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C5" w:rsidRPr="004E7FC5" w:rsidRDefault="004E7FC5" w:rsidP="004E7FC5">
      <w:pPr>
        <w:spacing w:after="0" w:line="240" w:lineRule="auto"/>
        <w:jc w:val="center"/>
        <w:rPr>
          <w:rFonts w:ascii="Times New Roman" w:eastAsia="Calibri" w:hAnsi="Times New Roman" w:cs="Times New Roman"/>
        </w:rPr>
      </w:pPr>
      <w:r w:rsidRPr="004E7FC5">
        <w:rPr>
          <w:rFonts w:ascii="Times New Roman" w:eastAsia="Times New Roman" w:hAnsi="Times New Roman" w:cs="Times New Roman"/>
          <w:lang w:eastAsia="ru-RU"/>
        </w:rPr>
        <w:t>Муниципальное общеобразовательное учреждение</w:t>
      </w:r>
    </w:p>
    <w:p w:rsidR="004E7FC5" w:rsidRPr="004E7FC5" w:rsidRDefault="004E7FC5" w:rsidP="004E7FC5">
      <w:pPr>
        <w:spacing w:after="0" w:line="240" w:lineRule="auto"/>
        <w:jc w:val="center"/>
        <w:rPr>
          <w:rFonts w:ascii="Times New Roman" w:eastAsia="Calibri" w:hAnsi="Times New Roman" w:cs="Times New Roman"/>
        </w:rPr>
      </w:pPr>
      <w:r w:rsidRPr="004E7FC5">
        <w:rPr>
          <w:rFonts w:ascii="Times New Roman" w:eastAsia="Calibri" w:hAnsi="Times New Roman" w:cs="Times New Roman"/>
        </w:rPr>
        <w:t>«</w:t>
      </w:r>
      <w:proofErr w:type="spellStart"/>
      <w:r w:rsidRPr="004E7FC5">
        <w:rPr>
          <w:rFonts w:ascii="Times New Roman" w:eastAsia="Calibri" w:hAnsi="Times New Roman" w:cs="Times New Roman"/>
        </w:rPr>
        <w:t>Козьмодемьянская</w:t>
      </w:r>
      <w:proofErr w:type="spellEnd"/>
      <w:r w:rsidRPr="004E7FC5">
        <w:rPr>
          <w:rFonts w:ascii="Times New Roman" w:eastAsia="Calibri" w:hAnsi="Times New Roman" w:cs="Times New Roman"/>
        </w:rPr>
        <w:t xml:space="preserve"> основная школа»</w:t>
      </w:r>
    </w:p>
    <w:p w:rsidR="004E7FC5" w:rsidRPr="004E7FC5" w:rsidRDefault="004E7FC5" w:rsidP="004E7FC5">
      <w:pPr>
        <w:spacing w:after="0" w:line="240" w:lineRule="auto"/>
        <w:jc w:val="center"/>
        <w:rPr>
          <w:rFonts w:ascii="Times New Roman" w:eastAsia="Calibri" w:hAnsi="Times New Roman" w:cs="Times New Roman"/>
        </w:rPr>
      </w:pPr>
      <w:r w:rsidRPr="004E7FC5">
        <w:rPr>
          <w:rFonts w:ascii="Times New Roman" w:eastAsia="Calibri" w:hAnsi="Times New Roman" w:cs="Times New Roman"/>
        </w:rPr>
        <w:t>Ярославского муниципального района</w:t>
      </w:r>
    </w:p>
    <w:p w:rsidR="004E7FC5" w:rsidRPr="004E7FC5" w:rsidRDefault="004E7FC5" w:rsidP="004E7FC5">
      <w:pPr>
        <w:spacing w:after="0" w:line="240" w:lineRule="auto"/>
        <w:jc w:val="center"/>
        <w:rPr>
          <w:rFonts w:ascii="Times New Roman" w:eastAsia="Calibri" w:hAnsi="Times New Roman" w:cs="Times New Roman"/>
        </w:rPr>
      </w:pPr>
    </w:p>
    <w:p w:rsidR="004E7FC5" w:rsidRPr="004E7FC5" w:rsidRDefault="004E7FC5" w:rsidP="004E7FC5">
      <w:pPr>
        <w:spacing w:after="0" w:line="240" w:lineRule="auto"/>
        <w:jc w:val="center"/>
        <w:rPr>
          <w:rFonts w:ascii="Times New Roman" w:eastAsia="Calibri" w:hAnsi="Times New Roman" w:cs="Times New Roman"/>
        </w:rPr>
      </w:pPr>
    </w:p>
    <w:p w:rsidR="004E7FC5" w:rsidRPr="004E7FC5" w:rsidRDefault="004E7FC5" w:rsidP="004E7FC5">
      <w:pPr>
        <w:spacing w:after="0" w:line="240" w:lineRule="auto"/>
        <w:jc w:val="right"/>
        <w:rPr>
          <w:rFonts w:ascii="Times New Roman" w:eastAsia="Calibri" w:hAnsi="Times New Roman" w:cs="Times New Roman"/>
        </w:rPr>
      </w:pPr>
      <w:r w:rsidRPr="004E7FC5">
        <w:rPr>
          <w:rFonts w:ascii="Times New Roman" w:eastAsia="Calibri" w:hAnsi="Times New Roman" w:cs="Times New Roman"/>
        </w:rPr>
        <w:t>Утверждаю</w:t>
      </w:r>
    </w:p>
    <w:p w:rsidR="004E7FC5" w:rsidRPr="004E7FC5" w:rsidRDefault="004E7FC5" w:rsidP="004E7FC5">
      <w:pPr>
        <w:spacing w:after="0" w:line="240" w:lineRule="auto"/>
        <w:jc w:val="right"/>
        <w:rPr>
          <w:rFonts w:ascii="Times New Roman" w:eastAsia="Calibri" w:hAnsi="Times New Roman" w:cs="Times New Roman"/>
        </w:rPr>
      </w:pPr>
      <w:r w:rsidRPr="004E7FC5">
        <w:rPr>
          <w:rFonts w:ascii="Times New Roman" w:eastAsia="Calibri" w:hAnsi="Times New Roman" w:cs="Times New Roman"/>
        </w:rPr>
        <w:t>Директор школы______</w:t>
      </w:r>
      <w:proofErr w:type="spellStart"/>
      <w:r w:rsidRPr="004E7FC5">
        <w:rPr>
          <w:rFonts w:ascii="Times New Roman" w:eastAsia="Calibri" w:hAnsi="Times New Roman" w:cs="Times New Roman"/>
        </w:rPr>
        <w:t>Ю.С.Осипова</w:t>
      </w:r>
      <w:proofErr w:type="spellEnd"/>
    </w:p>
    <w:p w:rsidR="004E7FC5" w:rsidRPr="004E7FC5" w:rsidRDefault="004E7FC5" w:rsidP="004E7FC5">
      <w:pPr>
        <w:spacing w:after="0" w:line="240" w:lineRule="auto"/>
        <w:jc w:val="right"/>
        <w:rPr>
          <w:rFonts w:ascii="Times New Roman" w:eastAsia="Calibri" w:hAnsi="Times New Roman" w:cs="Times New Roman"/>
        </w:rPr>
      </w:pPr>
      <w:proofErr w:type="spellStart"/>
      <w:r w:rsidRPr="004E7FC5">
        <w:rPr>
          <w:rFonts w:ascii="Times New Roman" w:eastAsia="Calibri" w:hAnsi="Times New Roman" w:cs="Times New Roman"/>
        </w:rPr>
        <w:t>Приказ_______</w:t>
      </w:r>
      <w:proofErr w:type="gramStart"/>
      <w:r w:rsidRPr="004E7FC5">
        <w:rPr>
          <w:rFonts w:ascii="Times New Roman" w:eastAsia="Calibri" w:hAnsi="Times New Roman" w:cs="Times New Roman"/>
        </w:rPr>
        <w:t>от</w:t>
      </w:r>
      <w:proofErr w:type="spellEnd"/>
      <w:proofErr w:type="gramEnd"/>
      <w:r w:rsidRPr="004E7FC5">
        <w:rPr>
          <w:rFonts w:ascii="Times New Roman" w:eastAsia="Calibri" w:hAnsi="Times New Roman" w:cs="Times New Roman"/>
        </w:rPr>
        <w:t>_________</w:t>
      </w:r>
    </w:p>
    <w:p w:rsidR="004E7FC5" w:rsidRPr="004E7FC5" w:rsidRDefault="004E7FC5" w:rsidP="004E7FC5">
      <w:pPr>
        <w:spacing w:after="0" w:line="240" w:lineRule="auto"/>
        <w:jc w:val="center"/>
        <w:rPr>
          <w:rFonts w:ascii="Times New Roman" w:eastAsia="Calibri" w:hAnsi="Times New Roman" w:cs="Times New Roman"/>
          <w:sz w:val="40"/>
          <w:szCs w:val="40"/>
        </w:rPr>
      </w:pPr>
    </w:p>
    <w:p w:rsidR="004E7FC5" w:rsidRPr="004E7FC5" w:rsidRDefault="004E7FC5" w:rsidP="004E7FC5">
      <w:pPr>
        <w:spacing w:after="0" w:line="240" w:lineRule="auto"/>
        <w:jc w:val="center"/>
        <w:rPr>
          <w:rFonts w:ascii="Times New Roman" w:eastAsia="Calibri" w:hAnsi="Times New Roman" w:cs="Times New Roman"/>
        </w:rPr>
      </w:pPr>
    </w:p>
    <w:p w:rsidR="004E7FC5" w:rsidRPr="004E7FC5" w:rsidRDefault="004E7FC5" w:rsidP="004E7FC5">
      <w:pPr>
        <w:spacing w:after="0" w:line="240" w:lineRule="auto"/>
        <w:jc w:val="center"/>
        <w:rPr>
          <w:rFonts w:ascii="Times New Roman" w:eastAsia="Calibri" w:hAnsi="Times New Roman" w:cs="Times New Roman"/>
          <w:sz w:val="32"/>
          <w:szCs w:val="32"/>
        </w:rPr>
      </w:pPr>
    </w:p>
    <w:p w:rsidR="004E7FC5" w:rsidRPr="004E7FC5" w:rsidRDefault="004E7FC5" w:rsidP="004E7FC5">
      <w:pPr>
        <w:spacing w:after="0" w:line="240" w:lineRule="auto"/>
        <w:jc w:val="center"/>
        <w:rPr>
          <w:rFonts w:ascii="Times New Roman" w:eastAsia="Calibri" w:hAnsi="Times New Roman" w:cs="Times New Roman"/>
          <w:sz w:val="36"/>
          <w:szCs w:val="36"/>
        </w:rPr>
      </w:pPr>
      <w:r w:rsidRPr="004E7FC5">
        <w:rPr>
          <w:rFonts w:ascii="Times New Roman" w:eastAsia="Calibri" w:hAnsi="Times New Roman" w:cs="Times New Roman"/>
          <w:sz w:val="36"/>
          <w:szCs w:val="36"/>
        </w:rPr>
        <w:t>РАБОЧАЯ      ПРОГРАММА</w:t>
      </w:r>
    </w:p>
    <w:p w:rsidR="004E7FC5" w:rsidRPr="004E7FC5" w:rsidRDefault="004E7FC5" w:rsidP="004E7FC5">
      <w:pPr>
        <w:spacing w:after="0" w:line="240" w:lineRule="auto"/>
        <w:jc w:val="center"/>
        <w:rPr>
          <w:rFonts w:ascii="Times New Roman" w:eastAsia="Calibri" w:hAnsi="Times New Roman" w:cs="Times New Roman"/>
          <w:sz w:val="36"/>
          <w:szCs w:val="36"/>
        </w:rPr>
      </w:pPr>
      <w:r w:rsidRPr="004E7FC5">
        <w:rPr>
          <w:rFonts w:ascii="Times New Roman" w:eastAsia="Calibri" w:hAnsi="Times New Roman" w:cs="Times New Roman"/>
          <w:sz w:val="36"/>
          <w:szCs w:val="36"/>
        </w:rPr>
        <w:t>ПО УЧЕБНОМУ ПРЕДМЕТУ</w:t>
      </w:r>
    </w:p>
    <w:p w:rsidR="0034653E" w:rsidRDefault="004E7FC5" w:rsidP="0034653E">
      <w:pPr>
        <w:shd w:val="clear" w:color="auto" w:fill="FFFFFF"/>
        <w:suppressAutoHyphens/>
        <w:spacing w:after="0" w:line="200" w:lineRule="atLeast"/>
        <w:jc w:val="center"/>
        <w:rPr>
          <w:rFonts w:ascii="Times New Roman" w:eastAsia="Times New Roman" w:hAnsi="Times New Roman" w:cs="Times New Roman"/>
          <w:b/>
          <w:sz w:val="28"/>
          <w:szCs w:val="28"/>
          <w:lang w:eastAsia="zh-CN"/>
        </w:rPr>
      </w:pPr>
      <w:r w:rsidRPr="004E7FC5">
        <w:rPr>
          <w:rFonts w:ascii="Times New Roman" w:eastAsia="Calibri" w:hAnsi="Times New Roman" w:cs="Times New Roman"/>
          <w:sz w:val="44"/>
          <w:szCs w:val="44"/>
        </w:rPr>
        <w:t>«ТЕХНОЛОГИЯ»</w:t>
      </w:r>
      <w:r w:rsidR="0034653E" w:rsidRPr="0034653E">
        <w:rPr>
          <w:rFonts w:ascii="Times New Roman" w:eastAsia="Times New Roman" w:hAnsi="Times New Roman" w:cs="Times New Roman"/>
          <w:b/>
          <w:sz w:val="28"/>
          <w:szCs w:val="28"/>
          <w:lang w:eastAsia="zh-CN"/>
        </w:rPr>
        <w:t xml:space="preserve"> </w:t>
      </w:r>
    </w:p>
    <w:p w:rsidR="004E7FC5" w:rsidRPr="0034653E" w:rsidRDefault="0034653E" w:rsidP="0034653E">
      <w:pPr>
        <w:pStyle w:val="a4"/>
        <w:jc w:val="center"/>
        <w:rPr>
          <w:rFonts w:ascii="Times New Roman" w:hAnsi="Times New Roman"/>
          <w:sz w:val="36"/>
          <w:szCs w:val="36"/>
          <w:lang w:eastAsia="zh-CN"/>
        </w:rPr>
      </w:pPr>
      <w:r w:rsidRPr="0034653E">
        <w:rPr>
          <w:rFonts w:ascii="Times New Roman" w:hAnsi="Times New Roman"/>
          <w:sz w:val="36"/>
          <w:szCs w:val="36"/>
          <w:lang w:eastAsia="zh-CN"/>
        </w:rPr>
        <w:t>для   начального общего образования</w:t>
      </w:r>
    </w:p>
    <w:p w:rsidR="004E7FC5" w:rsidRPr="004E7FC5" w:rsidRDefault="004E7FC5" w:rsidP="004E7FC5">
      <w:pPr>
        <w:spacing w:after="0" w:line="240" w:lineRule="auto"/>
        <w:jc w:val="center"/>
        <w:rPr>
          <w:rFonts w:ascii="Times New Roman" w:eastAsia="Calibri" w:hAnsi="Times New Roman" w:cs="Times New Roman"/>
          <w:sz w:val="40"/>
          <w:szCs w:val="40"/>
        </w:rPr>
      </w:pPr>
      <w:r w:rsidRPr="004E7FC5">
        <w:rPr>
          <w:rFonts w:ascii="Times New Roman" w:eastAsia="Calibri" w:hAnsi="Times New Roman" w:cs="Times New Roman"/>
          <w:sz w:val="40"/>
          <w:szCs w:val="40"/>
        </w:rPr>
        <w:t xml:space="preserve">для учащихся </w:t>
      </w:r>
      <w:r>
        <w:rPr>
          <w:rFonts w:ascii="Times New Roman" w:eastAsia="Calibri" w:hAnsi="Times New Roman" w:cs="Times New Roman"/>
          <w:sz w:val="40"/>
          <w:szCs w:val="40"/>
        </w:rPr>
        <w:t>1-2</w:t>
      </w:r>
      <w:r w:rsidRPr="004E7FC5">
        <w:rPr>
          <w:rFonts w:ascii="Times New Roman" w:eastAsia="Calibri" w:hAnsi="Times New Roman" w:cs="Times New Roman"/>
          <w:sz w:val="40"/>
          <w:szCs w:val="40"/>
        </w:rPr>
        <w:t xml:space="preserve"> класса</w:t>
      </w:r>
    </w:p>
    <w:p w:rsidR="004E7FC5" w:rsidRPr="004E7FC5" w:rsidRDefault="004E7FC5" w:rsidP="004E7FC5">
      <w:pPr>
        <w:spacing w:after="0" w:line="240" w:lineRule="auto"/>
        <w:jc w:val="center"/>
        <w:rPr>
          <w:rFonts w:ascii="Times New Roman" w:eastAsia="Calibri" w:hAnsi="Times New Roman" w:cs="Times New Roman"/>
          <w:sz w:val="40"/>
          <w:szCs w:val="40"/>
        </w:rPr>
      </w:pPr>
    </w:p>
    <w:p w:rsidR="004E7FC5" w:rsidRPr="004E7FC5" w:rsidRDefault="004E7FC5" w:rsidP="004E7FC5">
      <w:pPr>
        <w:spacing w:after="0" w:line="240" w:lineRule="auto"/>
        <w:jc w:val="center"/>
        <w:rPr>
          <w:rFonts w:ascii="Times New Roman" w:eastAsia="Calibri" w:hAnsi="Times New Roman" w:cs="Times New Roman"/>
          <w:sz w:val="40"/>
          <w:szCs w:val="40"/>
        </w:rPr>
      </w:pPr>
    </w:p>
    <w:p w:rsidR="004E7FC5" w:rsidRPr="004E7FC5" w:rsidRDefault="004E7FC5" w:rsidP="004E7FC5">
      <w:pPr>
        <w:spacing w:after="0" w:line="240" w:lineRule="auto"/>
        <w:jc w:val="center"/>
        <w:rPr>
          <w:rFonts w:ascii="Times New Roman" w:eastAsia="Calibri" w:hAnsi="Times New Roman" w:cs="Times New Roman"/>
          <w:sz w:val="40"/>
          <w:szCs w:val="40"/>
        </w:rPr>
      </w:pPr>
    </w:p>
    <w:p w:rsidR="004E7FC5" w:rsidRPr="004E7FC5" w:rsidRDefault="004E7FC5" w:rsidP="0034653E">
      <w:pPr>
        <w:spacing w:after="0" w:line="240" w:lineRule="auto"/>
        <w:rPr>
          <w:rFonts w:ascii="Times New Roman" w:eastAsia="Calibri" w:hAnsi="Times New Roman" w:cs="Times New Roman"/>
          <w:sz w:val="40"/>
          <w:szCs w:val="40"/>
        </w:rPr>
      </w:pPr>
    </w:p>
    <w:p w:rsidR="004E7FC5" w:rsidRPr="004E7FC5" w:rsidRDefault="004E7FC5" w:rsidP="004E7FC5">
      <w:pPr>
        <w:spacing w:after="0" w:line="240" w:lineRule="auto"/>
        <w:jc w:val="center"/>
        <w:rPr>
          <w:rFonts w:ascii="Times New Roman" w:eastAsia="Calibri" w:hAnsi="Times New Roman" w:cs="Times New Roman"/>
          <w:sz w:val="40"/>
          <w:szCs w:val="40"/>
        </w:rPr>
      </w:pPr>
    </w:p>
    <w:p w:rsidR="004E7FC5" w:rsidRPr="004E7FC5" w:rsidRDefault="004E7FC5" w:rsidP="004E7FC5">
      <w:pPr>
        <w:spacing w:after="0" w:line="240" w:lineRule="auto"/>
        <w:jc w:val="right"/>
        <w:rPr>
          <w:rFonts w:ascii="Times New Roman" w:eastAsia="Calibri" w:hAnsi="Times New Roman" w:cs="Times New Roman"/>
        </w:rPr>
      </w:pPr>
      <w:r w:rsidRPr="004E7FC5">
        <w:rPr>
          <w:rFonts w:ascii="Times New Roman" w:eastAsia="Calibri" w:hAnsi="Times New Roman" w:cs="Times New Roman"/>
        </w:rPr>
        <w:t>Учитель технологии</w:t>
      </w:r>
    </w:p>
    <w:p w:rsidR="004E7FC5" w:rsidRPr="004E7FC5" w:rsidRDefault="004E7FC5" w:rsidP="004E7FC5">
      <w:pPr>
        <w:spacing w:after="0" w:line="240" w:lineRule="auto"/>
        <w:jc w:val="right"/>
        <w:rPr>
          <w:rFonts w:ascii="Times New Roman" w:eastAsia="Calibri" w:hAnsi="Times New Roman" w:cs="Times New Roman"/>
        </w:rPr>
      </w:pPr>
      <w:r w:rsidRPr="004E7FC5">
        <w:rPr>
          <w:rFonts w:ascii="Times New Roman" w:eastAsia="Calibri" w:hAnsi="Times New Roman" w:cs="Times New Roman"/>
        </w:rPr>
        <w:t>Новикова Светлана Владимировна</w:t>
      </w:r>
    </w:p>
    <w:p w:rsidR="004E7FC5" w:rsidRPr="004E7FC5" w:rsidRDefault="004E7FC5" w:rsidP="0034653E">
      <w:pPr>
        <w:spacing w:after="0" w:line="240" w:lineRule="auto"/>
        <w:jc w:val="right"/>
        <w:rPr>
          <w:rFonts w:ascii="Times New Roman" w:eastAsia="Calibri" w:hAnsi="Times New Roman" w:cs="Times New Roman"/>
        </w:rPr>
      </w:pPr>
      <w:r w:rsidRPr="004E7FC5">
        <w:rPr>
          <w:rFonts w:ascii="Times New Roman" w:eastAsia="Calibri" w:hAnsi="Times New Roman" w:cs="Times New Roman"/>
        </w:rPr>
        <w:t>Пе</w:t>
      </w:r>
      <w:r w:rsidR="0034653E">
        <w:rPr>
          <w:rFonts w:ascii="Times New Roman" w:eastAsia="Calibri" w:hAnsi="Times New Roman" w:cs="Times New Roman"/>
        </w:rPr>
        <w:t>рвая Квалификационная категории</w:t>
      </w:r>
    </w:p>
    <w:p w:rsidR="004E7FC5" w:rsidRPr="004E7FC5" w:rsidRDefault="004E7FC5" w:rsidP="004E7FC5">
      <w:pPr>
        <w:spacing w:after="0" w:line="240" w:lineRule="auto"/>
        <w:jc w:val="center"/>
        <w:rPr>
          <w:rFonts w:ascii="Times New Roman" w:eastAsia="Calibri" w:hAnsi="Times New Roman" w:cs="Times New Roman"/>
        </w:rPr>
      </w:pPr>
    </w:p>
    <w:p w:rsidR="004E7FC5" w:rsidRPr="004E7FC5" w:rsidRDefault="004E7FC5" w:rsidP="004E7FC5">
      <w:pPr>
        <w:spacing w:after="0" w:line="240" w:lineRule="auto"/>
        <w:jc w:val="center"/>
        <w:rPr>
          <w:rFonts w:ascii="Times New Roman" w:eastAsia="Calibri" w:hAnsi="Times New Roman" w:cs="Times New Roman"/>
        </w:rPr>
      </w:pPr>
      <w:r w:rsidRPr="004E7FC5">
        <w:rPr>
          <w:rFonts w:ascii="Times New Roman" w:eastAsia="Calibri" w:hAnsi="Times New Roman" w:cs="Times New Roman"/>
        </w:rPr>
        <w:t>2017-2018 учебный  год</w:t>
      </w:r>
    </w:p>
    <w:p w:rsidR="004E7FC5" w:rsidRPr="004E7FC5" w:rsidRDefault="004E7FC5" w:rsidP="004E7FC5">
      <w:pPr>
        <w:spacing w:after="0" w:line="240" w:lineRule="auto"/>
        <w:jc w:val="center"/>
        <w:rPr>
          <w:rFonts w:ascii="Times New Roman" w:eastAsia="Calibri" w:hAnsi="Times New Roman" w:cs="Times New Roman"/>
        </w:rPr>
      </w:pPr>
    </w:p>
    <w:p w:rsidR="0034653E" w:rsidRDefault="0034653E" w:rsidP="0034653E">
      <w:pPr>
        <w:spacing w:after="0" w:line="240" w:lineRule="auto"/>
        <w:rPr>
          <w:rFonts w:ascii="Times New Roman" w:eastAsia="Calibri" w:hAnsi="Times New Roman" w:cs="Times New Roman"/>
          <w:b/>
          <w:sz w:val="24"/>
          <w:szCs w:val="24"/>
          <w:lang w:eastAsia="ru-RU"/>
        </w:rPr>
      </w:pPr>
    </w:p>
    <w:p w:rsidR="00A40362" w:rsidRPr="0034653E" w:rsidRDefault="00A40362" w:rsidP="0034653E">
      <w:pPr>
        <w:spacing w:after="0" w:line="240" w:lineRule="auto"/>
        <w:rPr>
          <w:rFonts w:ascii="Times New Roman" w:eastAsia="Calibri" w:hAnsi="Times New Roman" w:cs="Times New Roman"/>
          <w:b/>
          <w:sz w:val="24"/>
          <w:szCs w:val="24"/>
          <w:lang w:eastAsia="ru-RU"/>
        </w:rPr>
      </w:pPr>
    </w:p>
    <w:p w:rsidR="0034653E" w:rsidRPr="0034653E" w:rsidRDefault="0034653E" w:rsidP="0034653E">
      <w:pPr>
        <w:spacing w:after="0" w:line="240" w:lineRule="auto"/>
        <w:ind w:left="709"/>
        <w:jc w:val="center"/>
        <w:rPr>
          <w:rFonts w:ascii="Times New Roman" w:eastAsia="Calibri" w:hAnsi="Times New Roman" w:cs="Times New Roman"/>
          <w:b/>
          <w:bCs/>
          <w:sz w:val="24"/>
          <w:szCs w:val="24"/>
          <w:lang w:eastAsia="ru-RU"/>
        </w:rPr>
      </w:pPr>
      <w:r w:rsidRPr="0034653E">
        <w:rPr>
          <w:rFonts w:ascii="Times New Roman" w:eastAsia="Calibri" w:hAnsi="Times New Roman" w:cs="Times New Roman"/>
          <w:b/>
          <w:sz w:val="24"/>
          <w:szCs w:val="24"/>
          <w:lang w:val="en-US" w:eastAsia="ru-RU"/>
        </w:rPr>
        <w:lastRenderedPageBreak/>
        <w:t>I</w:t>
      </w:r>
      <w:r w:rsidRPr="0034653E">
        <w:rPr>
          <w:rFonts w:ascii="Times New Roman" w:eastAsia="Calibri" w:hAnsi="Times New Roman" w:cs="Times New Roman"/>
          <w:b/>
          <w:sz w:val="24"/>
          <w:szCs w:val="24"/>
          <w:lang w:eastAsia="ru-RU"/>
        </w:rPr>
        <w:t>.</w:t>
      </w:r>
      <w:r w:rsidRPr="0034653E">
        <w:rPr>
          <w:rFonts w:ascii="Times New Roman" w:eastAsia="Calibri" w:hAnsi="Times New Roman" w:cs="Times New Roman"/>
          <w:sz w:val="24"/>
          <w:szCs w:val="24"/>
          <w:lang w:eastAsia="ru-RU"/>
        </w:rPr>
        <w:t xml:space="preserve"> </w:t>
      </w:r>
      <w:r w:rsidRPr="0034653E">
        <w:rPr>
          <w:rFonts w:ascii="Times New Roman" w:eastAsia="Calibri" w:hAnsi="Times New Roman" w:cs="Times New Roman"/>
          <w:b/>
          <w:bCs/>
          <w:sz w:val="24"/>
          <w:szCs w:val="24"/>
          <w:lang w:eastAsia="ru-RU"/>
        </w:rPr>
        <w:t>Пояснительная записка</w:t>
      </w:r>
    </w:p>
    <w:p w:rsidR="0034653E" w:rsidRPr="0034653E" w:rsidRDefault="0034653E" w:rsidP="0034653E">
      <w:pPr>
        <w:suppressAutoHyphens/>
        <w:spacing w:after="0" w:line="240" w:lineRule="auto"/>
        <w:rPr>
          <w:rFonts w:ascii="Times New Roman" w:eastAsia="@Arial Unicode MS" w:hAnsi="Times New Roman" w:cs="Times New Roman"/>
          <w:color w:val="000000"/>
          <w:sz w:val="24"/>
          <w:szCs w:val="24"/>
          <w:lang w:eastAsia="zh-CN"/>
        </w:rPr>
      </w:pPr>
      <w:r w:rsidRPr="0034653E">
        <w:rPr>
          <w:rFonts w:ascii="Times New Roman" w:eastAsia="@Arial Unicode MS" w:hAnsi="Times New Roman" w:cs="Times New Roman"/>
          <w:color w:val="000000"/>
          <w:sz w:val="24"/>
          <w:szCs w:val="24"/>
          <w:lang w:eastAsia="zh-CN"/>
        </w:rPr>
        <w:t xml:space="preserve">         Рабочая программа предмета «Технология» обязательной предметной области «Технология» для начального общего образования разработана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w:t>
      </w:r>
      <w:hyperlink r:id="rId8" w:history="1">
        <w:r w:rsidRPr="0034653E">
          <w:rPr>
            <w:rFonts w:ascii="Times New Roman" w:eastAsia="@Arial Unicode MS" w:hAnsi="Times New Roman" w:cs="Times New Roman"/>
            <w:color w:val="0000FF"/>
            <w:sz w:val="24"/>
            <w:szCs w:val="24"/>
            <w:u w:val="single"/>
            <w:lang w:eastAsia="zh-CN"/>
          </w:rPr>
          <w:t>www.fgosrccstr.ru</w:t>
        </w:r>
      </w:hyperlink>
      <w:r w:rsidRPr="0034653E">
        <w:rPr>
          <w:rFonts w:ascii="Times New Roman" w:eastAsia="@Arial Unicode MS" w:hAnsi="Times New Roman" w:cs="Times New Roman"/>
          <w:color w:val="000000"/>
          <w:sz w:val="24"/>
          <w:szCs w:val="24"/>
          <w:lang w:eastAsia="zh-CN"/>
        </w:rPr>
        <w:t>) и</w:t>
      </w:r>
    </w:p>
    <w:p w:rsidR="0034653E" w:rsidRPr="0034653E" w:rsidRDefault="0034653E" w:rsidP="0034653E">
      <w:pPr>
        <w:suppressAutoHyphens/>
        <w:spacing w:after="0" w:line="240" w:lineRule="auto"/>
        <w:ind w:firstLine="284"/>
        <w:rPr>
          <w:rFonts w:ascii="Times New Roman" w:eastAsia="@Arial Unicode MS" w:hAnsi="Times New Roman" w:cs="Times New Roman"/>
          <w:color w:val="000000"/>
          <w:sz w:val="24"/>
          <w:szCs w:val="24"/>
          <w:lang w:eastAsia="zh-CN"/>
        </w:rPr>
      </w:pPr>
      <w:r w:rsidRPr="0034653E">
        <w:rPr>
          <w:rFonts w:ascii="Times New Roman" w:eastAsia="@Arial Unicode MS" w:hAnsi="Times New Roman" w:cs="Times New Roman"/>
          <w:color w:val="000000"/>
          <w:sz w:val="24"/>
          <w:szCs w:val="24"/>
          <w:lang w:eastAsia="zh-CN"/>
        </w:rPr>
        <w:t>- нормативных документов:</w:t>
      </w:r>
    </w:p>
    <w:p w:rsidR="0034653E" w:rsidRPr="0034653E" w:rsidRDefault="0034653E" w:rsidP="0034653E">
      <w:pPr>
        <w:suppressAutoHyphens/>
        <w:spacing w:after="0" w:line="240" w:lineRule="auto"/>
        <w:ind w:firstLine="284"/>
        <w:rPr>
          <w:rFonts w:ascii="Times New Roman" w:eastAsia="@Arial Unicode MS" w:hAnsi="Times New Roman" w:cs="Times New Roman"/>
          <w:color w:val="000000"/>
          <w:sz w:val="24"/>
          <w:szCs w:val="24"/>
          <w:lang w:eastAsia="zh-CN"/>
        </w:rPr>
      </w:pPr>
      <w:r w:rsidRPr="0034653E">
        <w:rPr>
          <w:rFonts w:ascii="Times New Roman" w:eastAsia="@Arial Unicode MS" w:hAnsi="Times New Roman" w:cs="Times New Roman"/>
          <w:color w:val="000000"/>
          <w:sz w:val="24"/>
          <w:szCs w:val="24"/>
          <w:lang w:eastAsia="zh-CN"/>
        </w:rPr>
        <w:t xml:space="preserve"> 1. Федеральный закон от 29 декабря 2012 г. № 273-ФЗ «Об образовании в Российской Федерации».</w:t>
      </w:r>
    </w:p>
    <w:p w:rsidR="0034653E" w:rsidRPr="0034653E" w:rsidRDefault="0034653E" w:rsidP="0034653E">
      <w:pPr>
        <w:suppressAutoHyphens/>
        <w:spacing w:after="0" w:line="240" w:lineRule="auto"/>
        <w:ind w:firstLine="284"/>
        <w:rPr>
          <w:rFonts w:ascii="Times New Roman" w:eastAsia="@Arial Unicode MS" w:hAnsi="Times New Roman" w:cs="Times New Roman"/>
          <w:color w:val="000000"/>
          <w:sz w:val="24"/>
          <w:szCs w:val="24"/>
          <w:lang w:eastAsia="zh-CN"/>
        </w:rPr>
      </w:pPr>
      <w:r w:rsidRPr="0034653E">
        <w:rPr>
          <w:rFonts w:ascii="Times New Roman" w:eastAsia="@Arial Unicode MS" w:hAnsi="Times New Roman" w:cs="Times New Roman"/>
          <w:color w:val="000000"/>
          <w:sz w:val="24"/>
          <w:szCs w:val="24"/>
          <w:lang w:eastAsia="zh-CN"/>
        </w:rPr>
        <w:t>2.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rsidR="0034653E" w:rsidRPr="0034653E" w:rsidRDefault="0071183D" w:rsidP="0034653E">
      <w:pPr>
        <w:suppressAutoHyphens/>
        <w:spacing w:after="0" w:line="240" w:lineRule="auto"/>
        <w:ind w:firstLine="284"/>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4"/>
          <w:szCs w:val="24"/>
          <w:lang w:eastAsia="zh-CN"/>
        </w:rPr>
        <w:t>3. Приказ Мин</w:t>
      </w:r>
      <w:r w:rsidR="0034653E" w:rsidRPr="0034653E">
        <w:rPr>
          <w:rFonts w:ascii="Times New Roman" w:eastAsia="@Arial Unicode MS" w:hAnsi="Times New Roman" w:cs="Times New Roman"/>
          <w:color w:val="000000"/>
          <w:sz w:val="24"/>
          <w:szCs w:val="24"/>
          <w:lang w:eastAsia="zh-CN"/>
        </w:rPr>
        <w:t>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4653E" w:rsidRPr="0034653E" w:rsidRDefault="0034653E" w:rsidP="0034653E">
      <w:pPr>
        <w:suppressAutoHyphens/>
        <w:spacing w:after="0" w:line="240" w:lineRule="auto"/>
        <w:ind w:firstLine="284"/>
        <w:rPr>
          <w:rFonts w:ascii="Times New Roman" w:eastAsia="@Arial Unicode MS" w:hAnsi="Times New Roman" w:cs="Times New Roman"/>
          <w:color w:val="000000"/>
          <w:sz w:val="24"/>
          <w:szCs w:val="24"/>
          <w:lang w:eastAsia="zh-CN"/>
        </w:rPr>
      </w:pPr>
      <w:r w:rsidRPr="0034653E">
        <w:rPr>
          <w:rFonts w:ascii="Times New Roman" w:eastAsia="@Arial Unicode MS" w:hAnsi="Times New Roman" w:cs="Times New Roman"/>
          <w:color w:val="000000"/>
          <w:sz w:val="24"/>
          <w:szCs w:val="24"/>
          <w:lang w:eastAsia="zh-CN"/>
        </w:rPr>
        <w:t>4. 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w:t>
      </w:r>
      <w:proofErr w:type="gramStart"/>
      <w:r w:rsidRPr="0034653E">
        <w:rPr>
          <w:rFonts w:ascii="Times New Roman" w:eastAsia="@Arial Unicode MS" w:hAnsi="Times New Roman" w:cs="Times New Roman"/>
          <w:color w:val="000000"/>
          <w:sz w:val="24"/>
          <w:szCs w:val="24"/>
          <w:lang w:eastAsia="zh-CN"/>
        </w:rPr>
        <w:t xml:space="preserve"> .</w:t>
      </w:r>
      <w:proofErr w:type="gramEnd"/>
      <w:r w:rsidRPr="0034653E">
        <w:rPr>
          <w:rFonts w:ascii="Times New Roman" w:eastAsia="@Arial Unicode MS" w:hAnsi="Times New Roman" w:cs="Times New Roman"/>
          <w:color w:val="000000"/>
          <w:sz w:val="24"/>
          <w:szCs w:val="24"/>
          <w:lang w:eastAsia="zh-CN"/>
        </w:rPr>
        <w:t xml:space="preserve"> образования, утвержденного приказа и </w:t>
      </w:r>
      <w:proofErr w:type="spellStart"/>
      <w:r w:rsidRPr="0034653E">
        <w:rPr>
          <w:rFonts w:ascii="Times New Roman" w:eastAsia="@Arial Unicode MS" w:hAnsi="Times New Roman" w:cs="Times New Roman"/>
          <w:color w:val="000000"/>
          <w:sz w:val="24"/>
          <w:szCs w:val="24"/>
          <w:lang w:eastAsia="zh-CN"/>
        </w:rPr>
        <w:t>Минобрнауки</w:t>
      </w:r>
      <w:proofErr w:type="spellEnd"/>
      <w:r w:rsidRPr="0034653E">
        <w:rPr>
          <w:rFonts w:ascii="Times New Roman" w:eastAsia="@Arial Unicode MS" w:hAnsi="Times New Roman" w:cs="Times New Roman"/>
          <w:color w:val="000000"/>
          <w:sz w:val="24"/>
          <w:szCs w:val="24"/>
          <w:lang w:eastAsia="zh-CN"/>
        </w:rPr>
        <w:t xml:space="preserve"> России от 31 .марта 2014 г. № 253.</w:t>
      </w:r>
    </w:p>
    <w:p w:rsidR="0034653E" w:rsidRPr="0034653E" w:rsidRDefault="0071183D" w:rsidP="0034653E">
      <w:pPr>
        <w:suppressAutoHyphens/>
        <w:spacing w:after="0" w:line="240" w:lineRule="auto"/>
        <w:ind w:firstLine="284"/>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4"/>
          <w:szCs w:val="24"/>
          <w:lang w:eastAsia="zh-CN"/>
        </w:rPr>
        <w:t>5. Приказ Мин</w:t>
      </w:r>
      <w:r w:rsidR="0034653E" w:rsidRPr="0034653E">
        <w:rPr>
          <w:rFonts w:ascii="Times New Roman" w:eastAsia="@Arial Unicode MS" w:hAnsi="Times New Roman" w:cs="Times New Roman"/>
          <w:color w:val="000000"/>
          <w:sz w:val="24"/>
          <w:szCs w:val="24"/>
          <w:lang w:eastAsia="zh-CN"/>
        </w:rPr>
        <w:t>образова</w:t>
      </w:r>
      <w:r>
        <w:rPr>
          <w:rFonts w:ascii="Times New Roman" w:eastAsia="@Arial Unicode MS" w:hAnsi="Times New Roman" w:cs="Times New Roman"/>
          <w:color w:val="000000"/>
          <w:sz w:val="24"/>
          <w:szCs w:val="24"/>
          <w:lang w:eastAsia="zh-CN"/>
        </w:rPr>
        <w:t>ния и науки РФ</w:t>
      </w:r>
      <w:r w:rsidR="0034653E" w:rsidRPr="0034653E">
        <w:rPr>
          <w:rFonts w:ascii="Times New Roman" w:eastAsia="@Arial Unicode MS" w:hAnsi="Times New Roman" w:cs="Times New Roman"/>
          <w:color w:val="000000"/>
          <w:sz w:val="24"/>
          <w:szCs w:val="24"/>
          <w:lang w:eastAsia="zh-CN"/>
        </w:rPr>
        <w:t xml:space="preserve"> «Об утверждении федерального государственного образовательного стандарта начального общего образования» от 06 октября 2009 г. №373. </w:t>
      </w:r>
      <w:proofErr w:type="gramStart"/>
      <w:r w:rsidR="0034653E" w:rsidRPr="0034653E">
        <w:rPr>
          <w:rFonts w:ascii="Times New Roman" w:eastAsia="@Arial Unicode MS" w:hAnsi="Times New Roman" w:cs="Times New Roman"/>
          <w:color w:val="000000"/>
          <w:sz w:val="24"/>
          <w:szCs w:val="24"/>
          <w:lang w:eastAsia="zh-CN"/>
        </w:rPr>
        <w:t>Зарегистрирован</w:t>
      </w:r>
      <w:proofErr w:type="gramEnd"/>
      <w:r w:rsidR="0034653E" w:rsidRPr="0034653E">
        <w:rPr>
          <w:rFonts w:ascii="Times New Roman" w:eastAsia="@Arial Unicode MS" w:hAnsi="Times New Roman" w:cs="Times New Roman"/>
          <w:color w:val="000000"/>
          <w:sz w:val="24"/>
          <w:szCs w:val="24"/>
          <w:lang w:eastAsia="zh-CN"/>
        </w:rPr>
        <w:t xml:space="preserve"> Минюстом России 22 декабря 2009 года, регистрационный № 17785.</w:t>
      </w:r>
    </w:p>
    <w:p w:rsidR="0034653E" w:rsidRPr="0034653E" w:rsidRDefault="0071183D" w:rsidP="0034653E">
      <w:pPr>
        <w:suppressAutoHyphens/>
        <w:spacing w:after="0" w:line="240" w:lineRule="auto"/>
        <w:ind w:firstLine="284"/>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4"/>
          <w:szCs w:val="24"/>
          <w:lang w:eastAsia="zh-CN"/>
        </w:rPr>
        <w:t>6. Приказ Мин</w:t>
      </w:r>
      <w:r w:rsidR="0034653E" w:rsidRPr="0034653E">
        <w:rPr>
          <w:rFonts w:ascii="Times New Roman" w:eastAsia="@Arial Unicode MS" w:hAnsi="Times New Roman" w:cs="Times New Roman"/>
          <w:color w:val="000000"/>
          <w:sz w:val="24"/>
          <w:szCs w:val="24"/>
          <w:lang w:eastAsia="zh-CN"/>
        </w:rPr>
        <w:t>образова</w:t>
      </w:r>
      <w:r>
        <w:rPr>
          <w:rFonts w:ascii="Times New Roman" w:eastAsia="@Arial Unicode MS" w:hAnsi="Times New Roman" w:cs="Times New Roman"/>
          <w:color w:val="000000"/>
          <w:sz w:val="24"/>
          <w:szCs w:val="24"/>
          <w:lang w:eastAsia="zh-CN"/>
        </w:rPr>
        <w:t>ния и науки РФ</w:t>
      </w:r>
      <w:r w:rsidR="0034653E" w:rsidRPr="0034653E">
        <w:rPr>
          <w:rFonts w:ascii="Times New Roman" w:eastAsia="@Arial Unicode MS" w:hAnsi="Times New Roman" w:cs="Times New Roman"/>
          <w:color w:val="000000"/>
          <w:sz w:val="24"/>
          <w:szCs w:val="24"/>
          <w:lang w:eastAsia="zh-CN"/>
        </w:rPr>
        <w:t xml:space="preserve"> </w:t>
      </w:r>
      <w:r w:rsidR="0034653E" w:rsidRPr="0034653E">
        <w:rPr>
          <w:rFonts w:ascii="Times New Roman" w:eastAsia="Times New Roman" w:hAnsi="Times New Roman" w:cs="Times New Roman"/>
          <w:sz w:val="24"/>
          <w:szCs w:val="24"/>
          <w:lang w:eastAsia="zh-CN"/>
        </w:rPr>
        <w:t>от 26 ноября 2009 г. №1241</w:t>
      </w:r>
      <w:r w:rsidR="0034653E" w:rsidRPr="0034653E">
        <w:rPr>
          <w:rFonts w:ascii="Times New Roman" w:eastAsia="@Arial Unicode MS" w:hAnsi="Times New Roman" w:cs="Times New Roman"/>
          <w:color w:val="000000"/>
          <w:sz w:val="24"/>
          <w:szCs w:val="24"/>
          <w:lang w:eastAsia="zh-CN"/>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w:t>
      </w:r>
      <w:r>
        <w:rPr>
          <w:rFonts w:ascii="Times New Roman" w:eastAsia="@Arial Unicode MS" w:hAnsi="Times New Roman" w:cs="Times New Roman"/>
          <w:color w:val="000000"/>
          <w:sz w:val="24"/>
          <w:szCs w:val="24"/>
          <w:lang w:eastAsia="zh-CN"/>
        </w:rPr>
        <w:t xml:space="preserve"> и науки Российской Федерации». </w:t>
      </w:r>
      <w:proofErr w:type="gramStart"/>
      <w:r w:rsidR="0034653E" w:rsidRPr="0034653E">
        <w:rPr>
          <w:rFonts w:ascii="Times New Roman" w:eastAsia="@Arial Unicode MS" w:hAnsi="Times New Roman" w:cs="Times New Roman"/>
          <w:color w:val="000000"/>
          <w:sz w:val="24"/>
          <w:szCs w:val="24"/>
          <w:lang w:eastAsia="zh-CN"/>
        </w:rPr>
        <w:t>Зарегистрирован</w:t>
      </w:r>
      <w:proofErr w:type="gramEnd"/>
      <w:r w:rsidR="0034653E" w:rsidRPr="0034653E">
        <w:rPr>
          <w:rFonts w:ascii="Times New Roman" w:eastAsia="@Arial Unicode MS" w:hAnsi="Times New Roman" w:cs="Times New Roman"/>
          <w:color w:val="000000"/>
          <w:sz w:val="24"/>
          <w:szCs w:val="24"/>
          <w:lang w:eastAsia="zh-CN"/>
        </w:rPr>
        <w:t xml:space="preserve"> Минюстом России 04 февраля 2011 года, регистрационный № 19707.</w:t>
      </w:r>
    </w:p>
    <w:p w:rsidR="0034653E" w:rsidRPr="0034653E" w:rsidRDefault="0034653E" w:rsidP="0034653E">
      <w:pPr>
        <w:suppressAutoHyphens/>
        <w:spacing w:after="0" w:line="240" w:lineRule="auto"/>
        <w:ind w:firstLine="284"/>
        <w:rPr>
          <w:rFonts w:ascii="Times New Roman" w:eastAsia="Times New Roman" w:hAnsi="Times New Roman" w:cs="Times New Roman"/>
          <w:color w:val="000000"/>
          <w:sz w:val="24"/>
          <w:szCs w:val="24"/>
          <w:lang w:eastAsia="zh-CN"/>
        </w:rPr>
      </w:pPr>
      <w:r w:rsidRPr="0034653E">
        <w:rPr>
          <w:rFonts w:ascii="Times New Roman" w:eastAsia="@Arial Unicode MS" w:hAnsi="Times New Roman" w:cs="Times New Roman"/>
          <w:color w:val="000000"/>
          <w:sz w:val="24"/>
          <w:szCs w:val="24"/>
          <w:lang w:eastAsia="zh-CN"/>
        </w:rPr>
        <w:t>8. Технология. Рабочие программы. Предметная линия учебников</w:t>
      </w:r>
      <w:r w:rsidRPr="0034653E">
        <w:rPr>
          <w:rFonts w:ascii="Times New Roman" w:eastAsia="Times New Roman" w:hAnsi="Times New Roman" w:cs="Times New Roman"/>
          <w:color w:val="000000"/>
          <w:sz w:val="24"/>
          <w:szCs w:val="24"/>
          <w:lang w:eastAsia="zh-CN"/>
        </w:rPr>
        <w:t xml:space="preserve"> </w:t>
      </w:r>
      <w:proofErr w:type="spellStart"/>
      <w:r w:rsidRPr="0034653E">
        <w:rPr>
          <w:rFonts w:ascii="Times New Roman" w:eastAsia="Times New Roman" w:hAnsi="Times New Roman" w:cs="Times New Roman"/>
          <w:color w:val="000000"/>
          <w:sz w:val="24"/>
          <w:szCs w:val="24"/>
          <w:lang w:eastAsia="zh-CN"/>
        </w:rPr>
        <w:t>Роговцевой</w:t>
      </w:r>
      <w:proofErr w:type="spellEnd"/>
      <w:r w:rsidRPr="0034653E">
        <w:rPr>
          <w:rFonts w:ascii="Times New Roman" w:eastAsia="Times New Roman" w:hAnsi="Times New Roman" w:cs="Times New Roman"/>
          <w:color w:val="000000"/>
          <w:sz w:val="24"/>
          <w:szCs w:val="24"/>
          <w:lang w:eastAsia="zh-CN"/>
        </w:rPr>
        <w:t xml:space="preserve"> Н.И., </w:t>
      </w:r>
      <w:proofErr w:type="spellStart"/>
      <w:r w:rsidRPr="0034653E">
        <w:rPr>
          <w:rFonts w:ascii="Times New Roman" w:eastAsia="Times New Roman" w:hAnsi="Times New Roman" w:cs="Times New Roman"/>
          <w:color w:val="000000"/>
          <w:sz w:val="24"/>
          <w:szCs w:val="24"/>
          <w:lang w:eastAsia="zh-CN"/>
        </w:rPr>
        <w:t>Анащенковой</w:t>
      </w:r>
      <w:proofErr w:type="spellEnd"/>
      <w:r w:rsidRPr="0034653E">
        <w:rPr>
          <w:rFonts w:ascii="Times New Roman" w:eastAsia="Times New Roman" w:hAnsi="Times New Roman" w:cs="Times New Roman"/>
          <w:color w:val="000000"/>
          <w:sz w:val="24"/>
          <w:szCs w:val="24"/>
          <w:lang w:eastAsia="zh-CN"/>
        </w:rPr>
        <w:t xml:space="preserve"> С.В.  1-4 классы.</w:t>
      </w:r>
      <w:r w:rsidRPr="0034653E">
        <w:rPr>
          <w:rFonts w:ascii="Times New Roman" w:eastAsia="@Arial Unicode MS" w:hAnsi="Times New Roman" w:cs="Times New Roman"/>
          <w:color w:val="000000"/>
          <w:sz w:val="24"/>
          <w:szCs w:val="24"/>
          <w:lang w:eastAsia="zh-CN"/>
        </w:rPr>
        <w:t xml:space="preserve"> М: Просвещение. 2011 г. </w:t>
      </w:r>
      <w:r w:rsidRPr="0034653E">
        <w:rPr>
          <w:rFonts w:ascii="Times New Roman" w:eastAsia="Times New Roman" w:hAnsi="Times New Roman" w:cs="Times New Roman"/>
          <w:color w:val="000000"/>
          <w:sz w:val="24"/>
          <w:szCs w:val="24"/>
          <w:lang w:eastAsia="zh-CN"/>
        </w:rPr>
        <w:t xml:space="preserve">  </w:t>
      </w:r>
    </w:p>
    <w:p w:rsidR="0034653E" w:rsidRPr="0034653E" w:rsidRDefault="0034653E" w:rsidP="0034653E">
      <w:pPr>
        <w:shd w:val="clear" w:color="auto" w:fill="FFFFFF"/>
        <w:suppressAutoHyphens/>
        <w:spacing w:after="0" w:line="240" w:lineRule="auto"/>
        <w:ind w:right="77" w:firstLine="284"/>
        <w:jc w:val="both"/>
        <w:rPr>
          <w:rFonts w:ascii="Times New Roman" w:eastAsia="Times New Roman" w:hAnsi="Times New Roman" w:cs="Times New Roman"/>
          <w:bCs/>
          <w:sz w:val="24"/>
          <w:szCs w:val="24"/>
          <w:lang w:eastAsia="zh-CN"/>
        </w:rPr>
      </w:pPr>
      <w:r w:rsidRPr="0034653E">
        <w:rPr>
          <w:rFonts w:ascii="Times New Roman" w:eastAsia="Times New Roman" w:hAnsi="Times New Roman" w:cs="Times New Roman"/>
          <w:sz w:val="24"/>
          <w:szCs w:val="24"/>
          <w:lang w:eastAsia="zh-CN"/>
        </w:rPr>
        <w:t>Вклад  учебного предмета в общее образование: у</w:t>
      </w:r>
      <w:r w:rsidRPr="0034653E">
        <w:rPr>
          <w:rFonts w:ascii="Times New Roman" w:eastAsia="Times New Roman" w:hAnsi="Times New Roman" w:cs="Times New Roman"/>
          <w:bCs/>
          <w:sz w:val="24"/>
          <w:szCs w:val="24"/>
          <w:lang w:eastAsia="zh-CN"/>
        </w:rPr>
        <w:t xml:space="preserve">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в технической документации, но и показывает, как использовать эти знания в разных сферах  учебной и  </w:t>
      </w:r>
      <w:proofErr w:type="spellStart"/>
      <w:r w:rsidRPr="0034653E">
        <w:rPr>
          <w:rFonts w:ascii="Times New Roman" w:eastAsia="Times New Roman" w:hAnsi="Times New Roman" w:cs="Times New Roman"/>
          <w:bCs/>
          <w:sz w:val="24"/>
          <w:szCs w:val="24"/>
          <w:lang w:eastAsia="zh-CN"/>
        </w:rPr>
        <w:t>внеучебной</w:t>
      </w:r>
      <w:proofErr w:type="spellEnd"/>
      <w:r w:rsidRPr="0034653E">
        <w:rPr>
          <w:rFonts w:ascii="Times New Roman" w:eastAsia="Times New Roman" w:hAnsi="Times New Roman" w:cs="Times New Roman"/>
          <w:bCs/>
          <w:sz w:val="24"/>
          <w:szCs w:val="24"/>
          <w:lang w:eastAsia="zh-CN"/>
        </w:rPr>
        <w:t xml:space="preserve"> деятельности (при поиске информации, усвоении новых знаний, выполнении практических заданий). </w:t>
      </w:r>
    </w:p>
    <w:p w:rsidR="0034653E" w:rsidRPr="0034653E" w:rsidRDefault="0034653E" w:rsidP="0034653E">
      <w:pPr>
        <w:shd w:val="clear" w:color="auto" w:fill="FFFFFF"/>
        <w:suppressAutoHyphens/>
        <w:spacing w:after="0" w:line="240" w:lineRule="auto"/>
        <w:ind w:right="91" w:firstLine="284"/>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 xml:space="preserve">Рабочая программа по предмету «Технология» разработана для УМК «Школа России». УМК «Школа России» </w:t>
      </w:r>
      <w:proofErr w:type="gramStart"/>
      <w:r w:rsidRPr="0034653E">
        <w:rPr>
          <w:rFonts w:ascii="Times New Roman" w:eastAsia="Times New Roman" w:hAnsi="Times New Roman" w:cs="Times New Roman"/>
          <w:sz w:val="24"/>
          <w:szCs w:val="24"/>
          <w:lang w:eastAsia="zh-CN"/>
        </w:rPr>
        <w:t>разработан</w:t>
      </w:r>
      <w:proofErr w:type="gramEnd"/>
      <w:r w:rsidRPr="0034653E">
        <w:rPr>
          <w:rFonts w:ascii="Times New Roman" w:eastAsia="Times New Roman" w:hAnsi="Times New Roman" w:cs="Times New Roman"/>
          <w:sz w:val="24"/>
          <w:szCs w:val="24"/>
          <w:lang w:eastAsia="zh-CN"/>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34653E" w:rsidRPr="0034653E" w:rsidRDefault="0034653E" w:rsidP="0034653E">
      <w:pPr>
        <w:suppressAutoHyphens/>
        <w:spacing w:after="0" w:line="240" w:lineRule="auto"/>
        <w:ind w:left="180" w:right="77" w:firstLine="567"/>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b/>
          <w:sz w:val="24"/>
          <w:szCs w:val="24"/>
          <w:lang w:val="x-none" w:eastAsia="zh-CN"/>
        </w:rPr>
        <w:t>Цели</w:t>
      </w:r>
      <w:r w:rsidRPr="0034653E">
        <w:rPr>
          <w:rFonts w:ascii="Times New Roman" w:eastAsia="Times New Roman" w:hAnsi="Times New Roman" w:cs="Times New Roman"/>
          <w:sz w:val="24"/>
          <w:szCs w:val="24"/>
          <w:lang w:val="x-none" w:eastAsia="zh-CN"/>
        </w:rPr>
        <w:t xml:space="preserve"> изучения технологии в начальной школе: </w:t>
      </w:r>
    </w:p>
    <w:p w:rsidR="0034653E" w:rsidRPr="0034653E" w:rsidRDefault="0034653E" w:rsidP="0034653E">
      <w:pPr>
        <w:suppressAutoHyphens/>
        <w:spacing w:after="0" w:line="240" w:lineRule="auto"/>
        <w:ind w:left="180" w:right="77" w:firstLine="567"/>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sym w:font="Symbol" w:char="F0B7"/>
      </w:r>
      <w:r w:rsidRPr="0034653E">
        <w:rPr>
          <w:rFonts w:ascii="Times New Roman" w:eastAsia="Times New Roman" w:hAnsi="Times New Roman" w:cs="Times New Roman"/>
          <w:sz w:val="24"/>
          <w:szCs w:val="24"/>
          <w:lang w:val="x-none" w:eastAsia="zh-CN"/>
        </w:rPr>
        <w:t xml:space="preserve"> Овладение технологическими знаниями и технико-технологическими умениями. </w:t>
      </w:r>
    </w:p>
    <w:p w:rsidR="0034653E" w:rsidRPr="0034653E" w:rsidRDefault="0034653E" w:rsidP="0034653E">
      <w:pPr>
        <w:suppressAutoHyphens/>
        <w:spacing w:after="0" w:line="240" w:lineRule="auto"/>
        <w:ind w:left="180" w:right="77" w:firstLine="567"/>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sym w:font="Symbol" w:char="F0B7"/>
      </w:r>
      <w:r w:rsidRPr="0034653E">
        <w:rPr>
          <w:rFonts w:ascii="Times New Roman" w:eastAsia="Times New Roman" w:hAnsi="Times New Roman" w:cs="Times New Roman"/>
          <w:sz w:val="24"/>
          <w:szCs w:val="24"/>
          <w:lang w:val="x-none" w:eastAsia="zh-CN"/>
        </w:rPr>
        <w:t xml:space="preserve"> Освоение продуктивной проектной деятельности.</w:t>
      </w:r>
    </w:p>
    <w:p w:rsidR="0034653E" w:rsidRPr="0034653E" w:rsidRDefault="0034653E" w:rsidP="0034653E">
      <w:pPr>
        <w:suppressAutoHyphens/>
        <w:spacing w:after="0" w:line="240" w:lineRule="auto"/>
        <w:ind w:left="180" w:right="77" w:firstLine="567"/>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t xml:space="preserve"> </w:t>
      </w:r>
      <w:r w:rsidRPr="0034653E">
        <w:rPr>
          <w:rFonts w:ascii="Times New Roman" w:eastAsia="Times New Roman" w:hAnsi="Times New Roman" w:cs="Times New Roman"/>
          <w:sz w:val="24"/>
          <w:szCs w:val="24"/>
          <w:lang w:val="x-none" w:eastAsia="zh-CN"/>
        </w:rPr>
        <w:sym w:font="Symbol" w:char="F0B7"/>
      </w:r>
      <w:r w:rsidRPr="0034653E">
        <w:rPr>
          <w:rFonts w:ascii="Times New Roman" w:eastAsia="Times New Roman" w:hAnsi="Times New Roman" w:cs="Times New Roman"/>
          <w:sz w:val="24"/>
          <w:szCs w:val="24"/>
          <w:lang w:val="x-none" w:eastAsia="zh-CN"/>
        </w:rPr>
        <w:t xml:space="preserve"> Формирование позитивного эмоционально-ценностного отношения к труду и людям труда.</w:t>
      </w:r>
    </w:p>
    <w:p w:rsidR="0071183D" w:rsidRDefault="0071183D" w:rsidP="0034653E">
      <w:pPr>
        <w:suppressAutoHyphens/>
        <w:spacing w:after="0" w:line="240" w:lineRule="auto"/>
        <w:ind w:left="180" w:right="77" w:firstLine="567"/>
        <w:jc w:val="both"/>
        <w:rPr>
          <w:rFonts w:ascii="Times New Roman" w:eastAsia="Times New Roman" w:hAnsi="Times New Roman" w:cs="Times New Roman"/>
          <w:b/>
          <w:sz w:val="24"/>
          <w:szCs w:val="24"/>
          <w:lang w:eastAsia="zh-CN"/>
        </w:rPr>
      </w:pPr>
    </w:p>
    <w:p w:rsidR="0071183D" w:rsidRDefault="0071183D" w:rsidP="0034653E">
      <w:pPr>
        <w:suppressAutoHyphens/>
        <w:spacing w:after="0" w:line="240" w:lineRule="auto"/>
        <w:ind w:left="180" w:right="77" w:firstLine="567"/>
        <w:jc w:val="both"/>
        <w:rPr>
          <w:rFonts w:ascii="Times New Roman" w:eastAsia="Times New Roman" w:hAnsi="Times New Roman" w:cs="Times New Roman"/>
          <w:b/>
          <w:sz w:val="24"/>
          <w:szCs w:val="24"/>
          <w:lang w:eastAsia="zh-CN"/>
        </w:rPr>
      </w:pPr>
    </w:p>
    <w:p w:rsidR="00A40362" w:rsidRDefault="00A40362" w:rsidP="0034653E">
      <w:pPr>
        <w:suppressAutoHyphens/>
        <w:spacing w:after="0" w:line="240" w:lineRule="auto"/>
        <w:ind w:left="180" w:right="77" w:firstLine="567"/>
        <w:jc w:val="both"/>
        <w:rPr>
          <w:rFonts w:ascii="Times New Roman" w:eastAsia="Times New Roman" w:hAnsi="Times New Roman" w:cs="Times New Roman"/>
          <w:b/>
          <w:sz w:val="24"/>
          <w:szCs w:val="24"/>
          <w:lang w:eastAsia="zh-CN"/>
        </w:rPr>
      </w:pPr>
    </w:p>
    <w:p w:rsidR="0071183D" w:rsidRDefault="0034653E" w:rsidP="0071183D">
      <w:pPr>
        <w:suppressAutoHyphens/>
        <w:spacing w:after="0" w:line="240" w:lineRule="auto"/>
        <w:ind w:left="180" w:right="77" w:firstLine="567"/>
        <w:jc w:val="both"/>
        <w:rPr>
          <w:rFonts w:ascii="Times New Roman" w:eastAsia="Times New Roman" w:hAnsi="Times New Roman" w:cs="Times New Roman"/>
          <w:bCs/>
          <w:sz w:val="24"/>
          <w:szCs w:val="24"/>
          <w:lang w:eastAsia="zh-CN"/>
        </w:rPr>
      </w:pPr>
      <w:r w:rsidRPr="0034653E">
        <w:rPr>
          <w:rFonts w:ascii="Times New Roman" w:eastAsia="Times New Roman" w:hAnsi="Times New Roman" w:cs="Times New Roman"/>
          <w:b/>
          <w:sz w:val="24"/>
          <w:szCs w:val="24"/>
          <w:lang w:val="x-none" w:eastAsia="zh-CN"/>
        </w:rPr>
        <w:lastRenderedPageBreak/>
        <w:t>Изучение технологии в начальной школе направлено на решение следующих задач:</w:t>
      </w:r>
    </w:p>
    <w:p w:rsidR="0034653E" w:rsidRPr="0034653E" w:rsidRDefault="0071183D" w:rsidP="0071183D">
      <w:pPr>
        <w:suppressAutoHyphens/>
        <w:spacing w:after="0" w:line="240" w:lineRule="auto"/>
        <w:ind w:right="77"/>
        <w:jc w:val="both"/>
        <w:rPr>
          <w:rFonts w:ascii="Times New Roman" w:eastAsia="Times New Roman" w:hAnsi="Times New Roman" w:cs="Times New Roman"/>
          <w:bCs/>
          <w:sz w:val="24"/>
          <w:szCs w:val="24"/>
          <w:lang w:val="x-none" w:eastAsia="zh-CN"/>
        </w:rPr>
      </w:pPr>
      <w:r>
        <w:rPr>
          <w:rFonts w:ascii="Times New Roman" w:eastAsia="Times New Roman" w:hAnsi="Times New Roman" w:cs="Times New Roman"/>
          <w:bCs/>
          <w:sz w:val="24"/>
          <w:szCs w:val="24"/>
          <w:lang w:eastAsia="zh-CN"/>
        </w:rPr>
        <w:t xml:space="preserve"> </w:t>
      </w:r>
      <w:r w:rsidR="0034653E" w:rsidRPr="0034653E">
        <w:rPr>
          <w:rFonts w:ascii="Times New Roman" w:eastAsia="Times New Roman" w:hAnsi="Times New Roman" w:cs="Times New Roman"/>
          <w:bCs/>
          <w:sz w:val="24"/>
          <w:szCs w:val="24"/>
          <w:lang w:val="x-none" w:eastAsia="zh-CN"/>
        </w:rPr>
        <w:t>- формирование первоначальных конструкторско-технологических знаний и умений;</w:t>
      </w:r>
    </w:p>
    <w:p w:rsidR="0034653E" w:rsidRPr="0034653E" w:rsidRDefault="0034653E" w:rsidP="0071183D">
      <w:pPr>
        <w:tabs>
          <w:tab w:val="left" w:pos="1080"/>
        </w:tabs>
        <w:suppressAutoHyphens/>
        <w:spacing w:after="0" w:line="240" w:lineRule="auto"/>
        <w:ind w:right="77"/>
        <w:jc w:val="both"/>
        <w:rPr>
          <w:rFonts w:ascii="Times New Roman" w:eastAsia="Times New Roman" w:hAnsi="Times New Roman" w:cs="Times New Roman"/>
          <w:bCs/>
          <w:sz w:val="24"/>
          <w:szCs w:val="24"/>
          <w:lang w:val="x-none" w:eastAsia="zh-CN"/>
        </w:rPr>
      </w:pPr>
      <w:r w:rsidRPr="0034653E">
        <w:rPr>
          <w:rFonts w:ascii="Times New Roman" w:eastAsia="Times New Roman" w:hAnsi="Times New Roman" w:cs="Times New Roman"/>
          <w:bCs/>
          <w:sz w:val="24"/>
          <w:szCs w:val="24"/>
          <w:lang w:val="x-none" w:eastAsia="zh-CN"/>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34653E" w:rsidRPr="0034653E" w:rsidRDefault="0034653E" w:rsidP="0071183D">
      <w:pPr>
        <w:tabs>
          <w:tab w:val="left" w:pos="1080"/>
        </w:tabs>
        <w:suppressAutoHyphens/>
        <w:spacing w:after="0" w:line="240" w:lineRule="auto"/>
        <w:ind w:right="77"/>
        <w:jc w:val="both"/>
        <w:rPr>
          <w:rFonts w:ascii="Times New Roman" w:eastAsia="Times New Roman" w:hAnsi="Times New Roman" w:cs="Times New Roman"/>
          <w:bCs/>
          <w:sz w:val="24"/>
          <w:szCs w:val="24"/>
          <w:lang w:val="x-none" w:eastAsia="zh-CN"/>
        </w:rPr>
      </w:pPr>
      <w:r w:rsidRPr="0034653E">
        <w:rPr>
          <w:rFonts w:ascii="Times New Roman" w:eastAsia="Times New Roman" w:hAnsi="Times New Roman" w:cs="Times New Roman"/>
          <w:bCs/>
          <w:sz w:val="24"/>
          <w:szCs w:val="24"/>
          <w:lang w:val="x-none" w:eastAsia="zh-CN"/>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34653E" w:rsidRPr="0034653E" w:rsidRDefault="0034653E" w:rsidP="0071183D">
      <w:pPr>
        <w:tabs>
          <w:tab w:val="left" w:pos="1080"/>
        </w:tabs>
        <w:suppressAutoHyphens/>
        <w:spacing w:after="0" w:line="240" w:lineRule="auto"/>
        <w:ind w:right="77"/>
        <w:jc w:val="both"/>
        <w:rPr>
          <w:rFonts w:ascii="Times New Roman" w:eastAsia="Times New Roman" w:hAnsi="Times New Roman" w:cs="Times New Roman"/>
          <w:bCs/>
          <w:sz w:val="24"/>
          <w:szCs w:val="24"/>
          <w:lang w:val="x-none" w:eastAsia="zh-CN"/>
        </w:rPr>
      </w:pPr>
      <w:r w:rsidRPr="0034653E">
        <w:rPr>
          <w:rFonts w:ascii="Times New Roman" w:eastAsia="Times New Roman" w:hAnsi="Times New Roman" w:cs="Times New Roman"/>
          <w:bCs/>
          <w:sz w:val="24"/>
          <w:szCs w:val="24"/>
          <w:lang w:val="x-none" w:eastAsia="zh-CN"/>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34653E" w:rsidRPr="0034653E" w:rsidRDefault="0034653E" w:rsidP="0071183D">
      <w:pPr>
        <w:tabs>
          <w:tab w:val="left" w:pos="1080"/>
        </w:tabs>
        <w:suppressAutoHyphens/>
        <w:spacing w:after="0" w:line="240" w:lineRule="auto"/>
        <w:ind w:right="77"/>
        <w:jc w:val="both"/>
        <w:rPr>
          <w:rFonts w:ascii="Times New Roman" w:eastAsia="Times New Roman" w:hAnsi="Times New Roman" w:cs="Times New Roman"/>
          <w:bCs/>
          <w:sz w:val="24"/>
          <w:szCs w:val="24"/>
          <w:lang w:val="x-none" w:eastAsia="zh-CN"/>
        </w:rPr>
      </w:pPr>
      <w:r w:rsidRPr="0034653E">
        <w:rPr>
          <w:rFonts w:ascii="Times New Roman" w:eastAsia="Times New Roman" w:hAnsi="Times New Roman" w:cs="Times New Roman"/>
          <w:bCs/>
          <w:sz w:val="24"/>
          <w:szCs w:val="24"/>
          <w:lang w:val="x-none" w:eastAsia="zh-CN"/>
        </w:rPr>
        <w:t>- формирование внутреннего плана деятельности на основе поэтапной отработки предметно-преобразовательных действий;</w:t>
      </w:r>
    </w:p>
    <w:p w:rsidR="0034653E" w:rsidRPr="0034653E" w:rsidRDefault="0034653E" w:rsidP="0071183D">
      <w:pPr>
        <w:tabs>
          <w:tab w:val="left" w:pos="1080"/>
        </w:tabs>
        <w:suppressAutoHyphens/>
        <w:spacing w:after="0" w:line="240" w:lineRule="auto"/>
        <w:ind w:right="77"/>
        <w:jc w:val="both"/>
        <w:rPr>
          <w:rFonts w:ascii="Times New Roman" w:eastAsia="Times New Roman" w:hAnsi="Times New Roman" w:cs="Times New Roman"/>
          <w:bCs/>
          <w:sz w:val="24"/>
          <w:szCs w:val="24"/>
          <w:lang w:val="x-none" w:eastAsia="zh-CN"/>
        </w:rPr>
      </w:pPr>
      <w:r w:rsidRPr="0034653E">
        <w:rPr>
          <w:rFonts w:ascii="Times New Roman" w:eastAsia="Times New Roman" w:hAnsi="Times New Roman" w:cs="Times New Roman"/>
          <w:bCs/>
          <w:sz w:val="24"/>
          <w:szCs w:val="24"/>
          <w:lang w:val="x-none" w:eastAsia="zh-CN"/>
        </w:rPr>
        <w:t>- развитие коммуникативной компетентности младших школьников на основе организации совместной продуктивной деятельности;</w:t>
      </w:r>
    </w:p>
    <w:p w:rsidR="0034653E" w:rsidRPr="0034653E" w:rsidRDefault="0034653E" w:rsidP="0071183D">
      <w:pPr>
        <w:tabs>
          <w:tab w:val="left" w:pos="1080"/>
        </w:tabs>
        <w:suppressAutoHyphens/>
        <w:spacing w:after="0" w:line="240" w:lineRule="auto"/>
        <w:ind w:right="77"/>
        <w:jc w:val="both"/>
        <w:rPr>
          <w:rFonts w:ascii="Times New Roman" w:eastAsia="Times New Roman" w:hAnsi="Times New Roman" w:cs="Times New Roman"/>
          <w:bCs/>
          <w:sz w:val="24"/>
          <w:szCs w:val="24"/>
          <w:lang w:val="x-none" w:eastAsia="zh-CN"/>
        </w:rPr>
      </w:pPr>
      <w:r w:rsidRPr="0034653E">
        <w:rPr>
          <w:rFonts w:ascii="Times New Roman" w:eastAsia="Times New Roman" w:hAnsi="Times New Roman" w:cs="Times New Roman"/>
          <w:bCs/>
          <w:sz w:val="24"/>
          <w:szCs w:val="24"/>
          <w:lang w:val="x-none" w:eastAsia="zh-CN"/>
        </w:rPr>
        <w:t xml:space="preserve">- формирование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 </w:t>
      </w:r>
    </w:p>
    <w:p w:rsidR="0034653E" w:rsidRPr="0034653E" w:rsidRDefault="0034653E" w:rsidP="0071183D">
      <w:pPr>
        <w:tabs>
          <w:tab w:val="left" w:pos="1080"/>
        </w:tabs>
        <w:suppressAutoHyphens/>
        <w:spacing w:after="0" w:line="240" w:lineRule="auto"/>
        <w:ind w:right="77"/>
        <w:jc w:val="both"/>
        <w:rPr>
          <w:rFonts w:ascii="Times New Roman" w:eastAsia="Times New Roman" w:hAnsi="Times New Roman" w:cs="Times New Roman"/>
          <w:bCs/>
          <w:sz w:val="24"/>
          <w:szCs w:val="24"/>
          <w:lang w:val="x-none" w:eastAsia="zh-CN"/>
        </w:rPr>
      </w:pPr>
      <w:r w:rsidRPr="0034653E">
        <w:rPr>
          <w:rFonts w:ascii="Times New Roman" w:eastAsia="Times New Roman" w:hAnsi="Times New Roman" w:cs="Times New Roman"/>
          <w:bCs/>
          <w:sz w:val="24"/>
          <w:szCs w:val="24"/>
          <w:lang w:val="x-none" w:eastAsia="zh-CN"/>
        </w:rPr>
        <w:t>- формирование мотивации успеха и достижений, творческой самореализации на основе организации предметно-преобразующей деятельности;</w:t>
      </w:r>
    </w:p>
    <w:p w:rsidR="0034653E" w:rsidRPr="0034653E" w:rsidRDefault="0034653E" w:rsidP="0071183D">
      <w:pPr>
        <w:tabs>
          <w:tab w:val="left" w:pos="1080"/>
        </w:tabs>
        <w:suppressAutoHyphens/>
        <w:spacing w:after="0" w:line="240" w:lineRule="auto"/>
        <w:ind w:right="77"/>
        <w:jc w:val="both"/>
        <w:rPr>
          <w:rFonts w:ascii="Times New Roman" w:eastAsia="Times New Roman" w:hAnsi="Times New Roman" w:cs="Times New Roman"/>
          <w:bCs/>
          <w:sz w:val="24"/>
          <w:szCs w:val="24"/>
          <w:lang w:val="x-none" w:eastAsia="zh-CN"/>
        </w:rPr>
      </w:pPr>
      <w:r w:rsidRPr="0034653E">
        <w:rPr>
          <w:rFonts w:ascii="Times New Roman" w:eastAsia="Times New Roman" w:hAnsi="Times New Roman" w:cs="Times New Roman"/>
          <w:bCs/>
          <w:sz w:val="24"/>
          <w:szCs w:val="24"/>
          <w:lang w:val="x-none" w:eastAsia="zh-CN"/>
        </w:rPr>
        <w:t>- развитие эстетических представлений и критериев на основе художественно-конструкторской деятельности;</w:t>
      </w:r>
    </w:p>
    <w:p w:rsidR="0034653E" w:rsidRPr="0034653E" w:rsidRDefault="0034653E" w:rsidP="0071183D">
      <w:pPr>
        <w:tabs>
          <w:tab w:val="left" w:pos="1080"/>
        </w:tabs>
        <w:suppressAutoHyphens/>
        <w:spacing w:after="0" w:line="240" w:lineRule="auto"/>
        <w:ind w:right="77"/>
        <w:jc w:val="both"/>
        <w:rPr>
          <w:rFonts w:ascii="Times New Roman" w:eastAsia="Times New Roman" w:hAnsi="Times New Roman" w:cs="Times New Roman"/>
          <w:bCs/>
          <w:sz w:val="24"/>
          <w:szCs w:val="24"/>
          <w:lang w:val="x-none" w:eastAsia="zh-CN"/>
        </w:rPr>
      </w:pPr>
      <w:r w:rsidRPr="0034653E">
        <w:rPr>
          <w:rFonts w:ascii="Times New Roman" w:eastAsia="Times New Roman" w:hAnsi="Times New Roman" w:cs="Times New Roman"/>
          <w:bCs/>
          <w:sz w:val="24"/>
          <w:szCs w:val="24"/>
          <w:lang w:val="x-none" w:eastAsia="zh-CN"/>
        </w:rPr>
        <w:t>- ознакомление с миром профессий и их социальным значением, историей возникновения и развития.</w:t>
      </w:r>
    </w:p>
    <w:p w:rsidR="0034653E" w:rsidRPr="0034653E" w:rsidRDefault="0034653E" w:rsidP="0071183D">
      <w:pPr>
        <w:tabs>
          <w:tab w:val="left" w:pos="1080"/>
        </w:tabs>
        <w:suppressAutoHyphens/>
        <w:spacing w:after="0" w:line="240" w:lineRule="auto"/>
        <w:ind w:right="77"/>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bCs/>
          <w:sz w:val="24"/>
          <w:szCs w:val="24"/>
          <w:lang w:val="x-none" w:eastAsia="zh-CN"/>
        </w:rPr>
        <w:t xml:space="preserve">- </w:t>
      </w:r>
      <w:r w:rsidRPr="0034653E">
        <w:rPr>
          <w:rFonts w:ascii="Times New Roman" w:eastAsia="Times New Roman" w:hAnsi="Times New Roman" w:cs="Times New Roman"/>
          <w:sz w:val="24"/>
          <w:szCs w:val="24"/>
          <w:lang w:val="x-none" w:eastAsia="zh-CN"/>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71183D" w:rsidRDefault="0071183D" w:rsidP="0071183D">
      <w:pPr>
        <w:widowControl w:val="0"/>
        <w:tabs>
          <w:tab w:val="left" w:pos="567"/>
          <w:tab w:val="left" w:pos="9372"/>
          <w:tab w:val="left" w:pos="9940"/>
        </w:tabs>
        <w:suppressAutoHyphens/>
        <w:autoSpaceDE w:val="0"/>
        <w:spacing w:after="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 xml:space="preserve">       </w:t>
      </w:r>
      <w:r w:rsidR="0034653E" w:rsidRPr="0034653E">
        <w:rPr>
          <w:rFonts w:ascii="Times New Roman" w:eastAsia="Times New Roman" w:hAnsi="Times New Roman" w:cs="Times New Roman"/>
          <w:b/>
          <w:sz w:val="24"/>
          <w:szCs w:val="24"/>
          <w:u w:val="single"/>
          <w:lang w:eastAsia="ar-SA"/>
        </w:rPr>
        <w:t>Пр</w:t>
      </w:r>
      <w:r w:rsidR="0034653E" w:rsidRPr="0034653E">
        <w:rPr>
          <w:rFonts w:ascii="Times New Roman" w:eastAsia="Times New Roman" w:hAnsi="Times New Roman" w:cs="Times New Roman"/>
          <w:b/>
          <w:sz w:val="24"/>
          <w:szCs w:val="24"/>
          <w:u w:val="single"/>
          <w:lang w:eastAsia="zh-CN"/>
        </w:rPr>
        <w:t xml:space="preserve">иоритетные формы и методы работы с </w:t>
      </w:r>
      <w:proofErr w:type="gramStart"/>
      <w:r w:rsidR="0034653E" w:rsidRPr="0034653E">
        <w:rPr>
          <w:rFonts w:ascii="Times New Roman" w:eastAsia="Times New Roman" w:hAnsi="Times New Roman" w:cs="Times New Roman"/>
          <w:b/>
          <w:sz w:val="24"/>
          <w:szCs w:val="24"/>
          <w:u w:val="single"/>
          <w:lang w:eastAsia="zh-CN"/>
        </w:rPr>
        <w:t>обучающимися</w:t>
      </w:r>
      <w:proofErr w:type="gramEnd"/>
      <w:r w:rsidR="0034653E" w:rsidRPr="0034653E">
        <w:rPr>
          <w:rFonts w:ascii="Times New Roman" w:eastAsia="Times New Roman" w:hAnsi="Times New Roman" w:cs="Times New Roman"/>
          <w:b/>
          <w:sz w:val="24"/>
          <w:szCs w:val="24"/>
          <w:u w:val="single"/>
          <w:lang w:eastAsia="ar-SA"/>
        </w:rPr>
        <w:t>:</w:t>
      </w:r>
    </w:p>
    <w:p w:rsidR="0034653E" w:rsidRPr="0071183D" w:rsidRDefault="0034653E" w:rsidP="0071183D">
      <w:pPr>
        <w:widowControl w:val="0"/>
        <w:tabs>
          <w:tab w:val="left" w:pos="567"/>
          <w:tab w:val="left" w:pos="9372"/>
          <w:tab w:val="left" w:pos="9940"/>
        </w:tabs>
        <w:suppressAutoHyphens/>
        <w:autoSpaceDE w:val="0"/>
        <w:spacing w:after="0" w:line="240" w:lineRule="auto"/>
        <w:jc w:val="both"/>
        <w:rPr>
          <w:rFonts w:ascii="Times New Roman" w:eastAsia="Times New Roman" w:hAnsi="Times New Roman" w:cs="Times New Roman"/>
          <w:b/>
          <w:sz w:val="24"/>
          <w:szCs w:val="24"/>
          <w:u w:val="single"/>
          <w:lang w:eastAsia="ar-SA"/>
        </w:rPr>
      </w:pPr>
      <w:r w:rsidRPr="0034653E">
        <w:rPr>
          <w:rFonts w:ascii="Times New Roman" w:eastAsia="Times New Roman" w:hAnsi="Times New Roman" w:cs="Times New Roman"/>
          <w:sz w:val="24"/>
          <w:szCs w:val="24"/>
          <w:lang w:eastAsia="ar-SA"/>
        </w:rPr>
        <w:t>индивидуальные (консультации, обмен мнениями, оказание индивидуальной помощи, совместный поиск решения проблемы)</w:t>
      </w:r>
      <w:proofErr w:type="gramStart"/>
      <w:r w:rsidRPr="0034653E">
        <w:rPr>
          <w:rFonts w:ascii="Times New Roman" w:eastAsia="Times New Roman" w:hAnsi="Times New Roman" w:cs="Times New Roman"/>
          <w:sz w:val="24"/>
          <w:szCs w:val="24"/>
          <w:lang w:eastAsia="ar-SA"/>
        </w:rPr>
        <w:t>;ф</w:t>
      </w:r>
      <w:proofErr w:type="gramEnd"/>
      <w:r w:rsidRPr="0034653E">
        <w:rPr>
          <w:rFonts w:ascii="Times New Roman" w:eastAsia="Times New Roman" w:hAnsi="Times New Roman" w:cs="Times New Roman"/>
          <w:sz w:val="24"/>
          <w:szCs w:val="24"/>
          <w:lang w:eastAsia="ar-SA"/>
        </w:rPr>
        <w:t>ронтальная;</w:t>
      </w:r>
      <w:r w:rsidR="0071183D">
        <w:rPr>
          <w:rFonts w:ascii="Times New Roman" w:eastAsia="Times New Roman" w:hAnsi="Times New Roman" w:cs="Times New Roman"/>
          <w:sz w:val="24"/>
          <w:szCs w:val="24"/>
          <w:lang w:eastAsia="ar-SA"/>
        </w:rPr>
        <w:t xml:space="preserve"> </w:t>
      </w:r>
      <w:r w:rsidRPr="0034653E">
        <w:rPr>
          <w:rFonts w:ascii="Times New Roman" w:eastAsia="Times New Roman" w:hAnsi="Times New Roman" w:cs="Times New Roman"/>
          <w:sz w:val="24"/>
          <w:szCs w:val="24"/>
          <w:lang w:eastAsia="ar-SA"/>
        </w:rPr>
        <w:t>групповые (звеньевая, дифференцированно-групповая, творческие группы, динамические группы);</w:t>
      </w:r>
      <w:r w:rsidR="0071183D">
        <w:rPr>
          <w:rFonts w:ascii="Times New Roman" w:eastAsia="Times New Roman" w:hAnsi="Times New Roman" w:cs="Times New Roman"/>
          <w:b/>
          <w:sz w:val="24"/>
          <w:szCs w:val="24"/>
          <w:u w:val="single"/>
          <w:lang w:eastAsia="ar-SA"/>
        </w:rPr>
        <w:t xml:space="preserve"> </w:t>
      </w:r>
      <w:r w:rsidRPr="0034653E">
        <w:rPr>
          <w:rFonts w:ascii="Times New Roman" w:eastAsia="Times New Roman" w:hAnsi="Times New Roman" w:cs="Times New Roman"/>
          <w:sz w:val="24"/>
          <w:szCs w:val="24"/>
          <w:lang w:eastAsia="ar-SA"/>
        </w:rPr>
        <w:t>коллективные (соревнования, поисковые)</w:t>
      </w:r>
    </w:p>
    <w:p w:rsidR="0034653E" w:rsidRPr="0034653E" w:rsidRDefault="0034653E" w:rsidP="0071183D">
      <w:pPr>
        <w:widowControl w:val="0"/>
        <w:tabs>
          <w:tab w:val="left" w:pos="567"/>
          <w:tab w:val="left" w:pos="9372"/>
          <w:tab w:val="left" w:pos="9940"/>
        </w:tabs>
        <w:suppressAutoHyphens/>
        <w:autoSpaceDE w:val="0"/>
        <w:spacing w:after="0" w:line="240" w:lineRule="auto"/>
        <w:jc w:val="both"/>
        <w:rPr>
          <w:rFonts w:ascii="Times New Roman" w:eastAsia="Times New Roman" w:hAnsi="Times New Roman" w:cs="Times New Roman"/>
          <w:sz w:val="24"/>
          <w:szCs w:val="24"/>
          <w:lang w:eastAsia="ar-SA"/>
        </w:rPr>
      </w:pPr>
      <w:r w:rsidRPr="0034653E">
        <w:rPr>
          <w:rFonts w:ascii="Times New Roman" w:eastAsia="Times New Roman" w:hAnsi="Times New Roman" w:cs="Times New Roman"/>
          <w:sz w:val="24"/>
          <w:szCs w:val="24"/>
          <w:lang w:eastAsia="ar-SA"/>
        </w:rPr>
        <w:t>дидактические и ролевые  игры;</w:t>
      </w:r>
    </w:p>
    <w:p w:rsidR="0034653E" w:rsidRPr="0034653E" w:rsidRDefault="0071183D" w:rsidP="0034653E">
      <w:pPr>
        <w:widowControl w:val="0"/>
        <w:tabs>
          <w:tab w:val="left" w:pos="567"/>
          <w:tab w:val="left" w:pos="9372"/>
          <w:tab w:val="left" w:pos="9940"/>
        </w:tabs>
        <w:suppressAutoHyphens/>
        <w:autoSpaceDE w:val="0"/>
        <w:spacing w:after="0" w:line="240" w:lineRule="auto"/>
        <w:ind w:left="142"/>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 xml:space="preserve">     </w:t>
      </w:r>
      <w:r w:rsidR="0034653E" w:rsidRPr="0034653E">
        <w:rPr>
          <w:rFonts w:ascii="Times New Roman" w:eastAsia="Times New Roman" w:hAnsi="Times New Roman" w:cs="Times New Roman"/>
          <w:b/>
          <w:sz w:val="24"/>
          <w:szCs w:val="24"/>
          <w:u w:val="single"/>
          <w:lang w:eastAsia="ar-SA"/>
        </w:rPr>
        <w:t>Пр</w:t>
      </w:r>
      <w:r w:rsidR="0034653E" w:rsidRPr="0034653E">
        <w:rPr>
          <w:rFonts w:ascii="Times New Roman" w:eastAsia="Times New Roman" w:hAnsi="Times New Roman" w:cs="Times New Roman"/>
          <w:b/>
          <w:sz w:val="24"/>
          <w:szCs w:val="24"/>
          <w:u w:val="single"/>
          <w:lang w:eastAsia="zh-CN"/>
        </w:rPr>
        <w:t>иоритетные</w:t>
      </w:r>
      <w:r w:rsidR="0034653E" w:rsidRPr="0034653E">
        <w:rPr>
          <w:rFonts w:ascii="Times New Roman" w:eastAsia="Times New Roman" w:hAnsi="Times New Roman" w:cs="Times New Roman"/>
          <w:b/>
          <w:sz w:val="24"/>
          <w:szCs w:val="24"/>
          <w:u w:val="single"/>
          <w:lang w:eastAsia="ar-SA"/>
        </w:rPr>
        <w:t xml:space="preserve"> методы обучения:</w:t>
      </w:r>
    </w:p>
    <w:p w:rsidR="0034653E" w:rsidRPr="0034653E" w:rsidRDefault="0034653E" w:rsidP="0071183D">
      <w:pPr>
        <w:widowControl w:val="0"/>
        <w:tabs>
          <w:tab w:val="left" w:pos="567"/>
          <w:tab w:val="left" w:pos="9372"/>
          <w:tab w:val="left" w:pos="9940"/>
        </w:tabs>
        <w:suppressAutoHyphens/>
        <w:autoSpaceDE w:val="0"/>
        <w:spacing w:after="0" w:line="240" w:lineRule="auto"/>
        <w:jc w:val="both"/>
        <w:rPr>
          <w:rFonts w:ascii="Times New Roman" w:eastAsia="Times New Roman" w:hAnsi="Times New Roman" w:cs="Times New Roman"/>
          <w:sz w:val="24"/>
          <w:szCs w:val="24"/>
          <w:lang w:eastAsia="ar-SA"/>
        </w:rPr>
      </w:pPr>
      <w:r w:rsidRPr="0034653E">
        <w:rPr>
          <w:rFonts w:ascii="Times New Roman" w:eastAsia="Times New Roman" w:hAnsi="Times New Roman" w:cs="Times New Roman"/>
          <w:sz w:val="24"/>
          <w:szCs w:val="24"/>
          <w:lang w:eastAsia="ar-SA"/>
        </w:rPr>
        <w:t xml:space="preserve"> репродуктивный;</w:t>
      </w:r>
      <w:r w:rsidR="0071183D">
        <w:rPr>
          <w:rFonts w:ascii="Times New Roman" w:eastAsia="Times New Roman" w:hAnsi="Times New Roman" w:cs="Times New Roman"/>
          <w:sz w:val="24"/>
          <w:szCs w:val="24"/>
          <w:lang w:eastAsia="ar-SA"/>
        </w:rPr>
        <w:t xml:space="preserve"> </w:t>
      </w:r>
      <w:r w:rsidRPr="0034653E">
        <w:rPr>
          <w:rFonts w:ascii="Times New Roman" w:eastAsia="Times New Roman" w:hAnsi="Times New Roman" w:cs="Times New Roman"/>
          <w:sz w:val="24"/>
          <w:szCs w:val="24"/>
          <w:lang w:eastAsia="ar-SA"/>
        </w:rPr>
        <w:t>частично-поисковый;</w:t>
      </w:r>
      <w:r w:rsidR="0071183D">
        <w:rPr>
          <w:rFonts w:ascii="Times New Roman" w:eastAsia="Times New Roman" w:hAnsi="Times New Roman" w:cs="Times New Roman"/>
          <w:sz w:val="24"/>
          <w:szCs w:val="24"/>
          <w:lang w:eastAsia="ar-SA"/>
        </w:rPr>
        <w:t xml:space="preserve"> </w:t>
      </w:r>
      <w:r w:rsidRPr="0034653E">
        <w:rPr>
          <w:rFonts w:ascii="Times New Roman" w:eastAsia="Times New Roman" w:hAnsi="Times New Roman" w:cs="Times New Roman"/>
          <w:sz w:val="24"/>
          <w:szCs w:val="24"/>
          <w:lang w:eastAsia="ar-SA"/>
        </w:rPr>
        <w:t>исследовательский;</w:t>
      </w:r>
      <w:r w:rsidR="0071183D">
        <w:rPr>
          <w:rFonts w:ascii="Times New Roman" w:eastAsia="Times New Roman" w:hAnsi="Times New Roman" w:cs="Times New Roman"/>
          <w:sz w:val="24"/>
          <w:szCs w:val="24"/>
          <w:lang w:eastAsia="ar-SA"/>
        </w:rPr>
        <w:t xml:space="preserve"> </w:t>
      </w:r>
      <w:r w:rsidRPr="0034653E">
        <w:rPr>
          <w:rFonts w:ascii="Times New Roman" w:eastAsia="Times New Roman" w:hAnsi="Times New Roman" w:cs="Times New Roman"/>
          <w:sz w:val="24"/>
          <w:szCs w:val="24"/>
          <w:lang w:eastAsia="ar-SA"/>
        </w:rPr>
        <w:t>проблемный;</w:t>
      </w:r>
    </w:p>
    <w:p w:rsidR="0034653E" w:rsidRPr="0034653E" w:rsidRDefault="0034653E" w:rsidP="0034653E">
      <w:pPr>
        <w:widowControl w:val="0"/>
        <w:suppressAutoHyphens/>
        <w:autoSpaceDE w:val="0"/>
        <w:spacing w:after="0" w:line="240" w:lineRule="auto"/>
        <w:rPr>
          <w:rFonts w:ascii="Times New Roman" w:eastAsia="Times New Roman" w:hAnsi="Times New Roman" w:cs="Times New Roman"/>
          <w:sz w:val="24"/>
          <w:szCs w:val="24"/>
          <w:lang w:eastAsia="ar-SA"/>
        </w:rPr>
      </w:pPr>
      <w:r w:rsidRPr="0034653E">
        <w:rPr>
          <w:rFonts w:ascii="Times New Roman" w:eastAsia="Times New Roman" w:hAnsi="Times New Roman" w:cs="Times New Roman"/>
          <w:b/>
          <w:sz w:val="24"/>
          <w:szCs w:val="24"/>
          <w:u w:val="single"/>
          <w:lang w:eastAsia="ar-SA"/>
        </w:rPr>
        <w:t>Пр</w:t>
      </w:r>
      <w:r w:rsidRPr="0034653E">
        <w:rPr>
          <w:rFonts w:ascii="Times New Roman" w:eastAsia="Times New Roman" w:hAnsi="Times New Roman" w:cs="Times New Roman"/>
          <w:b/>
          <w:sz w:val="24"/>
          <w:szCs w:val="24"/>
          <w:u w:val="single"/>
          <w:lang w:eastAsia="zh-CN"/>
        </w:rPr>
        <w:t>иоритетные</w:t>
      </w:r>
      <w:r w:rsidRPr="0034653E">
        <w:rPr>
          <w:rFonts w:ascii="Times New Roman" w:eastAsia="Times New Roman" w:hAnsi="Times New Roman" w:cs="Times New Roman"/>
          <w:b/>
          <w:sz w:val="24"/>
          <w:szCs w:val="24"/>
          <w:u w:val="single"/>
          <w:lang w:eastAsia="ar-SA"/>
        </w:rPr>
        <w:t xml:space="preserve"> методы и формы контроля</w:t>
      </w:r>
      <w:r w:rsidRPr="0034653E">
        <w:rPr>
          <w:rFonts w:ascii="Times New Roman" w:eastAsia="Times New Roman" w:hAnsi="Times New Roman" w:cs="Times New Roman"/>
          <w:sz w:val="24"/>
          <w:szCs w:val="24"/>
          <w:lang w:eastAsia="ar-SA"/>
        </w:rPr>
        <w:t xml:space="preserve">: </w:t>
      </w:r>
    </w:p>
    <w:p w:rsidR="0034653E" w:rsidRPr="0034653E" w:rsidRDefault="0034653E" w:rsidP="0034653E">
      <w:pPr>
        <w:widowControl w:val="0"/>
        <w:suppressAutoHyphens/>
        <w:autoSpaceDE w:val="0"/>
        <w:spacing w:after="0" w:line="240" w:lineRule="auto"/>
        <w:rPr>
          <w:rFonts w:ascii="Times New Roman" w:eastAsia="Times New Roman" w:hAnsi="Times New Roman" w:cs="Times New Roman"/>
          <w:sz w:val="24"/>
          <w:szCs w:val="24"/>
          <w:lang w:eastAsia="ar-SA"/>
        </w:rPr>
      </w:pPr>
      <w:r w:rsidRPr="0034653E">
        <w:rPr>
          <w:rFonts w:ascii="Times New Roman" w:eastAsia="Times New Roman" w:hAnsi="Times New Roman" w:cs="Times New Roman"/>
          <w:sz w:val="24"/>
          <w:szCs w:val="24"/>
          <w:lang w:eastAsia="ar-SA"/>
        </w:rPr>
        <w:t>Виды контроля:</w:t>
      </w:r>
      <w:r w:rsidR="0071183D">
        <w:rPr>
          <w:rFonts w:ascii="Times New Roman" w:eastAsia="Times New Roman" w:hAnsi="Times New Roman" w:cs="Times New Roman"/>
          <w:sz w:val="24"/>
          <w:szCs w:val="24"/>
          <w:lang w:eastAsia="ar-SA"/>
        </w:rPr>
        <w:t xml:space="preserve"> </w:t>
      </w:r>
      <w:r w:rsidRPr="0034653E">
        <w:rPr>
          <w:rFonts w:ascii="Times New Roman" w:eastAsia="Times New Roman" w:hAnsi="Times New Roman" w:cs="Times New Roman"/>
          <w:sz w:val="24"/>
          <w:szCs w:val="24"/>
          <w:lang w:eastAsia="ar-SA"/>
        </w:rPr>
        <w:t xml:space="preserve"> вводный;</w:t>
      </w:r>
      <w:r w:rsidR="0071183D">
        <w:rPr>
          <w:rFonts w:ascii="Times New Roman" w:eastAsia="Times New Roman" w:hAnsi="Times New Roman" w:cs="Times New Roman"/>
          <w:sz w:val="24"/>
          <w:szCs w:val="24"/>
          <w:lang w:eastAsia="ar-SA"/>
        </w:rPr>
        <w:t xml:space="preserve"> </w:t>
      </w:r>
      <w:r w:rsidRPr="0034653E">
        <w:rPr>
          <w:rFonts w:ascii="Times New Roman" w:eastAsia="Times New Roman" w:hAnsi="Times New Roman" w:cs="Times New Roman"/>
          <w:sz w:val="24"/>
          <w:szCs w:val="24"/>
          <w:lang w:eastAsia="ar-SA"/>
        </w:rPr>
        <w:t xml:space="preserve"> текущий;</w:t>
      </w:r>
      <w:r w:rsidR="0071183D">
        <w:rPr>
          <w:rFonts w:ascii="Times New Roman" w:eastAsia="Times New Roman" w:hAnsi="Times New Roman" w:cs="Times New Roman"/>
          <w:sz w:val="24"/>
          <w:szCs w:val="24"/>
          <w:lang w:eastAsia="ar-SA"/>
        </w:rPr>
        <w:t xml:space="preserve"> </w:t>
      </w:r>
      <w:r w:rsidRPr="0034653E">
        <w:rPr>
          <w:rFonts w:ascii="Times New Roman" w:eastAsia="Times New Roman" w:hAnsi="Times New Roman" w:cs="Times New Roman"/>
          <w:sz w:val="24"/>
          <w:szCs w:val="24"/>
          <w:lang w:eastAsia="ar-SA"/>
        </w:rPr>
        <w:t>тематический;</w:t>
      </w:r>
      <w:r w:rsidR="0071183D">
        <w:rPr>
          <w:rFonts w:ascii="Times New Roman" w:eastAsia="Times New Roman" w:hAnsi="Times New Roman" w:cs="Times New Roman"/>
          <w:sz w:val="24"/>
          <w:szCs w:val="24"/>
          <w:lang w:eastAsia="ar-SA"/>
        </w:rPr>
        <w:t xml:space="preserve">  </w:t>
      </w:r>
      <w:r w:rsidRPr="0034653E">
        <w:rPr>
          <w:rFonts w:ascii="Times New Roman" w:eastAsia="Times New Roman" w:hAnsi="Times New Roman" w:cs="Times New Roman"/>
          <w:sz w:val="24"/>
          <w:szCs w:val="24"/>
          <w:lang w:eastAsia="ar-SA"/>
        </w:rPr>
        <w:t>коррекция;</w:t>
      </w:r>
      <w:r w:rsidR="0071183D">
        <w:rPr>
          <w:rFonts w:ascii="Times New Roman" w:eastAsia="Times New Roman" w:hAnsi="Times New Roman" w:cs="Times New Roman"/>
          <w:sz w:val="24"/>
          <w:szCs w:val="24"/>
          <w:lang w:eastAsia="ar-SA"/>
        </w:rPr>
        <w:t xml:space="preserve">  </w:t>
      </w:r>
      <w:r w:rsidRPr="0034653E">
        <w:rPr>
          <w:rFonts w:ascii="Times New Roman" w:eastAsia="Times New Roman" w:hAnsi="Times New Roman" w:cs="Times New Roman"/>
          <w:sz w:val="24"/>
          <w:szCs w:val="24"/>
          <w:lang w:eastAsia="ar-SA"/>
        </w:rPr>
        <w:t>итоговый.</w:t>
      </w:r>
    </w:p>
    <w:p w:rsidR="0034653E" w:rsidRPr="0034653E" w:rsidRDefault="0034653E" w:rsidP="0034653E">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Методы контроля результатов обучения</w:t>
      </w:r>
    </w:p>
    <w:p w:rsidR="0034653E" w:rsidRPr="0034653E" w:rsidRDefault="0034653E" w:rsidP="0034653E">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 xml:space="preserve"> • </w:t>
      </w:r>
      <w:proofErr w:type="gramStart"/>
      <w:r w:rsidRPr="0034653E">
        <w:rPr>
          <w:rFonts w:ascii="Times New Roman" w:eastAsia="Times New Roman" w:hAnsi="Times New Roman" w:cs="Times New Roman"/>
          <w:sz w:val="24"/>
          <w:szCs w:val="24"/>
          <w:lang w:eastAsia="zh-CN"/>
        </w:rPr>
        <w:t>Устные</w:t>
      </w:r>
      <w:proofErr w:type="gramEnd"/>
      <w:r w:rsidRPr="0034653E">
        <w:rPr>
          <w:rFonts w:ascii="Times New Roman" w:eastAsia="Times New Roman" w:hAnsi="Times New Roman" w:cs="Times New Roman"/>
          <w:sz w:val="24"/>
          <w:szCs w:val="24"/>
          <w:lang w:eastAsia="zh-CN"/>
        </w:rPr>
        <w:t xml:space="preserve">: опрос (индивидуальный, фронтальный, выборочный, перекрестный), беседа и др. </w:t>
      </w:r>
    </w:p>
    <w:p w:rsidR="0034653E" w:rsidRPr="0034653E" w:rsidRDefault="0034653E" w:rsidP="0034653E">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 xml:space="preserve"> • Письменные: контрольные, самостоятельные работы, тест, опрос и др.</w:t>
      </w:r>
    </w:p>
    <w:p w:rsidR="0034653E" w:rsidRPr="0034653E" w:rsidRDefault="0034653E" w:rsidP="0034653E">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 xml:space="preserve"> • </w:t>
      </w:r>
      <w:proofErr w:type="gramStart"/>
      <w:r w:rsidRPr="0034653E">
        <w:rPr>
          <w:rFonts w:ascii="Times New Roman" w:eastAsia="Times New Roman" w:hAnsi="Times New Roman" w:cs="Times New Roman"/>
          <w:sz w:val="24"/>
          <w:szCs w:val="24"/>
          <w:lang w:eastAsia="zh-CN"/>
        </w:rPr>
        <w:t>Практические</w:t>
      </w:r>
      <w:proofErr w:type="gramEnd"/>
      <w:r w:rsidRPr="0034653E">
        <w:rPr>
          <w:rFonts w:ascii="Times New Roman" w:eastAsia="Times New Roman" w:hAnsi="Times New Roman" w:cs="Times New Roman"/>
          <w:sz w:val="24"/>
          <w:szCs w:val="24"/>
          <w:lang w:eastAsia="zh-CN"/>
        </w:rPr>
        <w:t xml:space="preserve">: создание материального продукта, творческого или выполненного по образцу, алгоритму (изделие, модель, рисунок, схема), демонстрация действий и операций и др. </w:t>
      </w:r>
    </w:p>
    <w:p w:rsidR="0034653E" w:rsidRPr="0034653E" w:rsidRDefault="0034653E" w:rsidP="00DB3D16">
      <w:pPr>
        <w:numPr>
          <w:ilvl w:val="0"/>
          <w:numId w:val="8"/>
        </w:numPr>
        <w:tabs>
          <w:tab w:val="left" w:pos="426"/>
        </w:tabs>
        <w:suppressAutoHyphens/>
        <w:spacing w:after="0" w:line="240" w:lineRule="auto"/>
        <w:ind w:left="709" w:hanging="578"/>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Работа в парах и группах.</w:t>
      </w:r>
    </w:p>
    <w:p w:rsidR="0034653E" w:rsidRDefault="0034653E" w:rsidP="0034653E">
      <w:pPr>
        <w:widowControl w:val="0"/>
        <w:suppressAutoHyphens/>
        <w:spacing w:after="0" w:line="240" w:lineRule="auto"/>
        <w:ind w:firstLine="567"/>
        <w:jc w:val="center"/>
        <w:rPr>
          <w:rFonts w:ascii="Times New Roman" w:eastAsia="Times New Roman" w:hAnsi="Times New Roman" w:cs="Times New Roman"/>
          <w:b/>
          <w:sz w:val="24"/>
          <w:szCs w:val="24"/>
          <w:lang w:eastAsia="zh-CN"/>
        </w:rPr>
      </w:pPr>
    </w:p>
    <w:p w:rsidR="0071183D" w:rsidRPr="0034653E" w:rsidRDefault="0071183D" w:rsidP="0034653E">
      <w:pPr>
        <w:widowControl w:val="0"/>
        <w:suppressAutoHyphens/>
        <w:spacing w:after="0" w:line="240" w:lineRule="auto"/>
        <w:ind w:firstLine="567"/>
        <w:jc w:val="center"/>
        <w:rPr>
          <w:rFonts w:ascii="Times New Roman" w:eastAsia="Times New Roman" w:hAnsi="Times New Roman" w:cs="Times New Roman"/>
          <w:b/>
          <w:sz w:val="24"/>
          <w:szCs w:val="24"/>
          <w:lang w:eastAsia="zh-CN"/>
        </w:rPr>
      </w:pPr>
    </w:p>
    <w:p w:rsidR="0034653E" w:rsidRPr="0034653E" w:rsidRDefault="0034653E" w:rsidP="0034653E">
      <w:pPr>
        <w:widowControl w:val="0"/>
        <w:suppressAutoHyphens/>
        <w:spacing w:after="0" w:line="240" w:lineRule="auto"/>
        <w:ind w:firstLine="567"/>
        <w:jc w:val="center"/>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sz w:val="24"/>
          <w:szCs w:val="24"/>
          <w:lang w:eastAsia="zh-CN"/>
        </w:rPr>
        <w:lastRenderedPageBreak/>
        <w:t>II. Общая характеристика учебного предмета</w:t>
      </w:r>
    </w:p>
    <w:p w:rsidR="0034653E" w:rsidRPr="0034653E" w:rsidRDefault="0034653E" w:rsidP="0034653E">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34653E" w:rsidRPr="0034653E" w:rsidRDefault="0034653E" w:rsidP="0034653E">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В силу психологических особенностей развития младшего школьника учебный процесс в курсе технологии должен строиться таким образом, чтобы продуктивная предметная деятельность ребенка стала основой формирования его познавательных способностей, включая знаково-символическое и логическое мышление. Только так  на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w:t>
      </w:r>
      <w:r w:rsidRPr="0034653E">
        <w:rPr>
          <w:rFonts w:ascii="Times New Roman" w:eastAsia="Times New Roman" w:hAnsi="Times New Roman" w:cs="Times New Roman"/>
          <w:i/>
          <w:sz w:val="24"/>
          <w:szCs w:val="24"/>
          <w:lang w:eastAsia="zh-CN"/>
        </w:rPr>
        <w:t xml:space="preserve">. </w:t>
      </w:r>
    </w:p>
    <w:p w:rsidR="0034653E" w:rsidRPr="0034653E" w:rsidRDefault="0034653E" w:rsidP="0034653E">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 xml:space="preserve">Организация продуктивной преобразующей творческой деятельности детей на уроках технологии создаёт важный противовес </w:t>
      </w:r>
      <w:proofErr w:type="gramStart"/>
      <w:r w:rsidRPr="0034653E">
        <w:rPr>
          <w:rFonts w:ascii="Times New Roman" w:eastAsia="Times New Roman" w:hAnsi="Times New Roman" w:cs="Times New Roman"/>
          <w:sz w:val="24"/>
          <w:szCs w:val="24"/>
          <w:lang w:eastAsia="zh-CN"/>
        </w:rPr>
        <w:t>тотальному</w:t>
      </w:r>
      <w:proofErr w:type="gramEnd"/>
      <w:r w:rsidRPr="0034653E">
        <w:rPr>
          <w:rFonts w:ascii="Times New Roman" w:eastAsia="Times New Roman" w:hAnsi="Times New Roman" w:cs="Times New Roman"/>
          <w:sz w:val="24"/>
          <w:szCs w:val="24"/>
          <w:lang w:eastAsia="zh-CN"/>
        </w:rPr>
        <w:t xml:space="preserve"> </w:t>
      </w:r>
      <w:proofErr w:type="spellStart"/>
      <w:r w:rsidRPr="0034653E">
        <w:rPr>
          <w:rFonts w:ascii="Times New Roman" w:eastAsia="Times New Roman" w:hAnsi="Times New Roman" w:cs="Times New Roman"/>
          <w:sz w:val="24"/>
          <w:szCs w:val="24"/>
          <w:lang w:eastAsia="zh-CN"/>
        </w:rPr>
        <w:t>вербализму</w:t>
      </w:r>
      <w:proofErr w:type="spellEnd"/>
      <w:r w:rsidRPr="0034653E">
        <w:rPr>
          <w:rFonts w:ascii="Times New Roman" w:eastAsia="Times New Roman" w:hAnsi="Times New Roman" w:cs="Times New Roman"/>
          <w:sz w:val="24"/>
          <w:szCs w:val="24"/>
          <w:lang w:eastAsia="zh-CN"/>
        </w:rPr>
        <w:t xml:space="preserve"> основных учебных предметов начальной школы, который является одной из главных причин снижения учебно-познавательной мотивации, формализации знаний и, в конечном счёте, низкой эффективности обучения. </w:t>
      </w:r>
    </w:p>
    <w:p w:rsidR="0034653E" w:rsidRPr="0034653E" w:rsidRDefault="0034653E" w:rsidP="0034653E">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Таким образом, значение предмета выходит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этом учебном курсе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плане и тем самым становятся более понятными для детей.</w:t>
      </w:r>
    </w:p>
    <w:p w:rsidR="0034653E" w:rsidRPr="0034653E" w:rsidRDefault="0034653E" w:rsidP="0034653E">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w:t>
      </w:r>
      <w:r w:rsidRPr="0034653E">
        <w:rPr>
          <w:rFonts w:ascii="Times New Roman" w:eastAsia="Times New Roman" w:hAnsi="Times New Roman" w:cs="Times New Roman"/>
          <w:i/>
          <w:sz w:val="24"/>
          <w:szCs w:val="24"/>
          <w:lang w:eastAsia="zh-CN"/>
        </w:rPr>
        <w:t xml:space="preserve"> </w:t>
      </w:r>
      <w:r w:rsidRPr="0034653E">
        <w:rPr>
          <w:rFonts w:ascii="Times New Roman" w:eastAsia="Times New Roman" w:hAnsi="Times New Roman" w:cs="Times New Roman"/>
          <w:sz w:val="24"/>
          <w:szCs w:val="24"/>
          <w:lang w:eastAsia="zh-CN"/>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34653E" w:rsidRPr="0034653E" w:rsidRDefault="0034653E" w:rsidP="0034653E">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на этапе младшего школьного детства,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могут закладываться основы трудолюбия и способности к самовыражению</w:t>
      </w:r>
      <w:r w:rsidRPr="0034653E">
        <w:rPr>
          <w:rFonts w:ascii="Times New Roman" w:eastAsia="Times New Roman" w:hAnsi="Times New Roman" w:cs="Times New Roman"/>
          <w:i/>
          <w:sz w:val="24"/>
          <w:szCs w:val="24"/>
          <w:lang w:eastAsia="zh-CN"/>
        </w:rPr>
        <w:t xml:space="preserve"> </w:t>
      </w:r>
      <w:r w:rsidRPr="0034653E">
        <w:rPr>
          <w:rFonts w:ascii="Times New Roman" w:eastAsia="Times New Roman" w:hAnsi="Times New Roman" w:cs="Times New Roman"/>
          <w:sz w:val="24"/>
          <w:szCs w:val="24"/>
          <w:lang w:eastAsia="zh-CN"/>
        </w:rPr>
        <w:t>в продуктивной, творческой работе.</w:t>
      </w:r>
    </w:p>
    <w:p w:rsidR="0034653E" w:rsidRPr="0034653E" w:rsidRDefault="0034653E" w:rsidP="0034653E">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Занятия продуктивной деятельностью создают основу для формирования у школьников социально ценных практических умений, опыта преобразовательной деятельности и развития творчества - что создает предпосылки для более успешной социализации.</w:t>
      </w:r>
    </w:p>
    <w:p w:rsidR="0034653E" w:rsidRPr="0034653E" w:rsidRDefault="0034653E" w:rsidP="0034653E">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r w:rsidRPr="0034653E">
        <w:rPr>
          <w:rFonts w:ascii="Times New Roman" w:eastAsia="Times New Roman" w:hAnsi="Times New Roman" w:cs="Times New Roman"/>
          <w:i/>
          <w:sz w:val="24"/>
          <w:szCs w:val="24"/>
          <w:lang w:eastAsia="zh-CN"/>
        </w:rPr>
        <w:t>.</w:t>
      </w:r>
    </w:p>
    <w:p w:rsidR="0034653E" w:rsidRPr="0034653E" w:rsidRDefault="0034653E" w:rsidP="0034653E">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w:t>
      </w:r>
    </w:p>
    <w:p w:rsidR="0034653E" w:rsidRPr="0034653E" w:rsidRDefault="0034653E" w:rsidP="0034653E">
      <w:pPr>
        <w:widowControl w:val="0"/>
        <w:suppressAutoHyphens/>
        <w:spacing w:after="0" w:line="240" w:lineRule="auto"/>
        <w:ind w:left="180" w:right="77" w:firstLine="540"/>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lastRenderedPageBreak/>
        <w:t xml:space="preserve">Особую важность данный предмет имеет в первом классе, в период адаптации детей к школе, поскольку он лучше других учебных предметов позволяет развивать недостаточно сформировавшиеся функциональные возможности первоклассников (подготовка руки к письму, пополнение сенсорного опыта и формирование </w:t>
      </w:r>
      <w:proofErr w:type="spellStart"/>
      <w:r w:rsidRPr="0034653E">
        <w:rPr>
          <w:rFonts w:ascii="Times New Roman" w:eastAsia="Times New Roman" w:hAnsi="Times New Roman" w:cs="Times New Roman"/>
          <w:sz w:val="24"/>
          <w:szCs w:val="24"/>
          <w:lang w:val="x-none" w:eastAsia="zh-CN"/>
        </w:rPr>
        <w:t>тонкомоторной</w:t>
      </w:r>
      <w:proofErr w:type="spellEnd"/>
      <w:r w:rsidRPr="0034653E">
        <w:rPr>
          <w:rFonts w:ascii="Times New Roman" w:eastAsia="Times New Roman" w:hAnsi="Times New Roman" w:cs="Times New Roman"/>
          <w:sz w:val="24"/>
          <w:szCs w:val="24"/>
          <w:lang w:val="x-none" w:eastAsia="zh-CN"/>
        </w:rPr>
        <w:t xml:space="preserve"> сферы). </w:t>
      </w:r>
    </w:p>
    <w:p w:rsidR="0034653E" w:rsidRPr="0034653E" w:rsidRDefault="0034653E" w:rsidP="0034653E">
      <w:pPr>
        <w:widowControl w:val="0"/>
        <w:suppressAutoHyphens/>
        <w:spacing w:after="0" w:line="240" w:lineRule="auto"/>
        <w:ind w:left="180" w:right="77" w:firstLine="540"/>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t xml:space="preserve">Этнокультурное, технико-технологическое и другие направления программы реализуются за счет конкретных видов практических работ и соответствующей им информации в рамках содержательных блоков. </w:t>
      </w:r>
    </w:p>
    <w:p w:rsidR="0034653E" w:rsidRPr="0034653E" w:rsidRDefault="0034653E" w:rsidP="0034653E">
      <w:pPr>
        <w:suppressAutoHyphens/>
        <w:spacing w:after="0" w:line="240" w:lineRule="auto"/>
        <w:ind w:left="180" w:right="77" w:firstLine="540"/>
        <w:jc w:val="both"/>
        <w:rPr>
          <w:rFonts w:ascii="Times New Roman" w:eastAsia="Times New Roman" w:hAnsi="Times New Roman" w:cs="Times New Roman"/>
          <w:b/>
          <w:bCs/>
          <w:i/>
          <w:iCs/>
          <w:sz w:val="24"/>
          <w:szCs w:val="24"/>
          <w:lang w:eastAsia="zh-CN"/>
        </w:rPr>
      </w:pPr>
      <w:r w:rsidRPr="0034653E">
        <w:rPr>
          <w:rFonts w:ascii="Times New Roman" w:eastAsia="Times New Roman" w:hAnsi="Times New Roman" w:cs="Times New Roman"/>
          <w:sz w:val="24"/>
          <w:szCs w:val="24"/>
          <w:lang w:eastAsia="zh-CN"/>
        </w:rPr>
        <w:t>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34653E" w:rsidRPr="0034653E" w:rsidRDefault="0034653E" w:rsidP="0034653E">
      <w:pPr>
        <w:suppressAutoHyphens/>
        <w:spacing w:after="0" w:line="240" w:lineRule="auto"/>
        <w:ind w:left="180" w:right="77" w:firstLine="567"/>
        <w:jc w:val="both"/>
        <w:rPr>
          <w:rFonts w:ascii="Times New Roman" w:eastAsia="Times New Roman" w:hAnsi="Times New Roman" w:cs="Times New Roman"/>
          <w:b/>
          <w:bCs/>
          <w:i/>
          <w:iCs/>
          <w:sz w:val="24"/>
          <w:szCs w:val="24"/>
          <w:lang w:eastAsia="zh-CN"/>
        </w:rPr>
      </w:pPr>
      <w:r w:rsidRPr="0034653E">
        <w:rPr>
          <w:rFonts w:ascii="Times New Roman" w:eastAsia="Times New Roman" w:hAnsi="Times New Roman" w:cs="Times New Roman"/>
          <w:b/>
          <w:bCs/>
          <w:i/>
          <w:iCs/>
          <w:sz w:val="24"/>
          <w:szCs w:val="24"/>
          <w:lang w:eastAsia="zh-CN"/>
        </w:rPr>
        <w:t>Математика</w:t>
      </w:r>
      <w:r w:rsidRPr="0034653E">
        <w:rPr>
          <w:rFonts w:ascii="Times New Roman" w:eastAsia="Times New Roman" w:hAnsi="Times New Roman" w:cs="Times New Roman"/>
          <w:sz w:val="24"/>
          <w:szCs w:val="24"/>
          <w:lang w:eastAsia="zh-CN"/>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 </w:t>
      </w:r>
    </w:p>
    <w:p w:rsidR="0034653E" w:rsidRPr="0034653E" w:rsidRDefault="0034653E" w:rsidP="0034653E">
      <w:pPr>
        <w:suppressAutoHyphens/>
        <w:spacing w:after="0" w:line="240" w:lineRule="auto"/>
        <w:ind w:left="180" w:right="77" w:firstLine="567"/>
        <w:jc w:val="both"/>
        <w:rPr>
          <w:rFonts w:ascii="Times New Roman" w:eastAsia="Times New Roman" w:hAnsi="Times New Roman" w:cs="Times New Roman"/>
          <w:b/>
          <w:bCs/>
          <w:i/>
          <w:iCs/>
          <w:sz w:val="24"/>
          <w:szCs w:val="24"/>
          <w:lang w:eastAsia="zh-CN"/>
        </w:rPr>
      </w:pPr>
      <w:r w:rsidRPr="0034653E">
        <w:rPr>
          <w:rFonts w:ascii="Times New Roman" w:eastAsia="Times New Roman" w:hAnsi="Times New Roman" w:cs="Times New Roman"/>
          <w:b/>
          <w:bCs/>
          <w:i/>
          <w:iCs/>
          <w:sz w:val="24"/>
          <w:szCs w:val="24"/>
          <w:lang w:eastAsia="zh-CN"/>
        </w:rPr>
        <w:t>Изобразительное искусство</w:t>
      </w:r>
      <w:r w:rsidRPr="0034653E">
        <w:rPr>
          <w:rFonts w:ascii="Times New Roman" w:eastAsia="Times New Roman" w:hAnsi="Times New Roman" w:cs="Times New Roman"/>
          <w:sz w:val="24"/>
          <w:szCs w:val="24"/>
          <w:lang w:eastAsia="zh-CN"/>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w:t>
      </w:r>
    </w:p>
    <w:p w:rsidR="0034653E" w:rsidRPr="0034653E" w:rsidRDefault="0034653E" w:rsidP="0034653E">
      <w:pPr>
        <w:suppressAutoHyphens/>
        <w:spacing w:after="0" w:line="240" w:lineRule="auto"/>
        <w:ind w:left="180" w:right="77" w:firstLine="567"/>
        <w:jc w:val="both"/>
        <w:rPr>
          <w:rFonts w:ascii="Times New Roman" w:eastAsia="Times New Roman" w:hAnsi="Times New Roman" w:cs="Times New Roman"/>
          <w:b/>
          <w:bCs/>
          <w:i/>
          <w:iCs/>
          <w:sz w:val="24"/>
          <w:szCs w:val="24"/>
          <w:lang w:eastAsia="zh-CN"/>
        </w:rPr>
      </w:pPr>
      <w:r w:rsidRPr="0034653E">
        <w:rPr>
          <w:rFonts w:ascii="Times New Roman" w:eastAsia="Times New Roman" w:hAnsi="Times New Roman" w:cs="Times New Roman"/>
          <w:b/>
          <w:bCs/>
          <w:i/>
          <w:iCs/>
          <w:sz w:val="24"/>
          <w:szCs w:val="24"/>
          <w:lang w:eastAsia="zh-CN"/>
        </w:rPr>
        <w:t>Окружающий мир</w:t>
      </w:r>
      <w:r w:rsidRPr="0034653E">
        <w:rPr>
          <w:rFonts w:ascii="Times New Roman" w:eastAsia="Times New Roman" w:hAnsi="Times New Roman" w:cs="Times New Roman"/>
          <w:sz w:val="24"/>
          <w:szCs w:val="24"/>
          <w:lang w:eastAsia="zh-CN"/>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34653E" w:rsidRPr="0034653E" w:rsidRDefault="0034653E" w:rsidP="0034653E">
      <w:pPr>
        <w:suppressAutoHyphens/>
        <w:spacing w:after="0" w:line="240" w:lineRule="auto"/>
        <w:ind w:left="180" w:right="77" w:firstLine="567"/>
        <w:jc w:val="both"/>
        <w:rPr>
          <w:rFonts w:ascii="Times New Roman" w:eastAsia="Times New Roman" w:hAnsi="Times New Roman" w:cs="Times New Roman"/>
          <w:b/>
          <w:bCs/>
          <w:i/>
          <w:iCs/>
          <w:sz w:val="24"/>
          <w:szCs w:val="24"/>
          <w:lang w:eastAsia="zh-CN"/>
        </w:rPr>
      </w:pPr>
      <w:proofErr w:type="gramStart"/>
      <w:r w:rsidRPr="0034653E">
        <w:rPr>
          <w:rFonts w:ascii="Times New Roman" w:eastAsia="Times New Roman" w:hAnsi="Times New Roman" w:cs="Times New Roman"/>
          <w:b/>
          <w:bCs/>
          <w:i/>
          <w:iCs/>
          <w:sz w:val="24"/>
          <w:szCs w:val="24"/>
          <w:lang w:eastAsia="zh-CN"/>
        </w:rPr>
        <w:t>Р</w:t>
      </w:r>
      <w:r>
        <w:rPr>
          <w:rFonts w:ascii="Times New Roman" w:eastAsia="Times New Roman" w:hAnsi="Times New Roman" w:cs="Times New Roman"/>
          <w:b/>
          <w:bCs/>
          <w:i/>
          <w:iCs/>
          <w:sz w:val="24"/>
          <w:szCs w:val="24"/>
          <w:lang w:eastAsia="zh-CN"/>
        </w:rPr>
        <w:t>усский</w:t>
      </w:r>
      <w:r w:rsidRPr="0034653E">
        <w:rPr>
          <w:rFonts w:ascii="Times New Roman" w:eastAsia="Times New Roman" w:hAnsi="Times New Roman" w:cs="Times New Roman"/>
          <w:b/>
          <w:bCs/>
          <w:i/>
          <w:iCs/>
          <w:sz w:val="24"/>
          <w:szCs w:val="24"/>
          <w:lang w:eastAsia="zh-CN"/>
        </w:rPr>
        <w:t xml:space="preserve"> язык</w:t>
      </w:r>
      <w:r w:rsidRPr="0034653E">
        <w:rPr>
          <w:rFonts w:ascii="Times New Roman" w:eastAsia="Times New Roman" w:hAnsi="Times New Roman" w:cs="Times New Roman"/>
          <w:sz w:val="24"/>
          <w:szCs w:val="24"/>
          <w:lang w:eastAsia="zh-CN"/>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34653E" w:rsidRPr="0034653E" w:rsidRDefault="0034653E" w:rsidP="0034653E">
      <w:pPr>
        <w:suppressAutoHyphens/>
        <w:spacing w:after="0" w:line="240" w:lineRule="auto"/>
        <w:ind w:left="180" w:right="77" w:firstLine="567"/>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bCs/>
          <w:i/>
          <w:iCs/>
          <w:sz w:val="24"/>
          <w:szCs w:val="24"/>
          <w:lang w:eastAsia="zh-CN"/>
        </w:rPr>
        <w:t>Литературное чтение</w:t>
      </w:r>
      <w:r w:rsidRPr="0034653E">
        <w:rPr>
          <w:rFonts w:ascii="Times New Roman" w:eastAsia="Times New Roman" w:hAnsi="Times New Roman" w:cs="Times New Roman"/>
          <w:sz w:val="24"/>
          <w:szCs w:val="24"/>
          <w:lang w:eastAsia="zh-CN"/>
        </w:rPr>
        <w:t xml:space="preserve"> – работа с текстами для создания образа, реализуемого в изделии.  </w:t>
      </w:r>
    </w:p>
    <w:p w:rsidR="0034653E" w:rsidRPr="0034653E" w:rsidRDefault="0034653E" w:rsidP="0034653E">
      <w:pPr>
        <w:widowControl w:val="0"/>
        <w:suppressAutoHyphens/>
        <w:spacing w:after="0" w:line="240" w:lineRule="auto"/>
        <w:ind w:firstLine="567"/>
        <w:jc w:val="center"/>
        <w:rPr>
          <w:rFonts w:ascii="Times New Roman" w:eastAsia="Times New Roman" w:hAnsi="Times New Roman" w:cs="Times New Roman"/>
          <w:spacing w:val="-1"/>
          <w:sz w:val="24"/>
          <w:szCs w:val="24"/>
          <w:lang w:eastAsia="zh-CN"/>
        </w:rPr>
      </w:pPr>
      <w:r w:rsidRPr="0034653E">
        <w:rPr>
          <w:rFonts w:ascii="Times New Roman" w:eastAsia="Times New Roman" w:hAnsi="Times New Roman" w:cs="Times New Roman"/>
          <w:b/>
          <w:sz w:val="24"/>
          <w:szCs w:val="24"/>
          <w:lang w:eastAsia="zh-CN"/>
        </w:rPr>
        <w:t>III. Описание места предмета в базисном учебном плане</w:t>
      </w:r>
    </w:p>
    <w:p w:rsidR="0034653E" w:rsidRPr="0034653E" w:rsidRDefault="0034653E" w:rsidP="0034653E">
      <w:pPr>
        <w:shd w:val="clear" w:color="auto" w:fill="FFFFFF"/>
        <w:suppressAutoHyphens/>
        <w:spacing w:after="0" w:line="245" w:lineRule="exact"/>
        <w:ind w:firstLine="360"/>
        <w:jc w:val="both"/>
        <w:rPr>
          <w:rFonts w:ascii="Times New Roman" w:eastAsia="Times New Roman" w:hAnsi="Times New Roman" w:cs="Times New Roman"/>
          <w:spacing w:val="-1"/>
          <w:sz w:val="24"/>
          <w:szCs w:val="24"/>
          <w:lang w:eastAsia="zh-CN"/>
        </w:rPr>
      </w:pPr>
      <w:r w:rsidRPr="0034653E">
        <w:rPr>
          <w:rFonts w:ascii="Times New Roman" w:eastAsia="Times New Roman" w:hAnsi="Times New Roman" w:cs="Times New Roman"/>
          <w:spacing w:val="-1"/>
          <w:sz w:val="24"/>
          <w:szCs w:val="24"/>
          <w:lang w:eastAsia="zh-CN"/>
        </w:rPr>
        <w:t xml:space="preserve">Изучение предмета «Технология» обязательной предметной области </w:t>
      </w:r>
      <w:r w:rsidRPr="0034653E">
        <w:rPr>
          <w:rFonts w:ascii="Times New Roman" w:eastAsia="@Arial Unicode MS" w:hAnsi="Times New Roman" w:cs="Times New Roman"/>
          <w:color w:val="000000"/>
          <w:sz w:val="24"/>
          <w:szCs w:val="24"/>
          <w:lang w:eastAsia="zh-CN"/>
        </w:rPr>
        <w:t xml:space="preserve">«Технология» </w:t>
      </w:r>
      <w:r w:rsidRPr="0034653E">
        <w:rPr>
          <w:rFonts w:ascii="Times New Roman" w:eastAsia="Times New Roman" w:hAnsi="Times New Roman" w:cs="Times New Roman"/>
          <w:spacing w:val="-1"/>
          <w:sz w:val="24"/>
          <w:szCs w:val="24"/>
          <w:lang w:eastAsia="zh-CN"/>
        </w:rPr>
        <w:t xml:space="preserve">в соответствии с учебным планом НОО ООО </w:t>
      </w:r>
      <w:r w:rsidR="0071183D">
        <w:rPr>
          <w:rFonts w:ascii="Times New Roman" w:eastAsia="Times New Roman" w:hAnsi="Times New Roman" w:cs="Times New Roman"/>
          <w:spacing w:val="-1"/>
          <w:sz w:val="24"/>
          <w:szCs w:val="24"/>
          <w:lang w:eastAsia="zh-CN"/>
        </w:rPr>
        <w:t>-</w:t>
      </w:r>
      <w:r w:rsidR="0071183D" w:rsidRPr="0034653E">
        <w:rPr>
          <w:rFonts w:ascii="Times New Roman" w:eastAsia="Times New Roman" w:hAnsi="Times New Roman" w:cs="Times New Roman"/>
          <w:spacing w:val="-1"/>
          <w:sz w:val="24"/>
          <w:szCs w:val="24"/>
          <w:lang w:eastAsia="zh-CN"/>
        </w:rPr>
        <w:t>1 класс</w:t>
      </w:r>
      <w:r w:rsidR="0071183D">
        <w:rPr>
          <w:rFonts w:ascii="Times New Roman" w:eastAsia="Times New Roman" w:hAnsi="Times New Roman" w:cs="Times New Roman"/>
          <w:spacing w:val="-1"/>
          <w:sz w:val="24"/>
          <w:szCs w:val="24"/>
          <w:lang w:eastAsia="zh-CN"/>
        </w:rPr>
        <w:t>-</w:t>
      </w:r>
      <w:r w:rsidR="0071183D" w:rsidRPr="0034653E">
        <w:rPr>
          <w:rFonts w:ascii="Times New Roman" w:eastAsia="Times New Roman" w:hAnsi="Times New Roman" w:cs="Times New Roman"/>
          <w:spacing w:val="-1"/>
          <w:sz w:val="24"/>
          <w:szCs w:val="24"/>
          <w:lang w:eastAsia="zh-CN"/>
        </w:rPr>
        <w:t>33</w:t>
      </w:r>
      <w:r w:rsidR="0071183D">
        <w:rPr>
          <w:rFonts w:ascii="Times New Roman" w:eastAsia="Times New Roman" w:hAnsi="Times New Roman" w:cs="Times New Roman"/>
          <w:spacing w:val="-1"/>
          <w:sz w:val="24"/>
          <w:szCs w:val="24"/>
          <w:lang w:eastAsia="zh-CN"/>
        </w:rPr>
        <w:t xml:space="preserve">ч.       </w:t>
      </w:r>
      <w:r w:rsidR="0071183D" w:rsidRPr="0034653E">
        <w:rPr>
          <w:rFonts w:ascii="Times New Roman" w:eastAsia="Times New Roman" w:hAnsi="Times New Roman" w:cs="Times New Roman"/>
          <w:spacing w:val="-1"/>
          <w:sz w:val="24"/>
          <w:szCs w:val="24"/>
          <w:lang w:eastAsia="zh-CN"/>
        </w:rPr>
        <w:t>2 класс</w:t>
      </w:r>
      <w:r w:rsidR="0071183D">
        <w:rPr>
          <w:rFonts w:ascii="Times New Roman" w:eastAsia="Times New Roman" w:hAnsi="Times New Roman" w:cs="Times New Roman"/>
          <w:spacing w:val="-1"/>
          <w:sz w:val="24"/>
          <w:szCs w:val="24"/>
          <w:lang w:eastAsia="zh-CN"/>
        </w:rPr>
        <w:t xml:space="preserve"> – 34 часа</w:t>
      </w:r>
    </w:p>
    <w:p w:rsidR="0034653E" w:rsidRPr="0034653E" w:rsidRDefault="0034653E" w:rsidP="0034653E">
      <w:pPr>
        <w:suppressAutoHyphens/>
        <w:spacing w:after="0" w:line="240" w:lineRule="auto"/>
        <w:ind w:firstLine="570"/>
        <w:jc w:val="center"/>
        <w:rPr>
          <w:rFonts w:ascii="Times New Roman" w:eastAsia="Times New Roman" w:hAnsi="Times New Roman" w:cs="Times New Roman"/>
          <w:b/>
          <w:color w:val="000000"/>
          <w:sz w:val="24"/>
          <w:szCs w:val="24"/>
          <w:lang w:eastAsia="zh-CN"/>
        </w:rPr>
      </w:pPr>
      <w:r w:rsidRPr="0034653E">
        <w:rPr>
          <w:rFonts w:ascii="Times New Roman" w:eastAsia="Times New Roman" w:hAnsi="Times New Roman" w:cs="Times New Roman"/>
          <w:b/>
          <w:color w:val="000000"/>
          <w:sz w:val="24"/>
          <w:szCs w:val="24"/>
          <w:lang w:eastAsia="zh-CN"/>
        </w:rPr>
        <w:t>IV. Описание ценностных ориентиров содержания</w:t>
      </w:r>
    </w:p>
    <w:p w:rsidR="0034653E" w:rsidRPr="0034653E" w:rsidRDefault="0034653E" w:rsidP="0034653E">
      <w:pPr>
        <w:suppressAutoHyphens/>
        <w:spacing w:after="0" w:line="240" w:lineRule="auto"/>
        <w:ind w:firstLine="570"/>
        <w:jc w:val="center"/>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b/>
          <w:color w:val="000000"/>
          <w:sz w:val="24"/>
          <w:szCs w:val="24"/>
          <w:lang w:eastAsia="zh-CN"/>
        </w:rPr>
        <w:t xml:space="preserve"> учебного предмета «Технология»</w:t>
      </w:r>
    </w:p>
    <w:p w:rsidR="0034653E" w:rsidRPr="0034653E" w:rsidRDefault="0034653E" w:rsidP="00DB3D16">
      <w:pPr>
        <w:numPr>
          <w:ilvl w:val="0"/>
          <w:numId w:val="1"/>
        </w:numPr>
        <w:suppressAutoHyphens/>
        <w:spacing w:after="0" w:line="240" w:lineRule="auto"/>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34653E" w:rsidRPr="0034653E" w:rsidRDefault="0034653E" w:rsidP="00DB3D16">
      <w:pPr>
        <w:numPr>
          <w:ilvl w:val="0"/>
          <w:numId w:val="1"/>
        </w:numPr>
        <w:suppressAutoHyphens/>
        <w:spacing w:after="0" w:line="240" w:lineRule="auto"/>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34653E" w:rsidRPr="0034653E" w:rsidRDefault="0034653E" w:rsidP="00DB3D16">
      <w:pPr>
        <w:numPr>
          <w:ilvl w:val="0"/>
          <w:numId w:val="1"/>
        </w:numPr>
        <w:suppressAutoHyphens/>
        <w:spacing w:after="0" w:line="240" w:lineRule="auto"/>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t xml:space="preserve">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34653E" w:rsidRPr="0034653E" w:rsidRDefault="0034653E" w:rsidP="00DB3D16">
      <w:pPr>
        <w:numPr>
          <w:ilvl w:val="0"/>
          <w:numId w:val="1"/>
        </w:numPr>
        <w:suppressAutoHyphens/>
        <w:spacing w:after="0" w:line="240" w:lineRule="auto"/>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t>Ценность добра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34653E" w:rsidRPr="0034653E" w:rsidRDefault="0034653E" w:rsidP="00DB3D16">
      <w:pPr>
        <w:numPr>
          <w:ilvl w:val="0"/>
          <w:numId w:val="1"/>
        </w:numPr>
        <w:suppressAutoHyphens/>
        <w:spacing w:after="0" w:line="240" w:lineRule="auto"/>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lastRenderedPageBreak/>
        <w:t xml:space="preserve">Ценность истины – это ценность научного познания как части культуры человечества, разума, понимания сущности бытия, мироздания. </w:t>
      </w:r>
    </w:p>
    <w:p w:rsidR="0034653E" w:rsidRPr="0034653E" w:rsidRDefault="0034653E" w:rsidP="00DB3D16">
      <w:pPr>
        <w:numPr>
          <w:ilvl w:val="0"/>
          <w:numId w:val="1"/>
        </w:numPr>
        <w:suppressAutoHyphens/>
        <w:spacing w:after="0" w:line="240" w:lineRule="auto"/>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t xml:space="preserve">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34653E" w:rsidRPr="0034653E" w:rsidRDefault="0034653E" w:rsidP="00DB3D16">
      <w:pPr>
        <w:numPr>
          <w:ilvl w:val="0"/>
          <w:numId w:val="1"/>
        </w:numPr>
        <w:suppressAutoHyphens/>
        <w:spacing w:after="0" w:line="240" w:lineRule="auto"/>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t xml:space="preserve">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 </w:t>
      </w:r>
    </w:p>
    <w:p w:rsidR="0034653E" w:rsidRPr="0034653E" w:rsidRDefault="0034653E" w:rsidP="00DB3D16">
      <w:pPr>
        <w:numPr>
          <w:ilvl w:val="0"/>
          <w:numId w:val="1"/>
        </w:numPr>
        <w:suppressAutoHyphens/>
        <w:spacing w:after="0" w:line="240" w:lineRule="auto"/>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34653E" w:rsidRPr="0034653E" w:rsidRDefault="0034653E" w:rsidP="00DB3D16">
      <w:pPr>
        <w:numPr>
          <w:ilvl w:val="0"/>
          <w:numId w:val="1"/>
        </w:numPr>
        <w:suppressAutoHyphens/>
        <w:spacing w:after="0" w:line="240" w:lineRule="auto"/>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34653E" w:rsidRPr="0034653E" w:rsidRDefault="0034653E" w:rsidP="00DB3D16">
      <w:pPr>
        <w:numPr>
          <w:ilvl w:val="0"/>
          <w:numId w:val="1"/>
        </w:numPr>
        <w:suppressAutoHyphens/>
        <w:spacing w:after="0" w:line="240" w:lineRule="auto"/>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t>Ценность гражданственности – осознание человеком себя как члена общества, народа, представителя страны и государства.</w:t>
      </w:r>
    </w:p>
    <w:p w:rsidR="0034653E" w:rsidRPr="0034653E" w:rsidRDefault="0034653E" w:rsidP="00DB3D16">
      <w:pPr>
        <w:numPr>
          <w:ilvl w:val="0"/>
          <w:numId w:val="1"/>
        </w:numPr>
        <w:suppressAutoHyphens/>
        <w:spacing w:after="0" w:line="240" w:lineRule="auto"/>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t xml:space="preserve">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34653E" w:rsidRPr="0034653E" w:rsidRDefault="0034653E" w:rsidP="00DB3D16">
      <w:pPr>
        <w:numPr>
          <w:ilvl w:val="0"/>
          <w:numId w:val="1"/>
        </w:numPr>
        <w:suppressAutoHyphens/>
        <w:spacing w:after="0" w:line="240" w:lineRule="auto"/>
        <w:jc w:val="both"/>
        <w:rPr>
          <w:rFonts w:ascii="Times New Roman" w:eastAsia="Times New Roman" w:hAnsi="Times New Roman" w:cs="Times New Roman"/>
          <w:sz w:val="24"/>
          <w:szCs w:val="24"/>
          <w:lang w:val="x-none" w:eastAsia="zh-CN"/>
        </w:rPr>
      </w:pPr>
      <w:r w:rsidRPr="0034653E">
        <w:rPr>
          <w:rFonts w:ascii="Times New Roman" w:eastAsia="Times New Roman" w:hAnsi="Times New Roman" w:cs="Times New Roman"/>
          <w:sz w:val="24"/>
          <w:szCs w:val="24"/>
          <w:lang w:val="x-none" w:eastAsia="zh-CN"/>
        </w:rPr>
        <w:t xml:space="preserve">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34653E" w:rsidRPr="0034653E" w:rsidRDefault="0034653E" w:rsidP="0034653E">
      <w:pPr>
        <w:suppressAutoHyphens/>
        <w:spacing w:after="0" w:line="240" w:lineRule="auto"/>
        <w:ind w:right="-99"/>
        <w:jc w:val="center"/>
        <w:rPr>
          <w:rFonts w:ascii="Times New Roman" w:eastAsia="Times New Roman" w:hAnsi="Times New Roman" w:cs="Times New Roman"/>
          <w:b/>
          <w:bCs/>
          <w:sz w:val="24"/>
          <w:szCs w:val="24"/>
          <w:lang w:eastAsia="zh-CN"/>
        </w:rPr>
      </w:pPr>
      <w:r w:rsidRPr="0034653E">
        <w:rPr>
          <w:rFonts w:ascii="Times New Roman" w:eastAsia="Times New Roman" w:hAnsi="Times New Roman" w:cs="Times New Roman"/>
          <w:b/>
          <w:bCs/>
          <w:sz w:val="24"/>
          <w:szCs w:val="24"/>
          <w:lang w:val="x-none" w:eastAsia="zh-CN"/>
        </w:rPr>
        <w:t>V</w:t>
      </w:r>
      <w:r w:rsidRPr="0034653E">
        <w:rPr>
          <w:rFonts w:ascii="Times New Roman" w:eastAsia="Times New Roman" w:hAnsi="Times New Roman" w:cs="Times New Roman"/>
          <w:b/>
          <w:bCs/>
          <w:sz w:val="24"/>
          <w:szCs w:val="24"/>
          <w:lang w:eastAsia="zh-CN"/>
        </w:rPr>
        <w:t xml:space="preserve">. Личностные, </w:t>
      </w:r>
      <w:proofErr w:type="spellStart"/>
      <w:r w:rsidRPr="0034653E">
        <w:rPr>
          <w:rFonts w:ascii="Times New Roman" w:eastAsia="Times New Roman" w:hAnsi="Times New Roman" w:cs="Times New Roman"/>
          <w:b/>
          <w:bCs/>
          <w:sz w:val="24"/>
          <w:szCs w:val="24"/>
          <w:lang w:eastAsia="zh-CN"/>
        </w:rPr>
        <w:t>метапредметные</w:t>
      </w:r>
      <w:proofErr w:type="spellEnd"/>
      <w:r w:rsidRPr="0034653E">
        <w:rPr>
          <w:rFonts w:ascii="Times New Roman" w:eastAsia="Times New Roman" w:hAnsi="Times New Roman" w:cs="Times New Roman"/>
          <w:b/>
          <w:bCs/>
          <w:sz w:val="24"/>
          <w:szCs w:val="24"/>
          <w:lang w:eastAsia="zh-CN"/>
        </w:rPr>
        <w:t xml:space="preserve"> и предметные результаты освоения </w:t>
      </w:r>
    </w:p>
    <w:p w:rsidR="0034653E" w:rsidRPr="0034653E" w:rsidRDefault="0034653E" w:rsidP="0034653E">
      <w:pPr>
        <w:suppressAutoHyphens/>
        <w:spacing w:after="0" w:line="240" w:lineRule="auto"/>
        <w:ind w:right="-99"/>
        <w:jc w:val="center"/>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bCs/>
          <w:sz w:val="24"/>
          <w:szCs w:val="24"/>
          <w:lang w:eastAsia="zh-CN"/>
        </w:rPr>
        <w:t>учебного предмета  «Технология»</w:t>
      </w:r>
    </w:p>
    <w:p w:rsidR="0034653E" w:rsidRPr="0034653E" w:rsidRDefault="0034653E" w:rsidP="0034653E">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В результате изучения учебного предмета «Технология»</w:t>
      </w:r>
      <w:r w:rsidRPr="0034653E">
        <w:rPr>
          <w:rFonts w:ascii="Times New Roman" w:eastAsia="Times New Roman" w:hAnsi="Times New Roman" w:cs="Times New Roman"/>
          <w:b/>
          <w:bCs/>
          <w:sz w:val="24"/>
          <w:szCs w:val="24"/>
          <w:lang w:eastAsia="ru-RU"/>
        </w:rPr>
        <w:t xml:space="preserve"> </w:t>
      </w:r>
      <w:r w:rsidRPr="0034653E">
        <w:rPr>
          <w:rFonts w:ascii="Times New Roman" w:eastAsia="Times New Roman" w:hAnsi="Times New Roman" w:cs="Times New Roman"/>
          <w:sz w:val="24"/>
          <w:szCs w:val="24"/>
          <w:lang w:eastAsia="ru-RU"/>
        </w:rPr>
        <w:t xml:space="preserve">при получении начального общего образования у выпускников </w:t>
      </w:r>
      <w:r w:rsidRPr="0034653E">
        <w:rPr>
          <w:rFonts w:ascii="Times New Roman" w:eastAsia="Times New Roman" w:hAnsi="Times New Roman" w:cs="Times New Roman"/>
          <w:spacing w:val="2"/>
          <w:sz w:val="24"/>
          <w:szCs w:val="24"/>
          <w:lang w:eastAsia="ru-RU"/>
        </w:rPr>
        <w:t xml:space="preserve">будут сформированы </w:t>
      </w:r>
      <w:r w:rsidRPr="0034653E">
        <w:rPr>
          <w:rFonts w:ascii="Times New Roman" w:eastAsia="Times New Roman" w:hAnsi="Times New Roman" w:cs="Times New Roman"/>
          <w:iCs/>
          <w:spacing w:val="2"/>
          <w:sz w:val="24"/>
          <w:szCs w:val="24"/>
          <w:lang w:eastAsia="ru-RU"/>
        </w:rPr>
        <w:t>личностные, регулятивные, познава</w:t>
      </w:r>
      <w:r w:rsidRPr="0034653E">
        <w:rPr>
          <w:rFonts w:ascii="Times New Roman" w:eastAsia="Times New Roman" w:hAnsi="Times New Roman" w:cs="Times New Roman"/>
          <w:iCs/>
          <w:sz w:val="24"/>
          <w:szCs w:val="24"/>
          <w:lang w:eastAsia="ru-RU"/>
        </w:rPr>
        <w:t xml:space="preserve">тельные </w:t>
      </w:r>
      <w:r w:rsidRPr="0034653E">
        <w:rPr>
          <w:rFonts w:ascii="Times New Roman" w:eastAsia="Times New Roman" w:hAnsi="Times New Roman" w:cs="Times New Roman"/>
          <w:sz w:val="24"/>
          <w:szCs w:val="24"/>
          <w:lang w:eastAsia="ru-RU"/>
        </w:rPr>
        <w:t xml:space="preserve">и </w:t>
      </w:r>
      <w:r w:rsidRPr="0034653E">
        <w:rPr>
          <w:rFonts w:ascii="Times New Roman" w:eastAsia="Times New Roman" w:hAnsi="Times New Roman" w:cs="Times New Roman"/>
          <w:iCs/>
          <w:sz w:val="24"/>
          <w:szCs w:val="24"/>
          <w:lang w:eastAsia="ru-RU"/>
        </w:rPr>
        <w:t xml:space="preserve">коммуникативные </w:t>
      </w:r>
      <w:r w:rsidRPr="0034653E">
        <w:rPr>
          <w:rFonts w:ascii="Times New Roman" w:eastAsia="Times New Roman" w:hAnsi="Times New Roman" w:cs="Times New Roman"/>
          <w:sz w:val="24"/>
          <w:szCs w:val="24"/>
          <w:lang w:eastAsia="ru-RU"/>
        </w:rPr>
        <w:t>универсальные учебные действия как основа умения учиться.</w:t>
      </w:r>
    </w:p>
    <w:p w:rsidR="0034653E" w:rsidRPr="0034653E" w:rsidRDefault="0034653E" w:rsidP="0034653E">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Личностные результаты</w:t>
      </w:r>
    </w:p>
    <w:p w:rsidR="0034653E" w:rsidRPr="0034653E" w:rsidRDefault="0034653E" w:rsidP="0034653E">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У выпускника будут сформированы:</w:t>
      </w:r>
    </w:p>
    <w:p w:rsidR="0034653E" w:rsidRPr="0034653E" w:rsidRDefault="0034653E" w:rsidP="00DB3D16">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внутренняя позиция школьника на уровне положитель</w:t>
      </w:r>
      <w:r w:rsidRPr="0034653E">
        <w:rPr>
          <w:rFonts w:ascii="Times New Roman" w:eastAsia="Times New Roman" w:hAnsi="Times New Roman" w:cs="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34653E">
        <w:rPr>
          <w:rFonts w:ascii="Times New Roman" w:eastAsia="Times New Roman" w:hAnsi="Times New Roman" w:cs="Times New Roman"/>
          <w:sz w:val="24"/>
          <w:szCs w:val="24"/>
          <w:lang w:eastAsia="ru-RU"/>
        </w:rPr>
        <w:t>«хорошего ученика»;</w:t>
      </w:r>
    </w:p>
    <w:p w:rsidR="0034653E" w:rsidRPr="0034653E" w:rsidRDefault="0034653E" w:rsidP="00DB3D16">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 xml:space="preserve">широкая мотивационная основа учебной деятельности, </w:t>
      </w:r>
      <w:r w:rsidRPr="0034653E">
        <w:rPr>
          <w:rFonts w:ascii="Times New Roman" w:eastAsia="Times New Roman" w:hAnsi="Times New Roman" w:cs="Times New Roman"/>
          <w:sz w:val="24"/>
          <w:szCs w:val="24"/>
          <w:lang w:eastAsia="ru-RU"/>
        </w:rPr>
        <w:t xml:space="preserve">включающая социальные, </w:t>
      </w:r>
      <w:proofErr w:type="spellStart"/>
      <w:r w:rsidRPr="0034653E">
        <w:rPr>
          <w:rFonts w:ascii="Times New Roman" w:eastAsia="Times New Roman" w:hAnsi="Times New Roman" w:cs="Times New Roman"/>
          <w:sz w:val="24"/>
          <w:szCs w:val="24"/>
          <w:lang w:eastAsia="ru-RU"/>
        </w:rPr>
        <w:t>учебно­познавательные</w:t>
      </w:r>
      <w:proofErr w:type="spellEnd"/>
      <w:r w:rsidRPr="0034653E">
        <w:rPr>
          <w:rFonts w:ascii="Times New Roman" w:eastAsia="Times New Roman" w:hAnsi="Times New Roman" w:cs="Times New Roman"/>
          <w:sz w:val="24"/>
          <w:szCs w:val="24"/>
          <w:lang w:eastAsia="ru-RU"/>
        </w:rPr>
        <w:t xml:space="preserve"> и внешние мотивы;</w:t>
      </w:r>
    </w:p>
    <w:p w:rsidR="0034653E" w:rsidRPr="0034653E" w:rsidRDefault="0034653E" w:rsidP="00DB3D16">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proofErr w:type="spellStart"/>
      <w:r w:rsidRPr="0034653E">
        <w:rPr>
          <w:rFonts w:ascii="Times New Roman" w:eastAsia="Times New Roman" w:hAnsi="Times New Roman" w:cs="Times New Roman"/>
          <w:sz w:val="24"/>
          <w:szCs w:val="24"/>
          <w:lang w:eastAsia="ru-RU"/>
        </w:rPr>
        <w:t>учебно­познавательный</w:t>
      </w:r>
      <w:proofErr w:type="spellEnd"/>
      <w:r w:rsidRPr="0034653E">
        <w:rPr>
          <w:rFonts w:ascii="Times New Roman" w:eastAsia="Times New Roman" w:hAnsi="Times New Roman" w:cs="Times New Roman"/>
          <w:sz w:val="24"/>
          <w:szCs w:val="24"/>
          <w:lang w:eastAsia="ru-RU"/>
        </w:rPr>
        <w:t xml:space="preserve"> интерес к новому учебному материалу и способам решения новой задачи;</w:t>
      </w:r>
    </w:p>
    <w:p w:rsidR="0034653E" w:rsidRPr="0034653E" w:rsidRDefault="0034653E" w:rsidP="00DB3D16">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4"/>
          <w:sz w:val="24"/>
          <w:szCs w:val="24"/>
          <w:lang w:eastAsia="ru-RU"/>
        </w:rPr>
        <w:t xml:space="preserve">ориентация на понимание причин успеха в учебной </w:t>
      </w:r>
      <w:r w:rsidRPr="0034653E">
        <w:rPr>
          <w:rFonts w:ascii="Times New Roman" w:eastAsia="Times New Roman" w:hAnsi="Times New Roman" w:cs="Times New Roman"/>
          <w:spacing w:val="2"/>
          <w:sz w:val="24"/>
          <w:szCs w:val="24"/>
          <w:lang w:eastAsia="ru-RU"/>
        </w:rPr>
        <w:t>деятельности, в том числе на самоанализ и самоконтроль резуль</w:t>
      </w:r>
      <w:r w:rsidRPr="0034653E">
        <w:rPr>
          <w:rFonts w:ascii="Times New Roman" w:eastAsia="Times New Roman" w:hAnsi="Times New Roman" w:cs="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34653E" w:rsidRPr="0034653E" w:rsidRDefault="0034653E" w:rsidP="00DB3D16">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способность к оценке своей учебной деятельности;</w:t>
      </w:r>
    </w:p>
    <w:p w:rsidR="0034653E" w:rsidRPr="0034653E" w:rsidRDefault="0034653E" w:rsidP="00DB3D16">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lang w:eastAsia="ru-RU"/>
        </w:rPr>
      </w:pPr>
      <w:r w:rsidRPr="0034653E">
        <w:rPr>
          <w:rFonts w:ascii="Times New Roman" w:eastAsia="Times New Roman" w:hAnsi="Times New Roman" w:cs="Times New Roman"/>
          <w:spacing w:val="4"/>
          <w:sz w:val="24"/>
          <w:szCs w:val="24"/>
          <w:lang w:eastAsia="ru-RU"/>
        </w:rPr>
        <w:t xml:space="preserve">основы гражданской идентичности, своей этнической </w:t>
      </w:r>
      <w:r w:rsidRPr="0034653E">
        <w:rPr>
          <w:rFonts w:ascii="Times New Roman" w:eastAsia="Times New Roman" w:hAnsi="Times New Roman" w:cs="Times New Roman"/>
          <w:spacing w:val="2"/>
          <w:sz w:val="24"/>
          <w:szCs w:val="24"/>
          <w:lang w:eastAsia="ru-RU"/>
        </w:rPr>
        <w:t>принадлежности в форме осознания «Я» как члена семьи,</w:t>
      </w:r>
      <w:r w:rsidRPr="0034653E">
        <w:rPr>
          <w:rFonts w:ascii="Times New Roman" w:eastAsia="Times New Roman" w:hAnsi="Times New Roman" w:cs="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4653E" w:rsidRPr="0034653E" w:rsidRDefault="0034653E" w:rsidP="00DB3D16">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 xml:space="preserve">ориентация в нравственном содержании и </w:t>
      </w:r>
      <w:proofErr w:type="gramStart"/>
      <w:r w:rsidRPr="0034653E">
        <w:rPr>
          <w:rFonts w:ascii="Times New Roman" w:eastAsia="Times New Roman" w:hAnsi="Times New Roman" w:cs="Times New Roman"/>
          <w:spacing w:val="2"/>
          <w:sz w:val="24"/>
          <w:szCs w:val="24"/>
          <w:lang w:eastAsia="ru-RU"/>
        </w:rPr>
        <w:t>смысле</w:t>
      </w:r>
      <w:proofErr w:type="gramEnd"/>
      <w:r w:rsidRPr="0034653E">
        <w:rPr>
          <w:rFonts w:ascii="Times New Roman" w:eastAsia="Times New Roman" w:hAnsi="Times New Roman" w:cs="Times New Roman"/>
          <w:spacing w:val="2"/>
          <w:sz w:val="24"/>
          <w:szCs w:val="24"/>
          <w:lang w:eastAsia="ru-RU"/>
        </w:rPr>
        <w:t xml:space="preserve"> как </w:t>
      </w:r>
      <w:r w:rsidRPr="0034653E">
        <w:rPr>
          <w:rFonts w:ascii="Times New Roman" w:eastAsia="Times New Roman" w:hAnsi="Times New Roman" w:cs="Times New Roman"/>
          <w:sz w:val="24"/>
          <w:szCs w:val="24"/>
          <w:lang w:eastAsia="ru-RU"/>
        </w:rPr>
        <w:t>собственных поступков, так и поступков окружающих людей;</w:t>
      </w:r>
    </w:p>
    <w:p w:rsidR="0034653E" w:rsidRPr="0034653E" w:rsidRDefault="0034653E" w:rsidP="00DB3D16">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34653E" w:rsidRPr="0034653E" w:rsidRDefault="0034653E" w:rsidP="00DB3D16">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 понимание чу</w:t>
      </w:r>
      <w:proofErr w:type="gramStart"/>
      <w:r w:rsidRPr="0034653E">
        <w:rPr>
          <w:rFonts w:ascii="Times New Roman" w:eastAsia="Times New Roman" w:hAnsi="Times New Roman" w:cs="Times New Roman"/>
          <w:sz w:val="24"/>
          <w:szCs w:val="24"/>
          <w:lang w:eastAsia="ru-RU"/>
        </w:rPr>
        <w:t>вств др</w:t>
      </w:r>
      <w:proofErr w:type="gramEnd"/>
      <w:r w:rsidRPr="0034653E">
        <w:rPr>
          <w:rFonts w:ascii="Times New Roman" w:eastAsia="Times New Roman" w:hAnsi="Times New Roman" w:cs="Times New Roman"/>
          <w:sz w:val="24"/>
          <w:szCs w:val="24"/>
          <w:lang w:eastAsia="ru-RU"/>
        </w:rPr>
        <w:t>угих людей и сопереживание им;</w:t>
      </w:r>
    </w:p>
    <w:p w:rsidR="0034653E" w:rsidRPr="0034653E" w:rsidRDefault="0034653E" w:rsidP="00DB3D16">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lastRenderedPageBreak/>
        <w:t>установка на здоровый образ жизни;</w:t>
      </w:r>
    </w:p>
    <w:p w:rsidR="0034653E" w:rsidRPr="0034653E" w:rsidRDefault="0034653E" w:rsidP="00DB3D16">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34653E">
        <w:rPr>
          <w:rFonts w:ascii="Times New Roman" w:eastAsia="Times New Roman" w:hAnsi="Times New Roman" w:cs="Times New Roman"/>
          <w:sz w:val="24"/>
          <w:szCs w:val="24"/>
          <w:lang w:eastAsia="ru-RU"/>
        </w:rPr>
        <w:t xml:space="preserve">мам природоохранного, нерасточительного, </w:t>
      </w:r>
      <w:proofErr w:type="spellStart"/>
      <w:r w:rsidRPr="0034653E">
        <w:rPr>
          <w:rFonts w:ascii="Times New Roman" w:eastAsia="Times New Roman" w:hAnsi="Times New Roman" w:cs="Times New Roman"/>
          <w:sz w:val="24"/>
          <w:szCs w:val="24"/>
          <w:lang w:eastAsia="ru-RU"/>
        </w:rPr>
        <w:t>здоровьесберегающего</w:t>
      </w:r>
      <w:proofErr w:type="spellEnd"/>
      <w:r w:rsidRPr="0034653E">
        <w:rPr>
          <w:rFonts w:ascii="Times New Roman" w:eastAsia="Times New Roman" w:hAnsi="Times New Roman" w:cs="Times New Roman"/>
          <w:sz w:val="24"/>
          <w:szCs w:val="24"/>
          <w:lang w:eastAsia="ru-RU"/>
        </w:rPr>
        <w:t xml:space="preserve"> поведения;</w:t>
      </w:r>
    </w:p>
    <w:p w:rsidR="0034653E" w:rsidRPr="0034653E" w:rsidRDefault="0034653E" w:rsidP="00DB3D16">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 xml:space="preserve">чувство прекрасного и эстетические чувства на основе </w:t>
      </w:r>
      <w:r w:rsidRPr="0034653E">
        <w:rPr>
          <w:rFonts w:ascii="Times New Roman" w:eastAsia="Times New Roman" w:hAnsi="Times New Roman" w:cs="Times New Roman"/>
          <w:sz w:val="24"/>
          <w:szCs w:val="24"/>
          <w:lang w:eastAsia="ru-RU"/>
        </w:rPr>
        <w:t>знакомства с мировой и отечественной художественной культурой.</w:t>
      </w:r>
    </w:p>
    <w:p w:rsidR="0034653E" w:rsidRPr="0034653E" w:rsidRDefault="0034653E" w:rsidP="0034653E">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iCs/>
          <w:sz w:val="24"/>
          <w:szCs w:val="24"/>
          <w:lang w:eastAsia="ru-RU"/>
        </w:rPr>
        <w:t>Выпускник получит возможность для формирования:</w:t>
      </w:r>
    </w:p>
    <w:p w:rsidR="0034653E" w:rsidRPr="0034653E" w:rsidRDefault="0034653E" w:rsidP="00DB3D16">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pacing w:val="4"/>
          <w:sz w:val="24"/>
          <w:szCs w:val="24"/>
          <w:lang w:eastAsia="ru-RU"/>
        </w:rPr>
        <w:t>внутренней позиции обучающегося на уровне поло</w:t>
      </w:r>
      <w:r w:rsidRPr="0034653E">
        <w:rPr>
          <w:rFonts w:ascii="Times New Roman" w:eastAsia="Times New Roman" w:hAnsi="Times New Roman" w:cs="Times New Roman"/>
          <w:i/>
          <w:iCs/>
          <w:sz w:val="24"/>
          <w:szCs w:val="24"/>
          <w:lang w:eastAsia="ru-RU"/>
        </w:rPr>
        <w:t xml:space="preserve">жительного отношения к образовательной организации, понимания необходимости учения, выраженного в преобладании </w:t>
      </w:r>
      <w:proofErr w:type="spellStart"/>
      <w:r w:rsidRPr="0034653E">
        <w:rPr>
          <w:rFonts w:ascii="Times New Roman" w:eastAsia="Times New Roman" w:hAnsi="Times New Roman" w:cs="Times New Roman"/>
          <w:i/>
          <w:iCs/>
          <w:sz w:val="24"/>
          <w:szCs w:val="24"/>
          <w:lang w:eastAsia="ru-RU"/>
        </w:rPr>
        <w:t>учебно­познавательных</w:t>
      </w:r>
      <w:proofErr w:type="spellEnd"/>
      <w:r w:rsidRPr="0034653E">
        <w:rPr>
          <w:rFonts w:ascii="Times New Roman" w:eastAsia="Times New Roman" w:hAnsi="Times New Roman" w:cs="Times New Roman"/>
          <w:i/>
          <w:iCs/>
          <w:sz w:val="24"/>
          <w:szCs w:val="24"/>
          <w:lang w:eastAsia="ru-RU"/>
        </w:rPr>
        <w:t xml:space="preserve"> мотивов и предпочтении социального способа оценки знаний;</w:t>
      </w:r>
    </w:p>
    <w:p w:rsidR="0034653E" w:rsidRPr="0034653E" w:rsidRDefault="0034653E" w:rsidP="00DB3D16">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pacing w:val="-2"/>
          <w:sz w:val="24"/>
          <w:szCs w:val="24"/>
          <w:lang w:eastAsia="ru-RU"/>
        </w:rPr>
        <w:t xml:space="preserve">выраженной устойчивой </w:t>
      </w:r>
      <w:proofErr w:type="spellStart"/>
      <w:r w:rsidRPr="0034653E">
        <w:rPr>
          <w:rFonts w:ascii="Times New Roman" w:eastAsia="Times New Roman" w:hAnsi="Times New Roman" w:cs="Times New Roman"/>
          <w:i/>
          <w:iCs/>
          <w:spacing w:val="-2"/>
          <w:sz w:val="24"/>
          <w:szCs w:val="24"/>
          <w:lang w:eastAsia="ru-RU"/>
        </w:rPr>
        <w:t>учебно­познавательной</w:t>
      </w:r>
      <w:proofErr w:type="spellEnd"/>
      <w:r w:rsidRPr="0034653E">
        <w:rPr>
          <w:rFonts w:ascii="Times New Roman" w:eastAsia="Times New Roman" w:hAnsi="Times New Roman" w:cs="Times New Roman"/>
          <w:i/>
          <w:iCs/>
          <w:spacing w:val="-2"/>
          <w:sz w:val="24"/>
          <w:szCs w:val="24"/>
          <w:lang w:eastAsia="ru-RU"/>
        </w:rPr>
        <w:t xml:space="preserve"> моти</w:t>
      </w:r>
      <w:r w:rsidRPr="0034653E">
        <w:rPr>
          <w:rFonts w:ascii="Times New Roman" w:eastAsia="Times New Roman" w:hAnsi="Times New Roman" w:cs="Times New Roman"/>
          <w:i/>
          <w:iCs/>
          <w:sz w:val="24"/>
          <w:szCs w:val="24"/>
          <w:lang w:eastAsia="ru-RU"/>
        </w:rPr>
        <w:t>вации учения;</w:t>
      </w:r>
    </w:p>
    <w:p w:rsidR="0034653E" w:rsidRPr="0034653E" w:rsidRDefault="0034653E" w:rsidP="00DB3D16">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pacing w:val="-2"/>
          <w:sz w:val="24"/>
          <w:szCs w:val="24"/>
          <w:lang w:eastAsia="ru-RU"/>
        </w:rPr>
        <w:t xml:space="preserve">устойчивого </w:t>
      </w:r>
      <w:proofErr w:type="spellStart"/>
      <w:r w:rsidRPr="0034653E">
        <w:rPr>
          <w:rFonts w:ascii="Times New Roman" w:eastAsia="Times New Roman" w:hAnsi="Times New Roman" w:cs="Times New Roman"/>
          <w:i/>
          <w:iCs/>
          <w:spacing w:val="-2"/>
          <w:sz w:val="24"/>
          <w:szCs w:val="24"/>
          <w:lang w:eastAsia="ru-RU"/>
        </w:rPr>
        <w:t>учебно­познавательного</w:t>
      </w:r>
      <w:proofErr w:type="spellEnd"/>
      <w:r w:rsidRPr="0034653E">
        <w:rPr>
          <w:rFonts w:ascii="Times New Roman" w:eastAsia="Times New Roman" w:hAnsi="Times New Roman" w:cs="Times New Roman"/>
          <w:i/>
          <w:iCs/>
          <w:spacing w:val="-2"/>
          <w:sz w:val="24"/>
          <w:szCs w:val="24"/>
          <w:lang w:eastAsia="ru-RU"/>
        </w:rPr>
        <w:t xml:space="preserve"> интереса к новым </w:t>
      </w:r>
      <w:r w:rsidRPr="0034653E">
        <w:rPr>
          <w:rFonts w:ascii="Times New Roman" w:eastAsia="Times New Roman" w:hAnsi="Times New Roman" w:cs="Times New Roman"/>
          <w:i/>
          <w:iCs/>
          <w:sz w:val="24"/>
          <w:szCs w:val="24"/>
          <w:lang w:eastAsia="ru-RU"/>
        </w:rPr>
        <w:t>общим способам решения задач;</w:t>
      </w:r>
    </w:p>
    <w:p w:rsidR="0034653E" w:rsidRPr="0034653E" w:rsidRDefault="0034653E" w:rsidP="00DB3D16">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адекватного понимания причин успешности/</w:t>
      </w:r>
      <w:proofErr w:type="spellStart"/>
      <w:r w:rsidRPr="0034653E">
        <w:rPr>
          <w:rFonts w:ascii="Times New Roman" w:eastAsia="Times New Roman" w:hAnsi="Times New Roman" w:cs="Times New Roman"/>
          <w:i/>
          <w:iCs/>
          <w:sz w:val="24"/>
          <w:szCs w:val="24"/>
          <w:lang w:eastAsia="ru-RU"/>
        </w:rPr>
        <w:t>неуспешности</w:t>
      </w:r>
      <w:proofErr w:type="spellEnd"/>
      <w:r w:rsidRPr="0034653E">
        <w:rPr>
          <w:rFonts w:ascii="Times New Roman" w:eastAsia="Times New Roman" w:hAnsi="Times New Roman" w:cs="Times New Roman"/>
          <w:i/>
          <w:iCs/>
          <w:sz w:val="24"/>
          <w:szCs w:val="24"/>
          <w:lang w:eastAsia="ru-RU"/>
        </w:rPr>
        <w:t xml:space="preserve"> учебной деятельности;</w:t>
      </w:r>
    </w:p>
    <w:p w:rsidR="0034653E" w:rsidRPr="0034653E" w:rsidRDefault="0034653E" w:rsidP="00DB3D16">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pacing w:val="-2"/>
          <w:sz w:val="24"/>
          <w:szCs w:val="24"/>
          <w:lang w:eastAsia="ru-RU"/>
        </w:rPr>
        <w:t>положительной адекватной дифференцированной само</w:t>
      </w:r>
      <w:r w:rsidRPr="0034653E">
        <w:rPr>
          <w:rFonts w:ascii="Times New Roman" w:eastAsia="Times New Roman" w:hAnsi="Times New Roman" w:cs="Times New Roman"/>
          <w:i/>
          <w:iCs/>
          <w:sz w:val="24"/>
          <w:szCs w:val="24"/>
          <w:lang w:eastAsia="ru-RU"/>
        </w:rPr>
        <w:t>оценки на основе критерия успешности реализации социальной роли «хорошего ученика»;</w:t>
      </w:r>
    </w:p>
    <w:p w:rsidR="0034653E" w:rsidRPr="0034653E" w:rsidRDefault="0034653E" w:rsidP="00DB3D16">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pacing w:val="4"/>
          <w:sz w:val="24"/>
          <w:szCs w:val="24"/>
          <w:lang w:eastAsia="ru-RU"/>
        </w:rPr>
        <w:t xml:space="preserve">компетентности в реализации основ гражданской </w:t>
      </w:r>
      <w:r w:rsidRPr="0034653E">
        <w:rPr>
          <w:rFonts w:ascii="Times New Roman" w:eastAsia="Times New Roman" w:hAnsi="Times New Roman" w:cs="Times New Roman"/>
          <w:i/>
          <w:iCs/>
          <w:sz w:val="24"/>
          <w:szCs w:val="24"/>
          <w:lang w:eastAsia="ru-RU"/>
        </w:rPr>
        <w:t>идентичности в поступках и деятельности;</w:t>
      </w:r>
    </w:p>
    <w:p w:rsidR="0034653E" w:rsidRPr="0034653E" w:rsidRDefault="0034653E" w:rsidP="00DB3D16">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34653E" w:rsidRPr="0034653E" w:rsidRDefault="0034653E" w:rsidP="00DB3D16">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установки на здоровый образ жизни и реализации ее в реальном поведении и поступках;</w:t>
      </w:r>
    </w:p>
    <w:p w:rsidR="0034653E" w:rsidRPr="0034653E" w:rsidRDefault="0034653E" w:rsidP="00DB3D16">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34653E" w:rsidRPr="0034653E" w:rsidRDefault="0034653E" w:rsidP="00DB3D16">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proofErr w:type="spellStart"/>
      <w:r w:rsidRPr="0034653E">
        <w:rPr>
          <w:rFonts w:ascii="Times New Roman" w:eastAsia="Times New Roman" w:hAnsi="Times New Roman" w:cs="Times New Roman"/>
          <w:i/>
          <w:iCs/>
          <w:sz w:val="24"/>
          <w:szCs w:val="24"/>
          <w:lang w:eastAsia="ru-RU"/>
        </w:rPr>
        <w:t>эмпатии</w:t>
      </w:r>
      <w:proofErr w:type="spellEnd"/>
      <w:r w:rsidRPr="0034653E">
        <w:rPr>
          <w:rFonts w:ascii="Times New Roman" w:eastAsia="Times New Roman" w:hAnsi="Times New Roman" w:cs="Times New Roman"/>
          <w:i/>
          <w:iCs/>
          <w:sz w:val="24"/>
          <w:szCs w:val="24"/>
          <w:lang w:eastAsia="ru-RU"/>
        </w:rPr>
        <w:t xml:space="preserve"> как осознанного понимания чу</w:t>
      </w:r>
      <w:proofErr w:type="gramStart"/>
      <w:r w:rsidRPr="0034653E">
        <w:rPr>
          <w:rFonts w:ascii="Times New Roman" w:eastAsia="Times New Roman" w:hAnsi="Times New Roman" w:cs="Times New Roman"/>
          <w:i/>
          <w:iCs/>
          <w:sz w:val="24"/>
          <w:szCs w:val="24"/>
          <w:lang w:eastAsia="ru-RU"/>
        </w:rPr>
        <w:t>вств др</w:t>
      </w:r>
      <w:proofErr w:type="gramEnd"/>
      <w:r w:rsidRPr="0034653E">
        <w:rPr>
          <w:rFonts w:ascii="Times New Roman" w:eastAsia="Times New Roman" w:hAnsi="Times New Roman" w:cs="Times New Roman"/>
          <w:i/>
          <w:iCs/>
          <w:sz w:val="24"/>
          <w:szCs w:val="24"/>
          <w:lang w:eastAsia="ru-RU"/>
        </w:rPr>
        <w:t>угих людей и сопереживания им, выражающихся в поступках, направленных на помощь другим и обеспечение их благополучия.</w:t>
      </w:r>
    </w:p>
    <w:p w:rsidR="0034653E" w:rsidRPr="0034653E" w:rsidRDefault="0034653E" w:rsidP="0034653E">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Регулятивные универсальные учебные действия</w:t>
      </w:r>
    </w:p>
    <w:p w:rsidR="0034653E" w:rsidRPr="0034653E" w:rsidRDefault="0034653E" w:rsidP="0034653E">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DB3D16">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принимать и сохранять учебную задачу;</w:t>
      </w:r>
    </w:p>
    <w:p w:rsidR="0034653E" w:rsidRPr="0034653E" w:rsidRDefault="0034653E" w:rsidP="00DB3D16">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4"/>
          <w:sz w:val="24"/>
          <w:szCs w:val="24"/>
          <w:lang w:eastAsia="ru-RU"/>
        </w:rPr>
        <w:t>учитывать выделенные учителем ориентиры действия в но</w:t>
      </w:r>
      <w:r w:rsidRPr="0034653E">
        <w:rPr>
          <w:rFonts w:ascii="Times New Roman" w:eastAsia="Times New Roman" w:hAnsi="Times New Roman" w:cs="Times New Roman"/>
          <w:sz w:val="24"/>
          <w:szCs w:val="24"/>
          <w:lang w:eastAsia="ru-RU"/>
        </w:rPr>
        <w:t>вом учебном материале в сотрудничестве с учителем;</w:t>
      </w:r>
    </w:p>
    <w:p w:rsidR="0034653E" w:rsidRPr="0034653E" w:rsidRDefault="0034653E" w:rsidP="00DB3D16">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34653E" w:rsidRPr="0034653E" w:rsidRDefault="0034653E" w:rsidP="00DB3D16">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4"/>
          <w:sz w:val="24"/>
          <w:szCs w:val="24"/>
          <w:lang w:eastAsia="ru-RU"/>
        </w:rPr>
        <w:t>учитывать установленные правила в планировании и конт</w:t>
      </w:r>
      <w:r w:rsidRPr="0034653E">
        <w:rPr>
          <w:rFonts w:ascii="Times New Roman" w:eastAsia="Times New Roman" w:hAnsi="Times New Roman" w:cs="Times New Roman"/>
          <w:sz w:val="24"/>
          <w:szCs w:val="24"/>
          <w:lang w:eastAsia="ru-RU"/>
        </w:rPr>
        <w:t>роле способа решения;</w:t>
      </w:r>
    </w:p>
    <w:p w:rsidR="0034653E" w:rsidRPr="0034653E" w:rsidRDefault="0034653E" w:rsidP="00DB3D16">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осуществлять итоговый и пошаговый контроль по резуль</w:t>
      </w:r>
      <w:r w:rsidRPr="0034653E">
        <w:rPr>
          <w:rFonts w:ascii="Times New Roman" w:eastAsia="Times New Roman" w:hAnsi="Times New Roman" w:cs="Times New Roman"/>
          <w:sz w:val="24"/>
          <w:szCs w:val="24"/>
          <w:lang w:eastAsia="ru-RU"/>
        </w:rPr>
        <w:t>тату;</w:t>
      </w:r>
    </w:p>
    <w:p w:rsidR="0034653E" w:rsidRPr="0034653E" w:rsidRDefault="0034653E" w:rsidP="00DB3D16">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 xml:space="preserve">оценивать правильность выполнения действия на уровне </w:t>
      </w:r>
      <w:r w:rsidRPr="0034653E">
        <w:rPr>
          <w:rFonts w:ascii="Times New Roman" w:eastAsia="Times New Roman" w:hAnsi="Times New Roman" w:cs="Times New Roman"/>
          <w:spacing w:val="2"/>
          <w:sz w:val="24"/>
          <w:szCs w:val="24"/>
          <w:lang w:eastAsia="ru-RU"/>
        </w:rPr>
        <w:t>адекватной ретроспективной оценки соответствия результа</w:t>
      </w:r>
      <w:r w:rsidRPr="0034653E">
        <w:rPr>
          <w:rFonts w:ascii="Times New Roman" w:eastAsia="Times New Roman" w:hAnsi="Times New Roman" w:cs="Times New Roman"/>
          <w:sz w:val="24"/>
          <w:szCs w:val="24"/>
          <w:lang w:eastAsia="ru-RU"/>
        </w:rPr>
        <w:t>тов требованиям данной задачи;</w:t>
      </w:r>
    </w:p>
    <w:p w:rsidR="0034653E" w:rsidRPr="0034653E" w:rsidRDefault="0034653E" w:rsidP="00DB3D16">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адекватно воспринимать предложения и оценку учите</w:t>
      </w:r>
      <w:r w:rsidRPr="0034653E">
        <w:rPr>
          <w:rFonts w:ascii="Times New Roman" w:eastAsia="Times New Roman" w:hAnsi="Times New Roman" w:cs="Times New Roman"/>
          <w:sz w:val="24"/>
          <w:szCs w:val="24"/>
          <w:lang w:eastAsia="ru-RU"/>
        </w:rPr>
        <w:t>лей, товарищей, родителей и других людей;</w:t>
      </w:r>
    </w:p>
    <w:p w:rsidR="0034653E" w:rsidRPr="0034653E" w:rsidRDefault="0034653E" w:rsidP="00DB3D16">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различать способ и результат действия;</w:t>
      </w:r>
    </w:p>
    <w:p w:rsidR="0034653E" w:rsidRPr="0034653E" w:rsidRDefault="0034653E" w:rsidP="00DB3D16">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4"/>
          <w:sz w:val="24"/>
          <w:szCs w:val="24"/>
          <w:lang w:eastAsia="ru-RU"/>
        </w:rPr>
      </w:pPr>
      <w:r w:rsidRPr="0034653E">
        <w:rPr>
          <w:rFonts w:ascii="Times New Roman" w:eastAsia="Times New Roman" w:hAnsi="Times New Roman" w:cs="Times New Roman"/>
          <w:spacing w:val="-4"/>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sidRPr="0034653E">
        <w:rPr>
          <w:rFonts w:ascii="Times New Roman" w:eastAsia="Times New Roman" w:hAnsi="Times New Roman" w:cs="Times New Roman"/>
          <w:sz w:val="24"/>
          <w:szCs w:val="24"/>
          <w:lang w:eastAsia="ru-RU"/>
        </w:rPr>
        <w:t xml:space="preserve">ошибок, использовать предложения и оценки для создания </w:t>
      </w:r>
      <w:r w:rsidRPr="0034653E">
        <w:rPr>
          <w:rFonts w:ascii="Times New Roman" w:eastAsia="Times New Roman" w:hAnsi="Times New Roman" w:cs="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4653E" w:rsidRPr="0034653E" w:rsidRDefault="0034653E" w:rsidP="0034653E">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iCs/>
          <w:sz w:val="24"/>
          <w:szCs w:val="24"/>
          <w:lang w:eastAsia="ru-RU"/>
        </w:rPr>
        <w:t>Выпускник получит возможность научиться:</w:t>
      </w:r>
    </w:p>
    <w:p w:rsidR="0034653E" w:rsidRPr="0034653E" w:rsidRDefault="0034653E" w:rsidP="00DB3D16">
      <w:pPr>
        <w:numPr>
          <w:ilvl w:val="0"/>
          <w:numId w:val="12"/>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в сотрудничестве с учителем ставить новые учебные задачи;</w:t>
      </w:r>
    </w:p>
    <w:p w:rsidR="0034653E" w:rsidRPr="0034653E" w:rsidRDefault="0034653E" w:rsidP="00DB3D16">
      <w:pPr>
        <w:numPr>
          <w:ilvl w:val="0"/>
          <w:numId w:val="12"/>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pacing w:val="-6"/>
          <w:sz w:val="24"/>
          <w:szCs w:val="24"/>
          <w:lang w:eastAsia="ru-RU"/>
        </w:rPr>
      </w:pPr>
      <w:r w:rsidRPr="0034653E">
        <w:rPr>
          <w:rFonts w:ascii="Times New Roman" w:eastAsia="Times New Roman" w:hAnsi="Times New Roman" w:cs="Times New Roman"/>
          <w:i/>
          <w:iCs/>
          <w:spacing w:val="-6"/>
          <w:sz w:val="24"/>
          <w:szCs w:val="24"/>
          <w:lang w:eastAsia="ru-RU"/>
        </w:rPr>
        <w:lastRenderedPageBreak/>
        <w:t xml:space="preserve">преобразовывать практическую задачу </w:t>
      </w:r>
      <w:proofErr w:type="gramStart"/>
      <w:r w:rsidRPr="0034653E">
        <w:rPr>
          <w:rFonts w:ascii="Times New Roman" w:eastAsia="Times New Roman" w:hAnsi="Times New Roman" w:cs="Times New Roman"/>
          <w:i/>
          <w:iCs/>
          <w:spacing w:val="-6"/>
          <w:sz w:val="24"/>
          <w:szCs w:val="24"/>
          <w:lang w:eastAsia="ru-RU"/>
        </w:rPr>
        <w:t>в</w:t>
      </w:r>
      <w:proofErr w:type="gramEnd"/>
      <w:r w:rsidRPr="0034653E">
        <w:rPr>
          <w:rFonts w:ascii="Times New Roman" w:eastAsia="Times New Roman" w:hAnsi="Times New Roman" w:cs="Times New Roman"/>
          <w:i/>
          <w:iCs/>
          <w:spacing w:val="-6"/>
          <w:sz w:val="24"/>
          <w:szCs w:val="24"/>
          <w:lang w:eastAsia="ru-RU"/>
        </w:rPr>
        <w:t xml:space="preserve"> познавательную;</w:t>
      </w:r>
    </w:p>
    <w:p w:rsidR="0034653E" w:rsidRPr="0034653E" w:rsidRDefault="0034653E" w:rsidP="00DB3D16">
      <w:pPr>
        <w:numPr>
          <w:ilvl w:val="0"/>
          <w:numId w:val="12"/>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проявлять познавательную инициативу в учебном сотрудничестве;</w:t>
      </w:r>
    </w:p>
    <w:p w:rsidR="0034653E" w:rsidRPr="0034653E" w:rsidRDefault="0034653E" w:rsidP="00DB3D16">
      <w:pPr>
        <w:numPr>
          <w:ilvl w:val="0"/>
          <w:numId w:val="12"/>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pacing w:val="-2"/>
          <w:sz w:val="24"/>
          <w:szCs w:val="24"/>
          <w:lang w:eastAsia="ru-RU"/>
        </w:rPr>
        <w:t>самостоятельно учитывать выделенные учителем ори</w:t>
      </w:r>
      <w:r w:rsidRPr="0034653E">
        <w:rPr>
          <w:rFonts w:ascii="Times New Roman" w:eastAsia="Times New Roman" w:hAnsi="Times New Roman" w:cs="Times New Roman"/>
          <w:i/>
          <w:iCs/>
          <w:sz w:val="24"/>
          <w:szCs w:val="24"/>
          <w:lang w:eastAsia="ru-RU"/>
        </w:rPr>
        <w:t>ентиры действия в новом учебном материале;</w:t>
      </w:r>
    </w:p>
    <w:p w:rsidR="0034653E" w:rsidRPr="0034653E" w:rsidRDefault="0034653E" w:rsidP="00DB3D16">
      <w:pPr>
        <w:numPr>
          <w:ilvl w:val="0"/>
          <w:numId w:val="12"/>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pacing w:val="2"/>
          <w:sz w:val="24"/>
          <w:szCs w:val="24"/>
          <w:lang w:eastAsia="ru-RU"/>
        </w:rPr>
        <w:t xml:space="preserve">осуществлять констатирующий и предвосхищающий </w:t>
      </w:r>
      <w:r w:rsidRPr="0034653E">
        <w:rPr>
          <w:rFonts w:ascii="Times New Roman" w:eastAsia="Times New Roman" w:hAnsi="Times New Roman" w:cs="Times New Roman"/>
          <w:i/>
          <w:iCs/>
          <w:sz w:val="24"/>
          <w:szCs w:val="24"/>
          <w:lang w:eastAsia="ru-RU"/>
        </w:rPr>
        <w:t>контроль по результату и по способу действия, актуальный контроль на уровне произвольного внимания;</w:t>
      </w:r>
    </w:p>
    <w:p w:rsidR="0034653E" w:rsidRPr="0034653E" w:rsidRDefault="0034653E" w:rsidP="00DB3D16">
      <w:pPr>
        <w:numPr>
          <w:ilvl w:val="0"/>
          <w:numId w:val="12"/>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34653E">
        <w:rPr>
          <w:rFonts w:ascii="Times New Roman" w:eastAsia="Times New Roman" w:hAnsi="Times New Roman" w:cs="Times New Roman"/>
          <w:i/>
          <w:iCs/>
          <w:sz w:val="24"/>
          <w:szCs w:val="24"/>
          <w:lang w:eastAsia="ru-RU"/>
        </w:rPr>
        <w:t xml:space="preserve">самостоятельно оценивать правильность выполнения действия и вносить необходимые коррективы в </w:t>
      </w:r>
      <w:proofErr w:type="gramStart"/>
      <w:r w:rsidRPr="0034653E">
        <w:rPr>
          <w:rFonts w:ascii="Times New Roman" w:eastAsia="Times New Roman" w:hAnsi="Times New Roman" w:cs="Times New Roman"/>
          <w:i/>
          <w:iCs/>
          <w:sz w:val="24"/>
          <w:szCs w:val="24"/>
          <w:lang w:eastAsia="ru-RU"/>
        </w:rPr>
        <w:t>исполнение</w:t>
      </w:r>
      <w:proofErr w:type="gramEnd"/>
      <w:r w:rsidRPr="0034653E">
        <w:rPr>
          <w:rFonts w:ascii="Times New Roman" w:eastAsia="Times New Roman" w:hAnsi="Times New Roman" w:cs="Times New Roman"/>
          <w:i/>
          <w:iCs/>
          <w:sz w:val="24"/>
          <w:szCs w:val="24"/>
          <w:lang w:eastAsia="ru-RU"/>
        </w:rPr>
        <w:t xml:space="preserve"> как по ходу его реализации, так и в конце действия.</w:t>
      </w:r>
    </w:p>
    <w:p w:rsidR="0034653E" w:rsidRPr="0034653E" w:rsidRDefault="0034653E" w:rsidP="0034653E">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Познавательные универсальные учебные действия</w:t>
      </w:r>
    </w:p>
    <w:p w:rsidR="0034653E" w:rsidRPr="0034653E" w:rsidRDefault="0034653E" w:rsidP="0034653E">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4653E">
        <w:rPr>
          <w:rFonts w:ascii="Times New Roman" w:eastAsia="Times New Roman" w:hAnsi="Times New Roman" w:cs="Times New Roman"/>
          <w:spacing w:val="-2"/>
          <w:sz w:val="24"/>
          <w:szCs w:val="24"/>
          <w:lang w:eastAsia="ru-RU"/>
        </w:rPr>
        <w:t xml:space="preserve">цифровые), в открытом информационном пространстве, в том </w:t>
      </w:r>
      <w:r w:rsidRPr="0034653E">
        <w:rPr>
          <w:rFonts w:ascii="Times New Roman" w:eastAsia="Times New Roman" w:hAnsi="Times New Roman" w:cs="Times New Roman"/>
          <w:sz w:val="24"/>
          <w:szCs w:val="24"/>
          <w:lang w:eastAsia="ru-RU"/>
        </w:rPr>
        <w:t>числе контролируемом пространстве сети Интернет;</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 xml:space="preserve">использовать </w:t>
      </w:r>
      <w:proofErr w:type="spellStart"/>
      <w:r w:rsidRPr="0034653E">
        <w:rPr>
          <w:rFonts w:ascii="Times New Roman" w:eastAsia="Times New Roman" w:hAnsi="Times New Roman" w:cs="Times New Roman"/>
          <w:spacing w:val="-2"/>
          <w:sz w:val="24"/>
          <w:szCs w:val="24"/>
          <w:lang w:eastAsia="ru-RU"/>
        </w:rPr>
        <w:t>знаково­символические</w:t>
      </w:r>
      <w:proofErr w:type="spellEnd"/>
      <w:r w:rsidRPr="0034653E">
        <w:rPr>
          <w:rFonts w:ascii="Times New Roman" w:eastAsia="Times New Roman" w:hAnsi="Times New Roman" w:cs="Times New Roman"/>
          <w:spacing w:val="-2"/>
          <w:sz w:val="24"/>
          <w:szCs w:val="24"/>
          <w:lang w:eastAsia="ru-RU"/>
        </w:rPr>
        <w:t xml:space="preserve"> средства, в том чис</w:t>
      </w:r>
      <w:r w:rsidRPr="0034653E">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p w:rsidR="0034653E" w:rsidRPr="0034653E" w:rsidRDefault="0034653E" w:rsidP="00DB3D16">
      <w:pPr>
        <w:numPr>
          <w:ilvl w:val="0"/>
          <w:numId w:val="16"/>
        </w:numPr>
        <w:tabs>
          <w:tab w:val="left" w:pos="142"/>
          <w:tab w:val="left" w:pos="567"/>
          <w:tab w:val="left" w:leader="dot" w:pos="624"/>
          <w:tab w:val="left" w:pos="993"/>
        </w:tabs>
        <w:suppressAutoHyphens/>
        <w:spacing w:after="0" w:line="240" w:lineRule="auto"/>
        <w:ind w:firstLine="284"/>
        <w:jc w:val="both"/>
        <w:rPr>
          <w:rFonts w:ascii="Times New Roman" w:eastAsia="@Arial Unicode MS" w:hAnsi="Times New Roman" w:cs="Times New Roman"/>
          <w:i/>
          <w:sz w:val="24"/>
          <w:szCs w:val="24"/>
          <w:lang w:eastAsia="zh-CN"/>
        </w:rPr>
      </w:pPr>
      <w:r w:rsidRPr="0034653E">
        <w:rPr>
          <w:rFonts w:ascii="Times New Roman" w:eastAsia="@Arial Unicode MS" w:hAnsi="Times New Roman" w:cs="Times New Roman"/>
          <w:iCs/>
          <w:sz w:val="24"/>
          <w:szCs w:val="24"/>
          <w:lang w:eastAsia="zh-CN"/>
        </w:rPr>
        <w:t>проявлять познавательную инициативу в учебном сотрудничестве</w:t>
      </w:r>
      <w:r w:rsidRPr="0034653E">
        <w:rPr>
          <w:rFonts w:ascii="Times New Roman" w:eastAsia="@Arial Unicode MS" w:hAnsi="Times New Roman" w:cs="Times New Roman"/>
          <w:i/>
          <w:iCs/>
          <w:sz w:val="24"/>
          <w:szCs w:val="24"/>
          <w:lang w:eastAsia="zh-CN"/>
        </w:rPr>
        <w:t>;</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строить сообщения в устной и письменной форме;</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4"/>
          <w:sz w:val="24"/>
          <w:szCs w:val="24"/>
          <w:lang w:eastAsia="ru-RU"/>
        </w:rPr>
      </w:pPr>
      <w:r w:rsidRPr="0034653E">
        <w:rPr>
          <w:rFonts w:ascii="Times New Roman" w:eastAsia="Times New Roman" w:hAnsi="Times New Roman" w:cs="Times New Roman"/>
          <w:spacing w:val="-4"/>
          <w:sz w:val="24"/>
          <w:szCs w:val="24"/>
          <w:lang w:eastAsia="ru-RU"/>
        </w:rPr>
        <w:t>ориентироваться на разнообразие способов решения задач;</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основам смыслового восприятия художественных и позна</w:t>
      </w:r>
      <w:r w:rsidRPr="0034653E">
        <w:rPr>
          <w:rFonts w:ascii="Times New Roman" w:eastAsia="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осуществлять синтез как составление целого из частей;</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4"/>
          <w:sz w:val="24"/>
          <w:szCs w:val="24"/>
          <w:lang w:eastAsia="ru-RU"/>
        </w:rPr>
        <w:t xml:space="preserve">проводить сравнение, </w:t>
      </w:r>
      <w:proofErr w:type="spellStart"/>
      <w:r w:rsidRPr="0034653E">
        <w:rPr>
          <w:rFonts w:ascii="Times New Roman" w:eastAsia="Times New Roman" w:hAnsi="Times New Roman" w:cs="Times New Roman"/>
          <w:spacing w:val="4"/>
          <w:sz w:val="24"/>
          <w:szCs w:val="24"/>
          <w:lang w:eastAsia="ru-RU"/>
        </w:rPr>
        <w:t>сериацию</w:t>
      </w:r>
      <w:proofErr w:type="spellEnd"/>
      <w:r w:rsidRPr="0034653E">
        <w:rPr>
          <w:rFonts w:ascii="Times New Roman" w:eastAsia="Times New Roman" w:hAnsi="Times New Roman" w:cs="Times New Roman"/>
          <w:spacing w:val="4"/>
          <w:sz w:val="24"/>
          <w:szCs w:val="24"/>
          <w:lang w:eastAsia="ru-RU"/>
        </w:rPr>
        <w:t xml:space="preserve"> и классификацию по </w:t>
      </w:r>
      <w:r w:rsidRPr="0034653E">
        <w:rPr>
          <w:rFonts w:ascii="Times New Roman" w:eastAsia="Times New Roman" w:hAnsi="Times New Roman" w:cs="Times New Roman"/>
          <w:sz w:val="24"/>
          <w:szCs w:val="24"/>
          <w:lang w:eastAsia="ru-RU"/>
        </w:rPr>
        <w:t>заданным критериям;</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 xml:space="preserve">устанавливать </w:t>
      </w:r>
      <w:proofErr w:type="spellStart"/>
      <w:r w:rsidRPr="0034653E">
        <w:rPr>
          <w:rFonts w:ascii="Times New Roman" w:eastAsia="Times New Roman" w:hAnsi="Times New Roman" w:cs="Times New Roman"/>
          <w:spacing w:val="2"/>
          <w:sz w:val="24"/>
          <w:szCs w:val="24"/>
          <w:lang w:eastAsia="ru-RU"/>
        </w:rPr>
        <w:t>причинно­следственные</w:t>
      </w:r>
      <w:proofErr w:type="spellEnd"/>
      <w:r w:rsidRPr="0034653E">
        <w:rPr>
          <w:rFonts w:ascii="Times New Roman" w:eastAsia="Times New Roman" w:hAnsi="Times New Roman" w:cs="Times New Roman"/>
          <w:spacing w:val="2"/>
          <w:sz w:val="24"/>
          <w:szCs w:val="24"/>
          <w:lang w:eastAsia="ru-RU"/>
        </w:rPr>
        <w:t xml:space="preserve"> связи в изучае</w:t>
      </w:r>
      <w:r w:rsidRPr="0034653E">
        <w:rPr>
          <w:rFonts w:ascii="Times New Roman" w:eastAsia="Times New Roman" w:hAnsi="Times New Roman" w:cs="Times New Roman"/>
          <w:sz w:val="24"/>
          <w:szCs w:val="24"/>
          <w:lang w:eastAsia="ru-RU"/>
        </w:rPr>
        <w:t>мом круге явлений;</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обобщать, т.</w:t>
      </w:r>
      <w:r w:rsidRPr="0034653E">
        <w:rPr>
          <w:rFonts w:ascii="Times New Roman" w:eastAsia="Times New Roman" w:hAnsi="Times New Roman" w:cs="Times New Roman"/>
          <w:sz w:val="24"/>
          <w:szCs w:val="24"/>
          <w:lang w:eastAsia="ru-RU"/>
        </w:rPr>
        <w:t> </w:t>
      </w:r>
      <w:r w:rsidRPr="0034653E">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устанавливать аналогии;</w:t>
      </w:r>
    </w:p>
    <w:p w:rsidR="0034653E" w:rsidRPr="0034653E" w:rsidRDefault="0034653E" w:rsidP="00DB3D16">
      <w:pPr>
        <w:numPr>
          <w:ilvl w:val="0"/>
          <w:numId w:val="1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владеть рядом общих приемов решения задач.</w:t>
      </w:r>
    </w:p>
    <w:p w:rsidR="0034653E" w:rsidRPr="0034653E" w:rsidRDefault="0034653E" w:rsidP="0034653E">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iCs/>
          <w:sz w:val="24"/>
          <w:szCs w:val="24"/>
          <w:lang w:eastAsia="ru-RU"/>
        </w:rPr>
        <w:t>Выпускник получит возможность научиться:</w:t>
      </w:r>
    </w:p>
    <w:p w:rsidR="0034653E" w:rsidRPr="0034653E" w:rsidRDefault="0034653E" w:rsidP="00DB3D16">
      <w:pPr>
        <w:numPr>
          <w:ilvl w:val="0"/>
          <w:numId w:val="13"/>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сети Интернет;</w:t>
      </w:r>
    </w:p>
    <w:p w:rsidR="0034653E" w:rsidRPr="0034653E" w:rsidRDefault="0034653E" w:rsidP="00DB3D16">
      <w:pPr>
        <w:numPr>
          <w:ilvl w:val="0"/>
          <w:numId w:val="13"/>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записывать, фиксировать информацию об окружающем мире с помощью инструментов ИКТ;</w:t>
      </w:r>
    </w:p>
    <w:p w:rsidR="0034653E" w:rsidRPr="0034653E" w:rsidRDefault="0034653E" w:rsidP="00DB3D16">
      <w:pPr>
        <w:numPr>
          <w:ilvl w:val="0"/>
          <w:numId w:val="13"/>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создавать и преобразовывать модели и схемы для решения задач;</w:t>
      </w:r>
    </w:p>
    <w:p w:rsidR="0034653E" w:rsidRPr="0034653E" w:rsidRDefault="0034653E" w:rsidP="00DB3D16">
      <w:pPr>
        <w:numPr>
          <w:ilvl w:val="0"/>
          <w:numId w:val="13"/>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осознанно и произвольно строить сообщения в устной и письменной форме;</w:t>
      </w:r>
    </w:p>
    <w:p w:rsidR="0034653E" w:rsidRPr="0034653E" w:rsidRDefault="0034653E" w:rsidP="00DB3D16">
      <w:pPr>
        <w:numPr>
          <w:ilvl w:val="0"/>
          <w:numId w:val="13"/>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lastRenderedPageBreak/>
        <w:t>осуществлять выбор наиболее эффективных способов решения задач в зависимости от конкретных условий;</w:t>
      </w:r>
    </w:p>
    <w:p w:rsidR="0034653E" w:rsidRPr="0034653E" w:rsidRDefault="0034653E" w:rsidP="00DB3D16">
      <w:pPr>
        <w:numPr>
          <w:ilvl w:val="0"/>
          <w:numId w:val="13"/>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34653E" w:rsidRPr="0034653E" w:rsidRDefault="0034653E" w:rsidP="00DB3D16">
      <w:pPr>
        <w:numPr>
          <w:ilvl w:val="0"/>
          <w:numId w:val="13"/>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 xml:space="preserve">осуществлять сравнение, </w:t>
      </w:r>
      <w:proofErr w:type="spellStart"/>
      <w:r w:rsidRPr="0034653E">
        <w:rPr>
          <w:rFonts w:ascii="Times New Roman" w:eastAsia="Times New Roman" w:hAnsi="Times New Roman" w:cs="Times New Roman"/>
          <w:i/>
          <w:iCs/>
          <w:sz w:val="24"/>
          <w:szCs w:val="24"/>
          <w:lang w:eastAsia="ru-RU"/>
        </w:rPr>
        <w:t>сериацию</w:t>
      </w:r>
      <w:proofErr w:type="spellEnd"/>
      <w:r w:rsidRPr="0034653E">
        <w:rPr>
          <w:rFonts w:ascii="Times New Roman" w:eastAsia="Times New Roman" w:hAnsi="Times New Roman" w:cs="Times New Roman"/>
          <w:i/>
          <w:iCs/>
          <w:sz w:val="24"/>
          <w:szCs w:val="24"/>
          <w:lang w:eastAsia="ru-RU"/>
        </w:rPr>
        <w:t xml:space="preserve"> и классификацию, самостоятельно выбирая основания и критерии для указанных логических операций;</w:t>
      </w:r>
    </w:p>
    <w:p w:rsidR="0034653E" w:rsidRPr="0034653E" w:rsidRDefault="0034653E" w:rsidP="00DB3D16">
      <w:pPr>
        <w:numPr>
          <w:ilvl w:val="0"/>
          <w:numId w:val="13"/>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 xml:space="preserve">строить </w:t>
      </w:r>
      <w:proofErr w:type="gramStart"/>
      <w:r w:rsidRPr="0034653E">
        <w:rPr>
          <w:rFonts w:ascii="Times New Roman" w:eastAsia="Times New Roman" w:hAnsi="Times New Roman" w:cs="Times New Roman"/>
          <w:i/>
          <w:iCs/>
          <w:sz w:val="24"/>
          <w:szCs w:val="24"/>
          <w:lang w:eastAsia="ru-RU"/>
        </w:rPr>
        <w:t>логическое рассуждение</w:t>
      </w:r>
      <w:proofErr w:type="gramEnd"/>
      <w:r w:rsidRPr="0034653E">
        <w:rPr>
          <w:rFonts w:ascii="Times New Roman" w:eastAsia="Times New Roman" w:hAnsi="Times New Roman" w:cs="Times New Roman"/>
          <w:i/>
          <w:iCs/>
          <w:sz w:val="24"/>
          <w:szCs w:val="24"/>
          <w:lang w:eastAsia="ru-RU"/>
        </w:rPr>
        <w:t xml:space="preserve">, включающее установление </w:t>
      </w:r>
      <w:proofErr w:type="spellStart"/>
      <w:r w:rsidRPr="0034653E">
        <w:rPr>
          <w:rFonts w:ascii="Times New Roman" w:eastAsia="Times New Roman" w:hAnsi="Times New Roman" w:cs="Times New Roman"/>
          <w:i/>
          <w:iCs/>
          <w:sz w:val="24"/>
          <w:szCs w:val="24"/>
          <w:lang w:eastAsia="ru-RU"/>
        </w:rPr>
        <w:t>причинно­следственных</w:t>
      </w:r>
      <w:proofErr w:type="spellEnd"/>
      <w:r w:rsidRPr="0034653E">
        <w:rPr>
          <w:rFonts w:ascii="Times New Roman" w:eastAsia="Times New Roman" w:hAnsi="Times New Roman" w:cs="Times New Roman"/>
          <w:i/>
          <w:iCs/>
          <w:sz w:val="24"/>
          <w:szCs w:val="24"/>
          <w:lang w:eastAsia="ru-RU"/>
        </w:rPr>
        <w:t xml:space="preserve"> связей;</w:t>
      </w:r>
    </w:p>
    <w:p w:rsidR="0034653E" w:rsidRPr="0034653E" w:rsidRDefault="0034653E" w:rsidP="00DB3D16">
      <w:pPr>
        <w:numPr>
          <w:ilvl w:val="0"/>
          <w:numId w:val="13"/>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pacing w:val="2"/>
          <w:sz w:val="24"/>
          <w:szCs w:val="24"/>
          <w:lang w:eastAsia="ru-RU"/>
        </w:rPr>
        <w:t xml:space="preserve">произвольно и осознанно владеть общими приемами </w:t>
      </w:r>
      <w:r w:rsidRPr="0034653E">
        <w:rPr>
          <w:rFonts w:ascii="Times New Roman" w:eastAsia="Times New Roman" w:hAnsi="Times New Roman" w:cs="Times New Roman"/>
          <w:i/>
          <w:iCs/>
          <w:sz w:val="24"/>
          <w:szCs w:val="24"/>
          <w:lang w:eastAsia="ru-RU"/>
        </w:rPr>
        <w:t>решения задач.</w:t>
      </w:r>
    </w:p>
    <w:p w:rsidR="0034653E" w:rsidRPr="0034653E" w:rsidRDefault="0034653E" w:rsidP="0034653E">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Коммуникативные универсальные учебные действия</w:t>
      </w:r>
    </w:p>
    <w:p w:rsidR="0034653E" w:rsidRPr="0034653E" w:rsidRDefault="0034653E" w:rsidP="0034653E">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DB3D16">
      <w:pPr>
        <w:numPr>
          <w:ilvl w:val="0"/>
          <w:numId w:val="1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адекватно использовать коммуникативные, прежде все</w:t>
      </w:r>
      <w:r w:rsidRPr="0034653E">
        <w:rPr>
          <w:rFonts w:ascii="Times New Roman" w:eastAsia="Times New Roman" w:hAnsi="Times New Roman" w:cs="Times New Roman"/>
          <w:sz w:val="24"/>
          <w:szCs w:val="24"/>
          <w:lang w:eastAsia="ru-RU"/>
        </w:rPr>
        <w:t xml:space="preserve">го </w:t>
      </w:r>
      <w:r w:rsidRPr="0034653E">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34653E">
        <w:rPr>
          <w:rFonts w:ascii="Times New Roman" w:eastAsia="Times New Roman" w:hAnsi="Times New Roman" w:cs="Times New Roman"/>
          <w:spacing w:val="2"/>
          <w:sz w:val="24"/>
          <w:szCs w:val="24"/>
          <w:lang w:eastAsia="ru-RU"/>
        </w:rPr>
        <w:t xml:space="preserve">ле сопровождая его аудиовизуальной поддержкой), владеть </w:t>
      </w:r>
      <w:r w:rsidRPr="0034653E">
        <w:rPr>
          <w:rFonts w:ascii="Times New Roman" w:eastAsia="Times New Roman" w:hAnsi="Times New Roman" w:cs="Times New Roman"/>
          <w:sz w:val="24"/>
          <w:szCs w:val="24"/>
          <w:lang w:eastAsia="ru-RU"/>
        </w:rPr>
        <w:t xml:space="preserve">диалогической формой коммуникации, </w:t>
      </w:r>
      <w:proofErr w:type="gramStart"/>
      <w:r w:rsidRPr="0034653E">
        <w:rPr>
          <w:rFonts w:ascii="Times New Roman" w:eastAsia="Times New Roman" w:hAnsi="Times New Roman" w:cs="Times New Roman"/>
          <w:sz w:val="24"/>
          <w:szCs w:val="24"/>
          <w:lang w:eastAsia="ru-RU"/>
        </w:rPr>
        <w:t>используя</w:t>
      </w:r>
      <w:proofErr w:type="gramEnd"/>
      <w:r w:rsidRPr="0034653E">
        <w:rPr>
          <w:rFonts w:ascii="Times New Roman" w:eastAsia="Times New Roman" w:hAnsi="Times New Roman" w:cs="Times New Roman"/>
          <w:sz w:val="24"/>
          <w:szCs w:val="24"/>
          <w:lang w:eastAsia="ru-RU"/>
        </w:rPr>
        <w:t xml:space="preserve"> в том чис</w:t>
      </w:r>
      <w:r w:rsidRPr="0034653E">
        <w:rPr>
          <w:rFonts w:ascii="Times New Roman" w:eastAsia="Times New Roman" w:hAnsi="Times New Roman" w:cs="Times New Roman"/>
          <w:spacing w:val="2"/>
          <w:sz w:val="24"/>
          <w:szCs w:val="24"/>
          <w:lang w:eastAsia="ru-RU"/>
        </w:rPr>
        <w:t>ле средства и инструменты ИКТ и дистанционного обще</w:t>
      </w:r>
      <w:r w:rsidRPr="0034653E">
        <w:rPr>
          <w:rFonts w:ascii="Times New Roman" w:eastAsia="Times New Roman" w:hAnsi="Times New Roman" w:cs="Times New Roman"/>
          <w:sz w:val="24"/>
          <w:szCs w:val="24"/>
          <w:lang w:eastAsia="ru-RU"/>
        </w:rPr>
        <w:t>ния;</w:t>
      </w:r>
    </w:p>
    <w:p w:rsidR="0034653E" w:rsidRPr="0034653E" w:rsidRDefault="0034653E" w:rsidP="00DB3D16">
      <w:pPr>
        <w:numPr>
          <w:ilvl w:val="0"/>
          <w:numId w:val="1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34653E">
        <w:rPr>
          <w:rFonts w:ascii="Times New Roman" w:eastAsia="Times New Roman" w:hAnsi="Times New Roman" w:cs="Times New Roman"/>
          <w:sz w:val="24"/>
          <w:szCs w:val="24"/>
          <w:lang w:eastAsia="ru-RU"/>
        </w:rPr>
        <w:t>собственной</w:t>
      </w:r>
      <w:proofErr w:type="gramEnd"/>
      <w:r w:rsidRPr="0034653E">
        <w:rPr>
          <w:rFonts w:ascii="Times New Roman" w:eastAsia="Times New Roman" w:hAnsi="Times New Roman" w:cs="Times New Roman"/>
          <w:sz w:val="24"/>
          <w:szCs w:val="24"/>
          <w:lang w:eastAsia="ru-RU"/>
        </w:rPr>
        <w:t>, и ориентироваться на позицию партнера в общении и взаимодействии;</w:t>
      </w:r>
    </w:p>
    <w:p w:rsidR="0034653E" w:rsidRPr="0034653E" w:rsidRDefault="0034653E" w:rsidP="00DB3D16">
      <w:pPr>
        <w:numPr>
          <w:ilvl w:val="0"/>
          <w:numId w:val="1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34653E" w:rsidRPr="0034653E" w:rsidRDefault="0034653E" w:rsidP="00DB3D16">
      <w:pPr>
        <w:numPr>
          <w:ilvl w:val="0"/>
          <w:numId w:val="1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формулировать собственное мнение и позицию;</w:t>
      </w:r>
    </w:p>
    <w:p w:rsidR="0034653E" w:rsidRPr="0034653E" w:rsidRDefault="0034653E" w:rsidP="00DB3D16">
      <w:pPr>
        <w:numPr>
          <w:ilvl w:val="0"/>
          <w:numId w:val="1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договариваться и приходить к общему решению в со</w:t>
      </w:r>
      <w:r w:rsidRPr="0034653E">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p w:rsidR="0034653E" w:rsidRPr="0034653E" w:rsidRDefault="0034653E" w:rsidP="00DB3D16">
      <w:pPr>
        <w:numPr>
          <w:ilvl w:val="0"/>
          <w:numId w:val="1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знает и видит, а что нет;</w:t>
      </w:r>
    </w:p>
    <w:p w:rsidR="0034653E" w:rsidRPr="0034653E" w:rsidRDefault="0034653E" w:rsidP="00DB3D16">
      <w:pPr>
        <w:numPr>
          <w:ilvl w:val="0"/>
          <w:numId w:val="1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задавать вопросы;</w:t>
      </w:r>
    </w:p>
    <w:p w:rsidR="0034653E" w:rsidRPr="0034653E" w:rsidRDefault="0034653E" w:rsidP="00DB3D16">
      <w:pPr>
        <w:numPr>
          <w:ilvl w:val="0"/>
          <w:numId w:val="1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контролировать действия партнера;</w:t>
      </w:r>
    </w:p>
    <w:p w:rsidR="0034653E" w:rsidRPr="0034653E" w:rsidRDefault="0034653E" w:rsidP="00DB3D16">
      <w:pPr>
        <w:numPr>
          <w:ilvl w:val="0"/>
          <w:numId w:val="1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использовать речь для регуляции своего действия;</w:t>
      </w:r>
    </w:p>
    <w:p w:rsidR="0034653E" w:rsidRPr="0034653E" w:rsidRDefault="0034653E" w:rsidP="00DB3D16">
      <w:pPr>
        <w:numPr>
          <w:ilvl w:val="0"/>
          <w:numId w:val="1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34653E">
        <w:rPr>
          <w:rFonts w:ascii="Times New Roman" w:eastAsia="Times New Roman" w:hAnsi="Times New Roman" w:cs="Times New Roman"/>
          <w:spacing w:val="2"/>
          <w:sz w:val="24"/>
          <w:szCs w:val="24"/>
          <w:lang w:eastAsia="ru-RU"/>
        </w:rPr>
        <w:t xml:space="preserve">адекватно использовать речевые средства для решения </w:t>
      </w:r>
      <w:r w:rsidRPr="0034653E">
        <w:rPr>
          <w:rFonts w:ascii="Times New Roman" w:eastAsia="Times New Roman" w:hAnsi="Times New Roman" w:cs="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34653E" w:rsidRPr="0034653E" w:rsidRDefault="0034653E" w:rsidP="0034653E">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iCs/>
          <w:sz w:val="24"/>
          <w:szCs w:val="24"/>
          <w:lang w:eastAsia="ru-RU"/>
        </w:rPr>
        <w:t>Выпускник получит возможность научиться:</w:t>
      </w:r>
    </w:p>
    <w:p w:rsidR="0034653E" w:rsidRPr="0034653E" w:rsidRDefault="0034653E" w:rsidP="00DB3D16">
      <w:pPr>
        <w:numPr>
          <w:ilvl w:val="0"/>
          <w:numId w:val="1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iCs/>
          <w:spacing w:val="2"/>
          <w:sz w:val="24"/>
          <w:szCs w:val="24"/>
          <w:lang w:eastAsia="ru-RU"/>
        </w:rPr>
        <w:t>учитывать и координировать в сотрудничестве по</w:t>
      </w:r>
      <w:r w:rsidRPr="0034653E">
        <w:rPr>
          <w:rFonts w:ascii="Times New Roman" w:eastAsia="Times New Roman" w:hAnsi="Times New Roman" w:cs="Times New Roman"/>
          <w:i/>
          <w:iCs/>
          <w:sz w:val="24"/>
          <w:szCs w:val="24"/>
          <w:lang w:eastAsia="ru-RU"/>
        </w:rPr>
        <w:t xml:space="preserve">зиции других людей, отличные </w:t>
      </w:r>
      <w:proofErr w:type="gramStart"/>
      <w:r w:rsidRPr="0034653E">
        <w:rPr>
          <w:rFonts w:ascii="Times New Roman" w:eastAsia="Times New Roman" w:hAnsi="Times New Roman" w:cs="Times New Roman"/>
          <w:i/>
          <w:iCs/>
          <w:sz w:val="24"/>
          <w:szCs w:val="24"/>
          <w:lang w:eastAsia="ru-RU"/>
        </w:rPr>
        <w:t>от</w:t>
      </w:r>
      <w:proofErr w:type="gramEnd"/>
      <w:r w:rsidRPr="0034653E">
        <w:rPr>
          <w:rFonts w:ascii="Times New Roman" w:eastAsia="Times New Roman" w:hAnsi="Times New Roman" w:cs="Times New Roman"/>
          <w:i/>
          <w:iCs/>
          <w:sz w:val="24"/>
          <w:szCs w:val="24"/>
          <w:lang w:eastAsia="ru-RU"/>
        </w:rPr>
        <w:t xml:space="preserve"> собственной;</w:t>
      </w:r>
    </w:p>
    <w:p w:rsidR="0034653E" w:rsidRPr="0034653E" w:rsidRDefault="0034653E" w:rsidP="00DB3D16">
      <w:pPr>
        <w:numPr>
          <w:ilvl w:val="0"/>
          <w:numId w:val="1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34653E" w:rsidRPr="0034653E" w:rsidRDefault="0034653E" w:rsidP="00DB3D16">
      <w:pPr>
        <w:numPr>
          <w:ilvl w:val="0"/>
          <w:numId w:val="1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iCs/>
          <w:sz w:val="24"/>
          <w:szCs w:val="24"/>
          <w:lang w:eastAsia="ru-RU"/>
        </w:rPr>
        <w:t>понимать относительность мнений и подходов к решению проблемы;</w:t>
      </w:r>
    </w:p>
    <w:p w:rsidR="0034653E" w:rsidRPr="0034653E" w:rsidRDefault="0034653E" w:rsidP="00DB3D16">
      <w:pPr>
        <w:numPr>
          <w:ilvl w:val="0"/>
          <w:numId w:val="1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iCs/>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4653E" w:rsidRPr="0034653E" w:rsidRDefault="0034653E" w:rsidP="00DB3D16">
      <w:pPr>
        <w:numPr>
          <w:ilvl w:val="0"/>
          <w:numId w:val="1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iCs/>
          <w:sz w:val="24"/>
          <w:szCs w:val="24"/>
          <w:lang w:eastAsia="ru-RU"/>
        </w:rPr>
        <w:t>продуктивно содействовать разрешению конфликтов на основе учета интересов и позиций всех участников;</w:t>
      </w:r>
    </w:p>
    <w:p w:rsidR="0034653E" w:rsidRPr="0034653E" w:rsidRDefault="0034653E" w:rsidP="00DB3D16">
      <w:pPr>
        <w:numPr>
          <w:ilvl w:val="0"/>
          <w:numId w:val="1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iCs/>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34653E" w:rsidRPr="0034653E" w:rsidRDefault="0034653E" w:rsidP="00DB3D16">
      <w:pPr>
        <w:numPr>
          <w:ilvl w:val="0"/>
          <w:numId w:val="1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iCs/>
          <w:sz w:val="24"/>
          <w:szCs w:val="24"/>
          <w:lang w:eastAsia="ru-RU"/>
        </w:rPr>
        <w:t>задавать вопросы, необходимые для организации собственной деятельности и сотрудничества с партнером;</w:t>
      </w:r>
    </w:p>
    <w:p w:rsidR="0034653E" w:rsidRPr="0034653E" w:rsidRDefault="0034653E" w:rsidP="00DB3D16">
      <w:pPr>
        <w:numPr>
          <w:ilvl w:val="0"/>
          <w:numId w:val="1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34653E" w:rsidRPr="0034653E" w:rsidRDefault="0034653E" w:rsidP="00DB3D16">
      <w:pPr>
        <w:numPr>
          <w:ilvl w:val="0"/>
          <w:numId w:val="1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34653E">
        <w:rPr>
          <w:rFonts w:ascii="Times New Roman" w:eastAsia="Times New Roman"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34653E">
        <w:rPr>
          <w:rFonts w:ascii="Times New Roman" w:eastAsia="Times New Roman" w:hAnsi="Times New Roman" w:cs="Times New Roman"/>
          <w:iCs/>
          <w:sz w:val="24"/>
          <w:szCs w:val="24"/>
          <w:lang w:eastAsia="ru-RU"/>
        </w:rPr>
        <w:t>.</w:t>
      </w:r>
    </w:p>
    <w:p w:rsidR="0034653E" w:rsidRPr="0034653E" w:rsidRDefault="0034653E" w:rsidP="0034653E">
      <w:pPr>
        <w:spacing w:after="0" w:line="240" w:lineRule="auto"/>
        <w:outlineLvl w:val="1"/>
        <w:rPr>
          <w:rFonts w:ascii="Times New Roman" w:eastAsia="MS Gothic" w:hAnsi="Times New Roman" w:cs="Times New Roman"/>
          <w:b/>
          <w:bCs/>
          <w:sz w:val="24"/>
          <w:szCs w:val="24"/>
          <w:lang w:eastAsia="ru-RU"/>
        </w:rPr>
      </w:pPr>
      <w:bookmarkStart w:id="0" w:name="_Toc288394059"/>
      <w:bookmarkStart w:id="1" w:name="_Toc288410526"/>
      <w:bookmarkStart w:id="2" w:name="_Toc288410655"/>
      <w:bookmarkStart w:id="3" w:name="_Toc424564301"/>
      <w:r w:rsidRPr="0034653E">
        <w:rPr>
          <w:rFonts w:ascii="Times New Roman" w:eastAsia="MS Gothic" w:hAnsi="Times New Roman" w:cs="Times New Roman"/>
          <w:b/>
          <w:sz w:val="24"/>
          <w:szCs w:val="24"/>
          <w:lang w:eastAsia="ru-RU"/>
        </w:rPr>
        <w:t xml:space="preserve">Чтение. Работа с текстом </w:t>
      </w:r>
      <w:r w:rsidRPr="0034653E">
        <w:rPr>
          <w:rFonts w:ascii="Times New Roman" w:eastAsia="MS Gothic" w:hAnsi="Times New Roman" w:cs="Times New Roman"/>
          <w:b/>
          <w:bCs/>
          <w:sz w:val="24"/>
          <w:szCs w:val="24"/>
          <w:lang w:eastAsia="ru-RU"/>
        </w:rPr>
        <w:t>(</w:t>
      </w:r>
      <w:proofErr w:type="spellStart"/>
      <w:r w:rsidRPr="0034653E">
        <w:rPr>
          <w:rFonts w:ascii="Times New Roman" w:eastAsia="MS Gothic" w:hAnsi="Times New Roman" w:cs="Times New Roman"/>
          <w:b/>
          <w:bCs/>
          <w:sz w:val="24"/>
          <w:szCs w:val="24"/>
          <w:lang w:eastAsia="ru-RU"/>
        </w:rPr>
        <w:t>метапредметные</w:t>
      </w:r>
      <w:proofErr w:type="spellEnd"/>
      <w:r w:rsidRPr="0034653E">
        <w:rPr>
          <w:rFonts w:ascii="Times New Roman" w:eastAsia="MS Gothic" w:hAnsi="Times New Roman" w:cs="Times New Roman"/>
          <w:b/>
          <w:bCs/>
          <w:sz w:val="24"/>
          <w:szCs w:val="24"/>
          <w:lang w:eastAsia="ru-RU"/>
        </w:rPr>
        <w:t xml:space="preserve"> результаты)</w:t>
      </w:r>
      <w:bookmarkEnd w:id="0"/>
      <w:bookmarkEnd w:id="1"/>
      <w:bookmarkEnd w:id="2"/>
      <w:bookmarkEnd w:id="3"/>
    </w:p>
    <w:p w:rsidR="0034653E" w:rsidRPr="0034653E" w:rsidRDefault="0034653E" w:rsidP="0034653E">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34653E">
        <w:rPr>
          <w:rFonts w:ascii="Times New Roman" w:eastAsia="Times New Roman" w:hAnsi="Times New Roman" w:cs="Times New Roman"/>
          <w:spacing w:val="-3"/>
          <w:sz w:val="24"/>
          <w:szCs w:val="24"/>
          <w:lang w:eastAsia="zh-CN"/>
        </w:rPr>
        <w:lastRenderedPageBreak/>
        <w:t xml:space="preserve">В результате изучения </w:t>
      </w:r>
      <w:r w:rsidRPr="0034653E">
        <w:rPr>
          <w:rFonts w:ascii="Times New Roman" w:eastAsia="Times New Roman" w:hAnsi="Times New Roman" w:cs="Times New Roman"/>
          <w:b/>
          <w:bCs/>
          <w:spacing w:val="-3"/>
          <w:sz w:val="24"/>
          <w:szCs w:val="24"/>
          <w:lang w:eastAsia="zh-CN"/>
        </w:rPr>
        <w:t>всех без исключения учебных пред</w:t>
      </w:r>
      <w:r w:rsidRPr="0034653E">
        <w:rPr>
          <w:rFonts w:ascii="Times New Roman" w:eastAsia="Times New Roman" w:hAnsi="Times New Roman" w:cs="Times New Roman"/>
          <w:b/>
          <w:bCs/>
          <w:sz w:val="24"/>
          <w:szCs w:val="24"/>
          <w:lang w:eastAsia="zh-CN"/>
        </w:rPr>
        <w:t xml:space="preserve">метов </w:t>
      </w:r>
      <w:r w:rsidRPr="0034653E">
        <w:rPr>
          <w:rFonts w:ascii="Times New Roman" w:eastAsia="Times New Roman" w:hAnsi="Times New Roman" w:cs="Times New Roman"/>
          <w:sz w:val="24"/>
          <w:szCs w:val="24"/>
          <w:lang w:eastAsia="zh-CN"/>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r w:rsidR="00FE5410" w:rsidRPr="0034653E">
        <w:rPr>
          <w:rFonts w:ascii="Times New Roman" w:eastAsia="Times New Roman" w:hAnsi="Times New Roman" w:cs="Times New Roman"/>
          <w:sz w:val="24"/>
          <w:szCs w:val="24"/>
          <w:lang w:eastAsia="zh-CN"/>
        </w:rPr>
        <w:t>научно познавательных</w:t>
      </w:r>
      <w:r w:rsidRPr="0034653E">
        <w:rPr>
          <w:rFonts w:ascii="Times New Roman" w:eastAsia="Times New Roman" w:hAnsi="Times New Roman" w:cs="Times New Roman"/>
          <w:sz w:val="24"/>
          <w:szCs w:val="24"/>
          <w:lang w:eastAsia="zh-CN"/>
        </w:rPr>
        <w:t xml:space="preserve"> текстов, инструкций. </w:t>
      </w:r>
      <w:r w:rsidRPr="0034653E">
        <w:rPr>
          <w:rFonts w:ascii="Times New Roman" w:eastAsia="@Arial Unicode MS" w:hAnsi="Times New Roman" w:cs="Times New Roman"/>
          <w:sz w:val="24"/>
          <w:szCs w:val="24"/>
          <w:lang w:eastAsia="zh-CN"/>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4653E" w:rsidRPr="0034653E" w:rsidRDefault="0034653E" w:rsidP="0034653E">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4653E" w:rsidRPr="0034653E" w:rsidRDefault="0034653E" w:rsidP="0034653E">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34653E">
        <w:rPr>
          <w:rFonts w:ascii="Times New Roman" w:eastAsia="@Arial Unicode MS" w:hAnsi="Times New Roman" w:cs="Times New Roman"/>
          <w:sz w:val="24"/>
          <w:szCs w:val="24"/>
          <w:lang w:eastAsia="ru-RU"/>
        </w:rPr>
        <w:t xml:space="preserve">Выпускники получат возможность научиться </w:t>
      </w:r>
      <w:proofErr w:type="gramStart"/>
      <w:r w:rsidRPr="0034653E">
        <w:rPr>
          <w:rFonts w:ascii="Times New Roman" w:eastAsia="@Arial Unicode MS" w:hAnsi="Times New Roman" w:cs="Times New Roman"/>
          <w:sz w:val="24"/>
          <w:szCs w:val="24"/>
          <w:lang w:eastAsia="ru-RU"/>
        </w:rPr>
        <w:t>самостоятельно</w:t>
      </w:r>
      <w:proofErr w:type="gramEnd"/>
      <w:r w:rsidRPr="0034653E">
        <w:rPr>
          <w:rFonts w:ascii="Times New Roman" w:eastAsia="@Arial Unicode MS" w:hAnsi="Times New Roman" w:cs="Times New Roman"/>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34653E" w:rsidRPr="0034653E" w:rsidRDefault="0034653E" w:rsidP="0034653E">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 xml:space="preserve">Работа с текстом: поиск информации и понимание </w:t>
      </w:r>
      <w:proofErr w:type="gramStart"/>
      <w:r w:rsidRPr="0034653E">
        <w:rPr>
          <w:rFonts w:ascii="Times New Roman" w:eastAsia="Times New Roman" w:hAnsi="Times New Roman" w:cs="Times New Roman"/>
          <w:b/>
          <w:iCs/>
          <w:sz w:val="24"/>
          <w:szCs w:val="24"/>
          <w:lang w:eastAsia="ru-RU"/>
        </w:rPr>
        <w:t>прочитанного</w:t>
      </w:r>
      <w:proofErr w:type="gramEnd"/>
    </w:p>
    <w:p w:rsidR="0034653E" w:rsidRPr="0034653E" w:rsidRDefault="0034653E" w:rsidP="0034653E">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DB3D16">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34653E" w:rsidRPr="0034653E" w:rsidRDefault="0034653E" w:rsidP="00DB3D16">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определять тему и главную мысль текста;</w:t>
      </w:r>
    </w:p>
    <w:p w:rsidR="0034653E" w:rsidRPr="0034653E" w:rsidRDefault="0034653E" w:rsidP="00DB3D16">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34653E">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p w:rsidR="0034653E" w:rsidRPr="0034653E" w:rsidRDefault="0034653E" w:rsidP="00DB3D16">
      <w:pPr>
        <w:numPr>
          <w:ilvl w:val="0"/>
          <w:numId w:val="17"/>
        </w:numPr>
        <w:tabs>
          <w:tab w:val="left" w:pos="993"/>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34653E">
        <w:rPr>
          <w:rFonts w:ascii="Times New Roman" w:eastAsia="Times New Roman" w:hAnsi="Times New Roman" w:cs="Times New Roman"/>
          <w:spacing w:val="2"/>
          <w:sz w:val="24"/>
          <w:szCs w:val="24"/>
          <w:lang w:eastAsia="ru-RU"/>
        </w:rPr>
        <w:br/>
      </w:r>
      <w:r w:rsidRPr="0034653E">
        <w:rPr>
          <w:rFonts w:ascii="Times New Roman" w:eastAsia="Times New Roman" w:hAnsi="Times New Roman" w:cs="Times New Roman"/>
          <w:spacing w:val="-2"/>
          <w:sz w:val="24"/>
          <w:szCs w:val="24"/>
          <w:lang w:eastAsia="ru-RU"/>
        </w:rPr>
        <w:t>ус</w:t>
      </w:r>
      <w:r w:rsidRPr="0034653E">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sidRPr="0034653E">
        <w:rPr>
          <w:rFonts w:ascii="Times New Roman" w:eastAsia="Times New Roman" w:hAnsi="Times New Roman" w:cs="Times New Roman"/>
          <w:sz w:val="24"/>
          <w:szCs w:val="24"/>
          <w:lang w:eastAsia="ru-RU"/>
        </w:rPr>
        <w:t>мацию по заданному основанию;</w:t>
      </w:r>
    </w:p>
    <w:p w:rsidR="0034653E" w:rsidRPr="0034653E" w:rsidRDefault="0034653E" w:rsidP="00DB3D16">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34653E">
        <w:rPr>
          <w:rFonts w:ascii="Times New Roman" w:eastAsia="Times New Roman" w:hAnsi="Times New Roman" w:cs="Times New Roman"/>
          <w:sz w:val="24"/>
          <w:szCs w:val="24"/>
          <w:lang w:eastAsia="ru-RU"/>
        </w:rPr>
        <w:t>выделяя 2—3 </w:t>
      </w:r>
      <w:proofErr w:type="gramStart"/>
      <w:r w:rsidRPr="0034653E">
        <w:rPr>
          <w:rFonts w:ascii="Times New Roman" w:eastAsia="Times New Roman" w:hAnsi="Times New Roman" w:cs="Times New Roman"/>
          <w:sz w:val="24"/>
          <w:szCs w:val="24"/>
          <w:lang w:eastAsia="ru-RU"/>
        </w:rPr>
        <w:t>существенных</w:t>
      </w:r>
      <w:proofErr w:type="gramEnd"/>
      <w:r w:rsidRPr="0034653E">
        <w:rPr>
          <w:rFonts w:ascii="Times New Roman" w:eastAsia="Times New Roman" w:hAnsi="Times New Roman" w:cs="Times New Roman"/>
          <w:sz w:val="24"/>
          <w:szCs w:val="24"/>
          <w:lang w:eastAsia="ru-RU"/>
        </w:rPr>
        <w:t xml:space="preserve"> признака;</w:t>
      </w:r>
    </w:p>
    <w:p w:rsidR="0034653E" w:rsidRPr="0034653E" w:rsidRDefault="0034653E" w:rsidP="00DB3D16">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34653E">
        <w:rPr>
          <w:rFonts w:ascii="Times New Roman" w:eastAsia="Times New Roman" w:hAnsi="Times New Roman" w:cs="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34653E" w:rsidRPr="0034653E" w:rsidRDefault="0034653E" w:rsidP="00DB3D16">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34653E" w:rsidRPr="0034653E" w:rsidRDefault="0034653E" w:rsidP="00DB3D16">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34653E" w:rsidRPr="0034653E" w:rsidRDefault="0034653E" w:rsidP="00DB3D16">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34653E" w:rsidRPr="0034653E" w:rsidRDefault="0034653E" w:rsidP="00DB3D16">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34653E" w:rsidRPr="0034653E" w:rsidRDefault="0034653E" w:rsidP="0034653E">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iCs/>
          <w:sz w:val="24"/>
          <w:szCs w:val="24"/>
          <w:lang w:eastAsia="ru-RU"/>
        </w:rPr>
        <w:t>Выпускник получит возможность научиться:</w:t>
      </w:r>
    </w:p>
    <w:p w:rsidR="0034653E" w:rsidRPr="0034653E" w:rsidRDefault="0034653E" w:rsidP="00DB3D16">
      <w:pPr>
        <w:numPr>
          <w:ilvl w:val="0"/>
          <w:numId w:val="18"/>
        </w:numPr>
        <w:tabs>
          <w:tab w:val="left" w:pos="993"/>
        </w:tabs>
        <w:suppressAutoHyphens/>
        <w:autoSpaceDE w:val="0"/>
        <w:autoSpaceDN w:val="0"/>
        <w:adjustRightInd w:val="0"/>
        <w:spacing w:after="0" w:line="240" w:lineRule="auto"/>
        <w:textAlignment w:val="center"/>
        <w:rPr>
          <w:rFonts w:ascii="Times New Roman" w:eastAsia="Times New Roman" w:hAnsi="Times New Roman" w:cs="Times New Roman"/>
          <w:i/>
          <w:iCs/>
          <w:spacing w:val="-2"/>
          <w:sz w:val="24"/>
          <w:szCs w:val="24"/>
          <w:lang w:eastAsia="ru-RU"/>
        </w:rPr>
      </w:pPr>
      <w:r w:rsidRPr="0034653E">
        <w:rPr>
          <w:rFonts w:ascii="Times New Roman" w:eastAsia="Times New Roman" w:hAnsi="Times New Roman" w:cs="Times New Roman"/>
          <w:i/>
          <w:iCs/>
          <w:spacing w:val="-4"/>
          <w:sz w:val="24"/>
          <w:szCs w:val="24"/>
          <w:lang w:eastAsia="ru-RU"/>
        </w:rPr>
        <w:t>использовать формальные элементы текста (например,</w:t>
      </w:r>
      <w:r w:rsidRPr="0034653E">
        <w:rPr>
          <w:rFonts w:ascii="Times New Roman" w:eastAsia="Times New Roman" w:hAnsi="Times New Roman" w:cs="Times New Roman"/>
          <w:i/>
          <w:iCs/>
          <w:spacing w:val="-4"/>
          <w:sz w:val="24"/>
          <w:szCs w:val="24"/>
          <w:lang w:eastAsia="ru-RU"/>
        </w:rPr>
        <w:br/>
      </w:r>
      <w:r w:rsidRPr="0034653E">
        <w:rPr>
          <w:rFonts w:ascii="Times New Roman" w:eastAsia="Times New Roman" w:hAnsi="Times New Roman" w:cs="Times New Roman"/>
          <w:i/>
          <w:iCs/>
          <w:spacing w:val="-2"/>
          <w:sz w:val="24"/>
          <w:szCs w:val="24"/>
          <w:lang w:eastAsia="ru-RU"/>
        </w:rPr>
        <w:t>подзаголовки, сноски) для поиска нужной информации;</w:t>
      </w:r>
    </w:p>
    <w:p w:rsidR="0034653E" w:rsidRPr="0034653E" w:rsidRDefault="0034653E" w:rsidP="00DB3D16">
      <w:pPr>
        <w:numPr>
          <w:ilvl w:val="0"/>
          <w:numId w:val="18"/>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работать с несколькими источниками информации;</w:t>
      </w:r>
    </w:p>
    <w:p w:rsidR="0034653E" w:rsidRPr="0034653E" w:rsidRDefault="0034653E" w:rsidP="00DB3D16">
      <w:pPr>
        <w:numPr>
          <w:ilvl w:val="0"/>
          <w:numId w:val="18"/>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p>
    <w:p w:rsidR="0034653E" w:rsidRPr="0034653E" w:rsidRDefault="0034653E" w:rsidP="0034653E">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Работа с текстом:</w:t>
      </w:r>
      <w:r w:rsidR="00A40362">
        <w:rPr>
          <w:rFonts w:ascii="Times New Roman" w:eastAsia="Times New Roman" w:hAnsi="Times New Roman" w:cs="Times New Roman"/>
          <w:b/>
          <w:iCs/>
          <w:sz w:val="24"/>
          <w:szCs w:val="24"/>
          <w:lang w:eastAsia="ru-RU"/>
        </w:rPr>
        <w:t xml:space="preserve"> </w:t>
      </w:r>
      <w:r w:rsidRPr="0034653E">
        <w:rPr>
          <w:rFonts w:ascii="Times New Roman" w:eastAsia="Times New Roman" w:hAnsi="Times New Roman" w:cs="Times New Roman"/>
          <w:b/>
          <w:iCs/>
          <w:sz w:val="24"/>
          <w:szCs w:val="24"/>
          <w:lang w:eastAsia="ru-RU"/>
        </w:rPr>
        <w:t>преобразование и интерпретация информации</w:t>
      </w:r>
    </w:p>
    <w:p w:rsidR="00A40362" w:rsidRDefault="00A40362" w:rsidP="0034653E">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p>
    <w:p w:rsidR="00A40362" w:rsidRDefault="00A40362" w:rsidP="0034653E">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p>
    <w:p w:rsidR="0034653E" w:rsidRPr="0034653E" w:rsidRDefault="0034653E" w:rsidP="0034653E">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lastRenderedPageBreak/>
        <w:t>Выпускник научится:</w:t>
      </w:r>
    </w:p>
    <w:p w:rsidR="0034653E" w:rsidRPr="0034653E" w:rsidRDefault="0034653E" w:rsidP="00DB3D16">
      <w:pPr>
        <w:numPr>
          <w:ilvl w:val="0"/>
          <w:numId w:val="19"/>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34653E">
        <w:rPr>
          <w:rFonts w:ascii="Times New Roman" w:eastAsia="Times New Roman" w:hAnsi="Times New Roman" w:cs="Times New Roman"/>
          <w:spacing w:val="-4"/>
          <w:sz w:val="24"/>
          <w:szCs w:val="24"/>
          <w:lang w:eastAsia="ru-RU"/>
        </w:rPr>
        <w:t>пересказывать текст подробно и сжато, устно и письменно;</w:t>
      </w:r>
    </w:p>
    <w:p w:rsidR="0034653E" w:rsidRPr="0034653E" w:rsidRDefault="0034653E" w:rsidP="00DB3D16">
      <w:pPr>
        <w:numPr>
          <w:ilvl w:val="0"/>
          <w:numId w:val="19"/>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34653E" w:rsidRPr="0034653E" w:rsidRDefault="0034653E" w:rsidP="00DB3D16">
      <w:pPr>
        <w:numPr>
          <w:ilvl w:val="0"/>
          <w:numId w:val="19"/>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34653E" w:rsidRPr="0034653E" w:rsidRDefault="0034653E" w:rsidP="00DB3D16">
      <w:pPr>
        <w:numPr>
          <w:ilvl w:val="0"/>
          <w:numId w:val="19"/>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34653E" w:rsidRPr="0034653E" w:rsidRDefault="0034653E" w:rsidP="00DB3D16">
      <w:pPr>
        <w:numPr>
          <w:ilvl w:val="0"/>
          <w:numId w:val="19"/>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34653E" w:rsidRPr="0034653E" w:rsidRDefault="0034653E" w:rsidP="0034653E">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iCs/>
          <w:sz w:val="24"/>
          <w:szCs w:val="24"/>
          <w:lang w:eastAsia="ru-RU"/>
        </w:rPr>
        <w:t>Выпускник получит возможность научиться:</w:t>
      </w:r>
    </w:p>
    <w:p w:rsidR="0034653E" w:rsidRPr="0034653E" w:rsidRDefault="0034653E" w:rsidP="00DB3D16">
      <w:pPr>
        <w:numPr>
          <w:ilvl w:val="0"/>
          <w:numId w:val="20"/>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pacing w:val="2"/>
          <w:sz w:val="24"/>
          <w:szCs w:val="24"/>
          <w:lang w:eastAsia="ru-RU"/>
        </w:rPr>
        <w:t xml:space="preserve">делать выписки из прочитанных текстов с учетом </w:t>
      </w:r>
      <w:r w:rsidRPr="0034653E">
        <w:rPr>
          <w:rFonts w:ascii="Times New Roman" w:eastAsia="Times New Roman" w:hAnsi="Times New Roman" w:cs="Times New Roman"/>
          <w:i/>
          <w:iCs/>
          <w:sz w:val="24"/>
          <w:szCs w:val="24"/>
          <w:lang w:eastAsia="ru-RU"/>
        </w:rPr>
        <w:t>цели их дальнейшего использования;</w:t>
      </w:r>
    </w:p>
    <w:p w:rsidR="0034653E" w:rsidRPr="0034653E" w:rsidRDefault="0034653E" w:rsidP="00DB3D16">
      <w:pPr>
        <w:numPr>
          <w:ilvl w:val="0"/>
          <w:numId w:val="20"/>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i/>
          <w:iCs/>
          <w:sz w:val="24"/>
          <w:szCs w:val="24"/>
          <w:lang w:eastAsia="ru-RU"/>
        </w:rPr>
        <w:t xml:space="preserve">составлять небольшие письменные аннотации к тексту, отзывы о </w:t>
      </w:r>
      <w:proofErr w:type="gramStart"/>
      <w:r w:rsidRPr="0034653E">
        <w:rPr>
          <w:rFonts w:ascii="Times New Roman" w:eastAsia="Times New Roman" w:hAnsi="Times New Roman" w:cs="Times New Roman"/>
          <w:i/>
          <w:iCs/>
          <w:sz w:val="24"/>
          <w:szCs w:val="24"/>
          <w:lang w:eastAsia="ru-RU"/>
        </w:rPr>
        <w:t>прочитанном</w:t>
      </w:r>
      <w:proofErr w:type="gramEnd"/>
      <w:r w:rsidRPr="0034653E">
        <w:rPr>
          <w:rFonts w:ascii="Times New Roman" w:eastAsia="Times New Roman" w:hAnsi="Times New Roman" w:cs="Times New Roman"/>
          <w:i/>
          <w:sz w:val="24"/>
          <w:szCs w:val="24"/>
          <w:lang w:eastAsia="ru-RU"/>
        </w:rPr>
        <w:t>.</w:t>
      </w:r>
    </w:p>
    <w:p w:rsidR="0034653E" w:rsidRPr="0034653E" w:rsidRDefault="0034653E" w:rsidP="0034653E">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Работа с текстом: оценка информации</w:t>
      </w:r>
    </w:p>
    <w:p w:rsidR="0034653E" w:rsidRPr="0034653E" w:rsidRDefault="0034653E" w:rsidP="0034653E">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DB3D16">
      <w:pPr>
        <w:numPr>
          <w:ilvl w:val="0"/>
          <w:numId w:val="21"/>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34653E" w:rsidRPr="0034653E" w:rsidRDefault="0034653E" w:rsidP="00DB3D16">
      <w:pPr>
        <w:numPr>
          <w:ilvl w:val="0"/>
          <w:numId w:val="21"/>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34653E">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p w:rsidR="0034653E" w:rsidRPr="0034653E" w:rsidRDefault="0034653E" w:rsidP="00DB3D16">
      <w:pPr>
        <w:numPr>
          <w:ilvl w:val="0"/>
          <w:numId w:val="21"/>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34653E">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34653E" w:rsidRPr="0034653E" w:rsidRDefault="0034653E" w:rsidP="00DB3D16">
      <w:pPr>
        <w:numPr>
          <w:ilvl w:val="0"/>
          <w:numId w:val="21"/>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34653E" w:rsidRPr="0034653E" w:rsidRDefault="0034653E" w:rsidP="0034653E">
      <w:pPr>
        <w:tabs>
          <w:tab w:val="left" w:pos="993"/>
        </w:tabs>
        <w:suppressAutoHyphens/>
        <w:spacing w:after="0" w:line="240" w:lineRule="auto"/>
        <w:ind w:firstLine="454"/>
        <w:rPr>
          <w:rFonts w:ascii="Times New Roman" w:eastAsia="Times New Roman" w:hAnsi="Times New Roman" w:cs="Times New Roman"/>
          <w:b/>
          <w:i/>
          <w:sz w:val="24"/>
          <w:szCs w:val="24"/>
          <w:lang w:eastAsia="zh-CN"/>
        </w:rPr>
      </w:pPr>
      <w:r w:rsidRPr="0034653E">
        <w:rPr>
          <w:rFonts w:ascii="Times New Roman" w:eastAsia="Times New Roman" w:hAnsi="Times New Roman" w:cs="Times New Roman"/>
          <w:b/>
          <w:sz w:val="24"/>
          <w:szCs w:val="24"/>
          <w:lang w:eastAsia="zh-CN"/>
        </w:rPr>
        <w:t>Выпускник получит возможность научиться:</w:t>
      </w:r>
    </w:p>
    <w:p w:rsidR="0034653E" w:rsidRPr="00A40362" w:rsidRDefault="0034653E" w:rsidP="00A40362">
      <w:pPr>
        <w:numPr>
          <w:ilvl w:val="0"/>
          <w:numId w:val="2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сопоставлять различные точки зрения;</w:t>
      </w:r>
      <w:r w:rsidR="00A40362">
        <w:rPr>
          <w:rFonts w:ascii="Times New Roman" w:eastAsia="Times New Roman" w:hAnsi="Times New Roman" w:cs="Times New Roman"/>
          <w:i/>
          <w:iCs/>
          <w:sz w:val="24"/>
          <w:szCs w:val="24"/>
          <w:lang w:eastAsia="ru-RU"/>
        </w:rPr>
        <w:t xml:space="preserve"> </w:t>
      </w:r>
      <w:r w:rsidRPr="00A40362">
        <w:rPr>
          <w:rFonts w:ascii="Times New Roman" w:eastAsia="Times New Roman" w:hAnsi="Times New Roman" w:cs="Times New Roman"/>
          <w:i/>
          <w:iCs/>
          <w:spacing w:val="-2"/>
          <w:sz w:val="24"/>
          <w:szCs w:val="24"/>
          <w:lang w:eastAsia="ru-RU"/>
        </w:rPr>
        <w:t>соотносить позицию автора с собственной точкой зрения;</w:t>
      </w:r>
    </w:p>
    <w:p w:rsidR="0034653E" w:rsidRPr="0034653E" w:rsidRDefault="0034653E" w:rsidP="00DB3D16">
      <w:pPr>
        <w:numPr>
          <w:ilvl w:val="0"/>
          <w:numId w:val="2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34653E">
        <w:rPr>
          <w:rFonts w:ascii="Times New Roman" w:eastAsia="Times New Roman" w:hAnsi="Times New Roman" w:cs="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34653E" w:rsidRPr="0034653E" w:rsidRDefault="0034653E" w:rsidP="0034653E">
      <w:pPr>
        <w:spacing w:after="0" w:line="240" w:lineRule="auto"/>
        <w:ind w:left="709"/>
        <w:outlineLvl w:val="1"/>
        <w:rPr>
          <w:rFonts w:ascii="Times New Roman" w:eastAsia="MS Gothic" w:hAnsi="Times New Roman" w:cs="Times New Roman"/>
          <w:b/>
          <w:bCs/>
          <w:sz w:val="24"/>
          <w:szCs w:val="24"/>
          <w:lang w:eastAsia="ru-RU"/>
        </w:rPr>
      </w:pPr>
      <w:bookmarkStart w:id="4" w:name="_Toc288394060"/>
      <w:bookmarkStart w:id="5" w:name="_Toc288410527"/>
      <w:bookmarkStart w:id="6" w:name="_Toc288410656"/>
      <w:bookmarkStart w:id="7" w:name="_Toc424564302"/>
      <w:r w:rsidRPr="0034653E">
        <w:rPr>
          <w:rFonts w:ascii="Times New Roman" w:eastAsia="MS Gothic" w:hAnsi="Times New Roman" w:cs="Times New Roman"/>
          <w:b/>
          <w:sz w:val="24"/>
          <w:szCs w:val="24"/>
          <w:lang w:eastAsia="ru-RU"/>
        </w:rPr>
        <w:t xml:space="preserve">Формирование </w:t>
      </w:r>
      <w:proofErr w:type="spellStart"/>
      <w:r w:rsidRPr="0034653E">
        <w:rPr>
          <w:rFonts w:ascii="Times New Roman" w:eastAsia="MS Gothic" w:hAnsi="Times New Roman" w:cs="Times New Roman"/>
          <w:b/>
          <w:sz w:val="24"/>
          <w:szCs w:val="24"/>
          <w:lang w:eastAsia="ru-RU"/>
        </w:rPr>
        <w:t>ИКТ­компетентности</w:t>
      </w:r>
      <w:proofErr w:type="spellEnd"/>
      <w:r w:rsidRPr="0034653E">
        <w:rPr>
          <w:rFonts w:ascii="Times New Roman" w:eastAsia="MS Gothic" w:hAnsi="Times New Roman" w:cs="Times New Roman"/>
          <w:b/>
          <w:sz w:val="24"/>
          <w:szCs w:val="24"/>
          <w:lang w:eastAsia="ru-RU"/>
        </w:rPr>
        <w:t xml:space="preserve"> </w:t>
      </w:r>
      <w:proofErr w:type="gramStart"/>
      <w:r w:rsidRPr="0034653E">
        <w:rPr>
          <w:rFonts w:ascii="Times New Roman" w:eastAsia="MS Gothic" w:hAnsi="Times New Roman" w:cs="Times New Roman"/>
          <w:b/>
          <w:sz w:val="24"/>
          <w:szCs w:val="24"/>
          <w:lang w:eastAsia="ru-RU"/>
        </w:rPr>
        <w:t>обучающихся</w:t>
      </w:r>
      <w:proofErr w:type="gramEnd"/>
      <w:r w:rsidRPr="0034653E">
        <w:rPr>
          <w:rFonts w:ascii="Times New Roman" w:eastAsia="MS Gothic" w:hAnsi="Times New Roman" w:cs="Times New Roman"/>
          <w:b/>
          <w:sz w:val="24"/>
          <w:szCs w:val="24"/>
          <w:lang w:eastAsia="ru-RU"/>
        </w:rPr>
        <w:t xml:space="preserve"> (</w:t>
      </w:r>
      <w:proofErr w:type="spellStart"/>
      <w:r w:rsidRPr="0034653E">
        <w:rPr>
          <w:rFonts w:ascii="Times New Roman" w:eastAsia="MS Gothic" w:hAnsi="Times New Roman" w:cs="Times New Roman"/>
          <w:b/>
          <w:sz w:val="24"/>
          <w:szCs w:val="24"/>
          <w:lang w:eastAsia="ru-RU"/>
        </w:rPr>
        <w:t>метапредметные</w:t>
      </w:r>
      <w:proofErr w:type="spellEnd"/>
      <w:r w:rsidRPr="0034653E">
        <w:rPr>
          <w:rFonts w:ascii="Times New Roman" w:eastAsia="MS Gothic" w:hAnsi="Times New Roman" w:cs="Times New Roman"/>
          <w:b/>
          <w:sz w:val="24"/>
          <w:szCs w:val="24"/>
          <w:lang w:eastAsia="ru-RU"/>
        </w:rPr>
        <w:t xml:space="preserve"> результаты)</w:t>
      </w:r>
      <w:bookmarkEnd w:id="4"/>
      <w:bookmarkEnd w:id="5"/>
      <w:bookmarkEnd w:id="6"/>
      <w:bookmarkEnd w:id="7"/>
    </w:p>
    <w:p w:rsidR="0034653E" w:rsidRPr="0034653E" w:rsidRDefault="0034653E" w:rsidP="0034653E">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34653E">
        <w:rPr>
          <w:rFonts w:ascii="Times New Roman" w:eastAsia="@Arial Unicode MS" w:hAnsi="Times New Roman" w:cs="Times New Roman"/>
          <w:sz w:val="24"/>
          <w:szCs w:val="24"/>
          <w:lang w:eastAsia="ru-RU"/>
        </w:rPr>
        <w:t xml:space="preserve">В результате изучения </w:t>
      </w:r>
      <w:r w:rsidRPr="0034653E">
        <w:rPr>
          <w:rFonts w:ascii="Times New Roman" w:eastAsia="@Arial Unicode MS" w:hAnsi="Times New Roman" w:cs="Times New Roman"/>
          <w:b/>
          <w:bCs/>
          <w:sz w:val="24"/>
          <w:szCs w:val="24"/>
          <w:lang w:eastAsia="ru-RU"/>
        </w:rPr>
        <w:t xml:space="preserve">всех без исключения предметов </w:t>
      </w:r>
      <w:r w:rsidRPr="0034653E">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4653E" w:rsidRPr="0034653E" w:rsidRDefault="0034653E" w:rsidP="0034653E">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34653E">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4653E" w:rsidRPr="0034653E" w:rsidRDefault="0034653E" w:rsidP="0034653E">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34653E">
        <w:rPr>
          <w:rFonts w:ascii="Times New Roman" w:eastAsia="@Arial Unicode MS" w:hAnsi="Times New Roman" w:cs="Times New Roman"/>
          <w:sz w:val="24"/>
          <w:szCs w:val="24"/>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34653E">
        <w:rPr>
          <w:rFonts w:ascii="Times New Roman" w:eastAsia="@Arial Unicode MS" w:hAnsi="Times New Roman" w:cs="Times New Roman"/>
          <w:sz w:val="24"/>
          <w:szCs w:val="24"/>
          <w:lang w:eastAsia="ru-RU"/>
        </w:rPr>
        <w:t>медиасообщения</w:t>
      </w:r>
      <w:proofErr w:type="spellEnd"/>
      <w:r w:rsidRPr="0034653E">
        <w:rPr>
          <w:rFonts w:ascii="Times New Roman" w:eastAsia="@Arial Unicode MS" w:hAnsi="Times New Roman" w:cs="Times New Roman"/>
          <w:sz w:val="24"/>
          <w:szCs w:val="24"/>
          <w:lang w:eastAsia="ru-RU"/>
        </w:rPr>
        <w:t>.</w:t>
      </w:r>
    </w:p>
    <w:p w:rsidR="0034653E" w:rsidRPr="0034653E" w:rsidRDefault="0034653E" w:rsidP="0034653E">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34653E">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4653E" w:rsidRPr="0034653E" w:rsidRDefault="0034653E" w:rsidP="0034653E">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34653E">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34653E" w:rsidRPr="0034653E" w:rsidRDefault="0034653E" w:rsidP="0034653E">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roofErr w:type="gramStart"/>
      <w:r w:rsidRPr="0034653E">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34653E" w:rsidRPr="0034653E" w:rsidRDefault="0034653E" w:rsidP="0034653E">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lastRenderedPageBreak/>
        <w:t>Знакомство со средствами ИКТ, гигиена работы с компьютером</w:t>
      </w:r>
    </w:p>
    <w:p w:rsidR="0034653E" w:rsidRPr="0034653E" w:rsidRDefault="0034653E" w:rsidP="0034653E">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DB3D16">
      <w:pPr>
        <w:numPr>
          <w:ilvl w:val="0"/>
          <w:numId w:val="23"/>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pacing w:val="-2"/>
          <w:sz w:val="24"/>
          <w:szCs w:val="24"/>
          <w:lang w:eastAsia="ru-RU"/>
        </w:rPr>
      </w:pPr>
      <w:r w:rsidRPr="0034653E">
        <w:rPr>
          <w:rFonts w:ascii="Times New Roman" w:eastAsia="Times New Roman" w:hAnsi="Times New Roman" w:cs="Times New Roman"/>
          <w:spacing w:val="-2"/>
          <w:sz w:val="24"/>
          <w:szCs w:val="24"/>
          <w:lang w:eastAsia="ru-RU"/>
        </w:rPr>
        <w:t xml:space="preserve">использовать безопасные для органов зрения, нервной системы, </w:t>
      </w:r>
      <w:proofErr w:type="spellStart"/>
      <w:r w:rsidRPr="0034653E">
        <w:rPr>
          <w:rFonts w:ascii="Times New Roman" w:eastAsia="Times New Roman" w:hAnsi="Times New Roman" w:cs="Times New Roman"/>
          <w:spacing w:val="-2"/>
          <w:sz w:val="24"/>
          <w:szCs w:val="24"/>
          <w:lang w:eastAsia="ru-RU"/>
        </w:rPr>
        <w:t>опорно­двигательного</w:t>
      </w:r>
      <w:proofErr w:type="spellEnd"/>
      <w:r w:rsidRPr="0034653E">
        <w:rPr>
          <w:rFonts w:ascii="Times New Roman" w:eastAsia="Times New Roman" w:hAnsi="Times New Roman" w:cs="Times New Roman"/>
          <w:spacing w:val="-2"/>
          <w:sz w:val="24"/>
          <w:szCs w:val="24"/>
          <w:lang w:eastAsia="ru-RU"/>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34653E">
        <w:rPr>
          <w:rFonts w:ascii="Times New Roman" w:eastAsia="Times New Roman" w:hAnsi="Times New Roman" w:cs="Times New Roman"/>
          <w:spacing w:val="-2"/>
          <w:sz w:val="24"/>
          <w:szCs w:val="24"/>
          <w:lang w:eastAsia="ru-RU"/>
        </w:rPr>
        <w:t>мини­зарядку</w:t>
      </w:r>
      <w:proofErr w:type="spellEnd"/>
      <w:r w:rsidRPr="0034653E">
        <w:rPr>
          <w:rFonts w:ascii="Times New Roman" w:eastAsia="Times New Roman" w:hAnsi="Times New Roman" w:cs="Times New Roman"/>
          <w:spacing w:val="-2"/>
          <w:sz w:val="24"/>
          <w:szCs w:val="24"/>
          <w:lang w:eastAsia="ru-RU"/>
        </w:rPr>
        <w:t>);</w:t>
      </w:r>
    </w:p>
    <w:p w:rsidR="0034653E" w:rsidRPr="0034653E" w:rsidRDefault="0034653E" w:rsidP="00DB3D16">
      <w:pPr>
        <w:numPr>
          <w:ilvl w:val="0"/>
          <w:numId w:val="23"/>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34653E" w:rsidRPr="0034653E" w:rsidRDefault="0034653E" w:rsidP="0034653E">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34653E" w:rsidRPr="0034653E" w:rsidRDefault="0034653E" w:rsidP="0034653E">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DB3D16">
      <w:pPr>
        <w:numPr>
          <w:ilvl w:val="0"/>
          <w:numId w:val="24"/>
        </w:numPr>
        <w:suppressAutoHyphens/>
        <w:autoSpaceDE w:val="0"/>
        <w:autoSpaceDN w:val="0"/>
        <w:adjustRightInd w:val="0"/>
        <w:spacing w:after="0" w:line="240" w:lineRule="auto"/>
        <w:ind w:firstLine="426"/>
        <w:jc w:val="both"/>
        <w:textAlignment w:val="center"/>
        <w:rPr>
          <w:rFonts w:ascii="Times New Roman" w:eastAsia="@Arial Unicode MS" w:hAnsi="Times New Roman" w:cs="Times New Roman"/>
          <w:color w:val="000000"/>
          <w:sz w:val="24"/>
          <w:szCs w:val="24"/>
          <w:lang w:eastAsia="ru-RU"/>
        </w:rPr>
      </w:pPr>
      <w:r w:rsidRPr="0034653E">
        <w:rPr>
          <w:rFonts w:ascii="Times New Roman" w:eastAsia="Times New Roman" w:hAnsi="Times New Roman" w:cs="Times New Roman"/>
          <w:spacing w:val="-2"/>
          <w:sz w:val="24"/>
          <w:szCs w:val="24"/>
          <w:lang w:eastAsia="ru-RU"/>
        </w:rPr>
        <w:t>вводить информацию в компьютер с использованием раз</w:t>
      </w:r>
      <w:r w:rsidRPr="0034653E">
        <w:rPr>
          <w:rFonts w:ascii="Times New Roman" w:eastAsia="Times New Roman" w:hAnsi="Times New Roman" w:cs="Times New Roman"/>
          <w:sz w:val="24"/>
          <w:szCs w:val="24"/>
          <w:lang w:eastAsia="ru-RU"/>
        </w:rPr>
        <w:t>личных технических средств (фото</w:t>
      </w:r>
      <w:r w:rsidRPr="0034653E">
        <w:rPr>
          <w:rFonts w:ascii="Times New Roman" w:eastAsia="Times New Roman" w:hAnsi="Times New Roman" w:cs="Times New Roman"/>
          <w:sz w:val="24"/>
          <w:szCs w:val="24"/>
          <w:lang w:eastAsia="ru-RU"/>
        </w:rPr>
        <w:noBreakHyphen/>
        <w:t xml:space="preserve"> и видеокамеры, микрофона и</w:t>
      </w:r>
      <w:r w:rsidRPr="0034653E">
        <w:rPr>
          <w:rFonts w:ascii="Times New Roman" w:eastAsia="Times New Roman" w:hAnsi="Times New Roman" w:cs="Times New Roman"/>
          <w:sz w:val="24"/>
          <w:szCs w:val="24"/>
          <w:lang w:eastAsia="ru-RU"/>
        </w:rPr>
        <w:t> </w:t>
      </w:r>
      <w:r w:rsidRPr="0034653E">
        <w:rPr>
          <w:rFonts w:ascii="Times New Roman" w:eastAsia="Times New Roman" w:hAnsi="Times New Roman" w:cs="Times New Roman"/>
          <w:sz w:val="24"/>
          <w:szCs w:val="24"/>
          <w:lang w:eastAsia="ru-RU"/>
        </w:rPr>
        <w:t>т.</w:t>
      </w:r>
      <w:r w:rsidRPr="0034653E">
        <w:rPr>
          <w:rFonts w:ascii="Times New Roman" w:eastAsia="Times New Roman" w:hAnsi="Times New Roman" w:cs="Times New Roman"/>
          <w:sz w:val="24"/>
          <w:szCs w:val="24"/>
          <w:lang w:eastAsia="ru-RU"/>
        </w:rPr>
        <w:t> </w:t>
      </w:r>
      <w:r w:rsidRPr="0034653E">
        <w:rPr>
          <w:rFonts w:ascii="Times New Roman" w:eastAsia="Times New Roman" w:hAnsi="Times New Roman" w:cs="Times New Roman"/>
          <w:sz w:val="24"/>
          <w:szCs w:val="24"/>
          <w:lang w:eastAsia="ru-RU"/>
        </w:rPr>
        <w:t xml:space="preserve">д.), сохранять полученную информацию, </w:t>
      </w:r>
      <w:r w:rsidRPr="0034653E">
        <w:rPr>
          <w:rFonts w:ascii="Times New Roman" w:eastAsia="Times New Roman" w:hAnsi="Times New Roman" w:cs="Times New Roman"/>
          <w:color w:val="000000"/>
          <w:sz w:val="24"/>
          <w:szCs w:val="24"/>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34653E">
        <w:rPr>
          <w:rFonts w:ascii="Times New Roman" w:eastAsia="@Arial Unicode MS" w:hAnsi="Times New Roman" w:cs="Times New Roman"/>
          <w:color w:val="000000"/>
          <w:sz w:val="24"/>
          <w:szCs w:val="24"/>
          <w:lang w:eastAsia="ru-RU"/>
        </w:rPr>
        <w:t>;</w:t>
      </w:r>
    </w:p>
    <w:p w:rsidR="0034653E" w:rsidRPr="0034653E" w:rsidRDefault="0034653E" w:rsidP="00DB3D16">
      <w:pPr>
        <w:numPr>
          <w:ilvl w:val="0"/>
          <w:numId w:val="24"/>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 xml:space="preserve">рисовать </w:t>
      </w:r>
      <w:r w:rsidRPr="0034653E">
        <w:rPr>
          <w:rFonts w:ascii="Times New Roman" w:eastAsia="@Arial Unicode MS" w:hAnsi="Times New Roman" w:cs="Times New Roman"/>
          <w:color w:val="000000"/>
          <w:sz w:val="24"/>
          <w:szCs w:val="24"/>
          <w:lang w:eastAsia="ru-RU"/>
        </w:rPr>
        <w:t>(создавать простые изображения</w:t>
      </w:r>
      <w:proofErr w:type="gramStart"/>
      <w:r w:rsidRPr="0034653E">
        <w:rPr>
          <w:rFonts w:ascii="Times New Roman" w:eastAsia="@Arial Unicode MS" w:hAnsi="Times New Roman" w:cs="Times New Roman"/>
          <w:color w:val="000000"/>
          <w:sz w:val="24"/>
          <w:szCs w:val="24"/>
          <w:lang w:eastAsia="ru-RU"/>
        </w:rPr>
        <w:t>)</w:t>
      </w:r>
      <w:r w:rsidRPr="0034653E">
        <w:rPr>
          <w:rFonts w:ascii="Times New Roman" w:eastAsia="Times New Roman" w:hAnsi="Times New Roman" w:cs="Times New Roman"/>
          <w:sz w:val="24"/>
          <w:szCs w:val="24"/>
          <w:lang w:eastAsia="ru-RU"/>
        </w:rPr>
        <w:t>н</w:t>
      </w:r>
      <w:proofErr w:type="gramEnd"/>
      <w:r w:rsidRPr="0034653E">
        <w:rPr>
          <w:rFonts w:ascii="Times New Roman" w:eastAsia="Times New Roman" w:hAnsi="Times New Roman" w:cs="Times New Roman"/>
          <w:sz w:val="24"/>
          <w:szCs w:val="24"/>
          <w:lang w:eastAsia="ru-RU"/>
        </w:rPr>
        <w:t>а графическом планшете;</w:t>
      </w:r>
    </w:p>
    <w:p w:rsidR="0034653E" w:rsidRPr="0034653E" w:rsidRDefault="0034653E" w:rsidP="00DB3D16">
      <w:pPr>
        <w:numPr>
          <w:ilvl w:val="0"/>
          <w:numId w:val="24"/>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сканировать рисунки и тексты.</w:t>
      </w:r>
    </w:p>
    <w:p w:rsidR="0034653E" w:rsidRPr="0034653E" w:rsidRDefault="0034653E" w:rsidP="0034653E">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eastAsia="ru-RU"/>
        </w:rPr>
      </w:pPr>
      <w:r w:rsidRPr="0034653E">
        <w:rPr>
          <w:rFonts w:ascii="Times New Roman" w:eastAsia="Times New Roman" w:hAnsi="Times New Roman" w:cs="Times New Roman"/>
          <w:b/>
          <w:iCs/>
          <w:sz w:val="24"/>
          <w:szCs w:val="24"/>
          <w:lang w:eastAsia="ru-RU"/>
        </w:rPr>
        <w:t>Выпускник получит возможность научиться</w:t>
      </w:r>
      <w:r w:rsidRPr="0034653E">
        <w:rPr>
          <w:rFonts w:ascii="Times New Roman" w:eastAsia="Times New Roman" w:hAnsi="Times New Roman" w:cs="Times New Roman"/>
          <w:i/>
          <w:iCs/>
          <w:sz w:val="24"/>
          <w:szCs w:val="24"/>
          <w:lang w:eastAsia="ru-RU"/>
        </w:rPr>
        <w:t xml:space="preserve"> использовать программу распознавания сканированного текста на русском языке</w:t>
      </w:r>
      <w:r w:rsidRPr="0034653E">
        <w:rPr>
          <w:rFonts w:ascii="Times New Roman" w:eastAsia="Times New Roman" w:hAnsi="Times New Roman" w:cs="Times New Roman"/>
          <w:iCs/>
          <w:sz w:val="24"/>
          <w:szCs w:val="24"/>
          <w:lang w:eastAsia="ru-RU"/>
        </w:rPr>
        <w:t>.</w:t>
      </w:r>
    </w:p>
    <w:p w:rsidR="0034653E" w:rsidRPr="0034653E" w:rsidRDefault="0034653E" w:rsidP="0034653E">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Обработка и поиск информации</w:t>
      </w:r>
    </w:p>
    <w:p w:rsidR="0034653E" w:rsidRPr="0034653E" w:rsidRDefault="0034653E" w:rsidP="0034653E">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34653E">
      <w:pPr>
        <w:widowControl w:val="0"/>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34653E" w:rsidRPr="0034653E" w:rsidRDefault="0034653E" w:rsidP="0034653E">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4653E" w:rsidRPr="0034653E" w:rsidRDefault="0034653E" w:rsidP="0034653E">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xml:space="preserve">- собирать числовые данные в </w:t>
      </w:r>
      <w:proofErr w:type="gramStart"/>
      <w:r w:rsidRPr="0034653E">
        <w:rPr>
          <w:rFonts w:ascii="Times New Roman" w:eastAsia="@Arial Unicode MS" w:hAnsi="Times New Roman" w:cs="Times New Roman"/>
          <w:sz w:val="24"/>
          <w:szCs w:val="24"/>
          <w:lang w:eastAsia="zh-CN"/>
        </w:rPr>
        <w:t>естественно-научных</w:t>
      </w:r>
      <w:proofErr w:type="gramEnd"/>
      <w:r w:rsidRPr="0034653E">
        <w:rPr>
          <w:rFonts w:ascii="Times New Roman" w:eastAsia="@Arial Unicode MS" w:hAnsi="Times New Roman" w:cs="Times New Roman"/>
          <w:sz w:val="24"/>
          <w:szCs w:val="24"/>
          <w:lang w:eastAsia="zh-CN"/>
        </w:rPr>
        <w:t xml:space="preserve"> наблюдениях и экспериментах, используя цифровые датчики, камеру, микрофон и другие средства ИКТ, а также в ходе опроса людей;</w:t>
      </w:r>
    </w:p>
    <w:p w:rsidR="0034653E" w:rsidRPr="0034653E" w:rsidRDefault="0034653E" w:rsidP="0034653E">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34653E">
        <w:rPr>
          <w:rFonts w:ascii="Times New Roman" w:eastAsia="@Arial Unicode MS" w:hAnsi="Times New Roman" w:cs="Times New Roman"/>
          <w:sz w:val="24"/>
          <w:szCs w:val="24"/>
          <w:lang w:eastAsia="zh-CN"/>
        </w:rPr>
        <w:noBreakHyphen/>
        <w:t xml:space="preserve"> и аудиозаписей, фотоизображений;</w:t>
      </w:r>
    </w:p>
    <w:p w:rsidR="0034653E" w:rsidRPr="0034653E" w:rsidRDefault="0034653E" w:rsidP="0034653E">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4653E" w:rsidRPr="0034653E" w:rsidRDefault="0034653E" w:rsidP="0034653E">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4653E" w:rsidRPr="0034653E" w:rsidRDefault="0034653E" w:rsidP="0034653E">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заполнять учебные базы данных.</w:t>
      </w:r>
    </w:p>
    <w:p w:rsidR="0034653E" w:rsidRPr="0034653E" w:rsidRDefault="0034653E" w:rsidP="0034653E">
      <w:pPr>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34653E">
        <w:rPr>
          <w:rFonts w:ascii="Times New Roman" w:eastAsia="Times New Roman" w:hAnsi="Times New Roman" w:cs="Times New Roman"/>
          <w:b/>
          <w:iCs/>
          <w:sz w:val="24"/>
          <w:szCs w:val="24"/>
          <w:lang w:eastAsia="ru-RU"/>
        </w:rPr>
        <w:t xml:space="preserve">Выпускник получит возможность </w:t>
      </w:r>
      <w:r w:rsidRPr="0034653E">
        <w:rPr>
          <w:rFonts w:ascii="Times New Roman" w:eastAsia="Times New Roman" w:hAnsi="Times New Roman" w:cs="Times New Roman"/>
          <w:i/>
          <w:iCs/>
          <w:sz w:val="24"/>
          <w:szCs w:val="24"/>
          <w:lang w:eastAsia="ru-RU"/>
        </w:rPr>
        <w:t xml:space="preserve">научиться </w:t>
      </w:r>
      <w:proofErr w:type="gramStart"/>
      <w:r w:rsidRPr="0034653E">
        <w:rPr>
          <w:rFonts w:ascii="Times New Roman" w:eastAsia="Times New Roman" w:hAnsi="Times New Roman" w:cs="Times New Roman"/>
          <w:i/>
          <w:iCs/>
          <w:sz w:val="24"/>
          <w:szCs w:val="24"/>
          <w:lang w:eastAsia="ru-RU"/>
        </w:rPr>
        <w:t>грамотно</w:t>
      </w:r>
      <w:proofErr w:type="gramEnd"/>
      <w:r w:rsidRPr="0034653E">
        <w:rPr>
          <w:rFonts w:ascii="Times New Roman" w:eastAsia="Times New Roman" w:hAnsi="Times New Roman" w:cs="Times New Roman"/>
          <w:i/>
          <w:iCs/>
          <w:sz w:val="24"/>
          <w:szCs w:val="24"/>
          <w:lang w:eastAsia="ru-RU"/>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4653E" w:rsidRPr="0034653E" w:rsidRDefault="0034653E" w:rsidP="0034653E">
      <w:pPr>
        <w:keepNext/>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Создание, представление и передача сообщений</w:t>
      </w:r>
    </w:p>
    <w:p w:rsidR="0034653E" w:rsidRPr="0034653E" w:rsidRDefault="0034653E" w:rsidP="0034653E">
      <w:pPr>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34653E">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создавать текстовые сообщения с использованием средств ИКТ, редактировать, оформлять и сохранять их;</w:t>
      </w:r>
    </w:p>
    <w:p w:rsidR="0034653E" w:rsidRPr="0034653E" w:rsidRDefault="0034653E" w:rsidP="0034653E">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pacing w:val="-4"/>
          <w:sz w:val="24"/>
          <w:szCs w:val="24"/>
          <w:lang w:eastAsia="zh-CN"/>
        </w:rPr>
        <w:t>- создавать простые сообщения в виде аудио</w:t>
      </w:r>
      <w:r w:rsidRPr="0034653E">
        <w:rPr>
          <w:rFonts w:ascii="Times New Roman" w:eastAsia="@Arial Unicode MS" w:hAnsi="Times New Roman" w:cs="Times New Roman"/>
          <w:spacing w:val="-4"/>
          <w:sz w:val="24"/>
          <w:szCs w:val="24"/>
          <w:lang w:eastAsia="zh-CN"/>
        </w:rPr>
        <w:noBreakHyphen/>
        <w:t xml:space="preserve"> и видеофрагментов или последовательности слайдов с использованием иллюстраций, видеоизображения, звука, текста</w:t>
      </w:r>
      <w:r w:rsidRPr="0034653E">
        <w:rPr>
          <w:rFonts w:ascii="Times New Roman" w:eastAsia="@Arial Unicode MS" w:hAnsi="Times New Roman" w:cs="Times New Roman"/>
          <w:sz w:val="24"/>
          <w:szCs w:val="24"/>
          <w:lang w:eastAsia="zh-CN"/>
        </w:rPr>
        <w:t>;</w:t>
      </w:r>
    </w:p>
    <w:p w:rsidR="0034653E" w:rsidRPr="0034653E" w:rsidRDefault="0034653E" w:rsidP="0034653E">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lastRenderedPageBreak/>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4653E" w:rsidRPr="0034653E" w:rsidRDefault="0034653E" w:rsidP="0034653E">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создавать простые схемы, диаграммы, планы и пр.;</w:t>
      </w:r>
    </w:p>
    <w:p w:rsidR="0034653E" w:rsidRPr="0034653E" w:rsidRDefault="0034653E" w:rsidP="0034653E">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4653E" w:rsidRPr="0034653E" w:rsidRDefault="0034653E" w:rsidP="0034653E">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размещать сообщение в информационной образовательной среде образовательной организации;</w:t>
      </w:r>
    </w:p>
    <w:p w:rsidR="0034653E" w:rsidRPr="0034653E" w:rsidRDefault="0034653E" w:rsidP="0034653E">
      <w:pPr>
        <w:tabs>
          <w:tab w:val="left" w:leader="dot" w:pos="567"/>
        </w:tabs>
        <w:autoSpaceDE w:val="0"/>
        <w:autoSpaceDN w:val="0"/>
        <w:adjustRightInd w:val="0"/>
        <w:spacing w:after="0" w:line="240" w:lineRule="auto"/>
        <w:ind w:left="284"/>
        <w:jc w:val="both"/>
        <w:textAlignment w:val="center"/>
        <w:rPr>
          <w:rFonts w:ascii="Times New Roman" w:eastAsia="Times New Roman" w:hAnsi="Times New Roman" w:cs="Times New Roman"/>
          <w:spacing w:val="2"/>
          <w:sz w:val="24"/>
          <w:szCs w:val="24"/>
          <w:lang w:eastAsia="ru-RU"/>
        </w:rPr>
      </w:pPr>
      <w:r w:rsidRPr="0034653E">
        <w:rPr>
          <w:rFonts w:ascii="NewtonCSanPin" w:eastAsia="@Arial Unicode MS" w:hAnsi="NewtonCSanPin" w:cs="Times New Roman"/>
          <w:sz w:val="24"/>
          <w:szCs w:val="24"/>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4653E" w:rsidRPr="0034653E" w:rsidRDefault="0034653E" w:rsidP="0034653E">
      <w:pPr>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Выпускник получит возможность научиться:</w:t>
      </w:r>
    </w:p>
    <w:p w:rsidR="0034653E" w:rsidRPr="0034653E" w:rsidRDefault="0034653E" w:rsidP="00DB3D16">
      <w:pPr>
        <w:numPr>
          <w:ilvl w:val="0"/>
          <w:numId w:val="25"/>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представлять данные;</w:t>
      </w:r>
    </w:p>
    <w:p w:rsidR="0034653E" w:rsidRPr="0034653E" w:rsidRDefault="0034653E" w:rsidP="00DB3D16">
      <w:pPr>
        <w:numPr>
          <w:ilvl w:val="0"/>
          <w:numId w:val="25"/>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4653E" w:rsidRPr="0034653E" w:rsidRDefault="0034653E" w:rsidP="0034653E">
      <w:pPr>
        <w:keepNext/>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Планирование деятельности, управление и организация</w:t>
      </w:r>
    </w:p>
    <w:p w:rsidR="0034653E" w:rsidRPr="0034653E" w:rsidRDefault="0034653E" w:rsidP="0034653E">
      <w:pPr>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DB3D16">
      <w:pPr>
        <w:numPr>
          <w:ilvl w:val="0"/>
          <w:numId w:val="26"/>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создавать движущиеся модели и управлять ими в ком</w:t>
      </w:r>
      <w:r w:rsidRPr="0034653E">
        <w:rPr>
          <w:rFonts w:ascii="Times New Roman" w:eastAsia="Times New Roman" w:hAnsi="Times New Roman" w:cs="Times New Roman"/>
          <w:sz w:val="24"/>
          <w:szCs w:val="24"/>
          <w:lang w:eastAsia="ru-RU"/>
        </w:rPr>
        <w:t>пьютерно управляемых средах (создание простейших роботов);</w:t>
      </w:r>
    </w:p>
    <w:p w:rsidR="0034653E" w:rsidRPr="0034653E" w:rsidRDefault="0034653E" w:rsidP="00DB3D16">
      <w:pPr>
        <w:numPr>
          <w:ilvl w:val="0"/>
          <w:numId w:val="26"/>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4653E" w:rsidRPr="0034653E" w:rsidRDefault="0034653E" w:rsidP="00DB3D16">
      <w:pPr>
        <w:numPr>
          <w:ilvl w:val="0"/>
          <w:numId w:val="26"/>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планировать несложные исследования объектов и про</w:t>
      </w:r>
      <w:r w:rsidRPr="0034653E">
        <w:rPr>
          <w:rFonts w:ascii="Times New Roman" w:eastAsia="Times New Roman" w:hAnsi="Times New Roman" w:cs="Times New Roman"/>
          <w:sz w:val="24"/>
          <w:szCs w:val="24"/>
          <w:lang w:eastAsia="ru-RU"/>
        </w:rPr>
        <w:t>цессов внешнего мира.</w:t>
      </w:r>
    </w:p>
    <w:p w:rsidR="0034653E" w:rsidRPr="0034653E" w:rsidRDefault="0034653E" w:rsidP="0034653E">
      <w:pPr>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Выпускник получит возможность научиться:</w:t>
      </w:r>
    </w:p>
    <w:p w:rsidR="0034653E" w:rsidRPr="0034653E" w:rsidRDefault="0034653E" w:rsidP="00DB3D16">
      <w:pPr>
        <w:numPr>
          <w:ilvl w:val="0"/>
          <w:numId w:val="27"/>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i/>
          <w:iCs/>
          <w:sz w:val="24"/>
          <w:szCs w:val="24"/>
          <w:lang w:eastAsia="ru-RU"/>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34653E">
        <w:rPr>
          <w:rFonts w:ascii="Times New Roman" w:eastAsia="Times New Roman" w:hAnsi="Times New Roman" w:cs="Times New Roman"/>
          <w:i/>
          <w:iCs/>
          <w:sz w:val="24"/>
          <w:szCs w:val="24"/>
          <w:lang w:eastAsia="ru-RU"/>
        </w:rPr>
        <w:t>роботехнического</w:t>
      </w:r>
      <w:proofErr w:type="spellEnd"/>
      <w:r w:rsidRPr="0034653E">
        <w:rPr>
          <w:rFonts w:ascii="Times New Roman" w:eastAsia="Times New Roman" w:hAnsi="Times New Roman" w:cs="Times New Roman"/>
          <w:i/>
          <w:iCs/>
          <w:sz w:val="24"/>
          <w:szCs w:val="24"/>
          <w:lang w:eastAsia="ru-RU"/>
        </w:rPr>
        <w:t xml:space="preserve"> проектирования</w:t>
      </w:r>
    </w:p>
    <w:p w:rsidR="0034653E" w:rsidRPr="0034653E" w:rsidRDefault="0034653E" w:rsidP="00DB3D16">
      <w:pPr>
        <w:numPr>
          <w:ilvl w:val="0"/>
          <w:numId w:val="27"/>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34653E">
        <w:rPr>
          <w:rFonts w:ascii="Times New Roman" w:eastAsia="Times New Roman" w:hAnsi="Times New Roman" w:cs="Times New Roman"/>
          <w:i/>
          <w:iCs/>
          <w:sz w:val="24"/>
          <w:szCs w:val="24"/>
          <w:lang w:eastAsia="ru-RU"/>
        </w:rPr>
        <w:t>моделировать объекты и процессы реального мира.</w:t>
      </w:r>
    </w:p>
    <w:p w:rsidR="0034653E" w:rsidRPr="0034653E" w:rsidRDefault="0034653E" w:rsidP="0034653E">
      <w:pPr>
        <w:suppressAutoHyphens/>
        <w:spacing w:after="0" w:line="240" w:lineRule="auto"/>
        <w:ind w:firstLine="426"/>
        <w:rPr>
          <w:rFonts w:ascii="NewtonCSanPin-Italic" w:eastAsia="Times New Roman" w:hAnsi="NewtonCSanPin-Italic" w:cs="NewtonCSanPin-Italic"/>
          <w:iCs/>
          <w:color w:val="000000"/>
          <w:sz w:val="24"/>
          <w:szCs w:val="24"/>
          <w:lang w:eastAsia="zh-CN"/>
        </w:rPr>
      </w:pPr>
      <w:r w:rsidRPr="0034653E">
        <w:rPr>
          <w:rFonts w:ascii="Times New Roman" w:eastAsia="Times New Roman" w:hAnsi="Times New Roman" w:cs="Times New Roman"/>
          <w:b/>
          <w:color w:val="000000"/>
          <w:sz w:val="24"/>
          <w:szCs w:val="24"/>
          <w:lang w:eastAsia="zh-CN"/>
        </w:rPr>
        <w:t>Предметные результаты</w:t>
      </w:r>
    </w:p>
    <w:p w:rsidR="0034653E" w:rsidRPr="0034653E" w:rsidRDefault="0034653E" w:rsidP="0034653E">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В результате изучения курса «Технология» обучающиеся на уровне начального общего образования:</w:t>
      </w:r>
    </w:p>
    <w:p w:rsidR="0034653E" w:rsidRPr="0034653E" w:rsidRDefault="0034653E" w:rsidP="0034653E">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proofErr w:type="gramStart"/>
      <w:r w:rsidRPr="0034653E">
        <w:rPr>
          <w:rFonts w:ascii="Times New Roman" w:eastAsia="@Arial Unicode MS" w:hAnsi="Times New Roman" w:cs="Times New Roman"/>
          <w:spacing w:val="-4"/>
          <w:sz w:val="24"/>
          <w:szCs w:val="24"/>
          <w:lang w:eastAsia="zh-CN"/>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34653E">
        <w:rPr>
          <w:rFonts w:ascii="Times New Roman" w:eastAsia="@Arial Unicode MS" w:hAnsi="Times New Roman" w:cs="Times New Roman"/>
          <w:sz w:val="24"/>
          <w:szCs w:val="24"/>
          <w:lang w:eastAsia="zh-CN"/>
        </w:rPr>
        <w:t>;</w:t>
      </w:r>
      <w:proofErr w:type="gramEnd"/>
    </w:p>
    <w:p w:rsidR="0034653E" w:rsidRPr="0034653E" w:rsidRDefault="0034653E" w:rsidP="0034653E">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4653E" w:rsidRPr="0034653E" w:rsidRDefault="0034653E" w:rsidP="0034653E">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получат общее представление о мире профессий, их социальном значении, истории возникновения и развития;</w:t>
      </w:r>
    </w:p>
    <w:p w:rsidR="0034653E" w:rsidRPr="0034653E" w:rsidRDefault="0034653E" w:rsidP="0034653E">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4653E" w:rsidRPr="0034653E" w:rsidRDefault="0034653E" w:rsidP="0034653E">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4653E" w:rsidRPr="0034653E" w:rsidRDefault="0034653E" w:rsidP="0034653E">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Обучающиеся:</w:t>
      </w:r>
    </w:p>
    <w:p w:rsidR="0034653E" w:rsidRPr="0034653E" w:rsidRDefault="0034653E" w:rsidP="0034653E">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proofErr w:type="gramStart"/>
      <w:r w:rsidRPr="0034653E">
        <w:rPr>
          <w:rFonts w:ascii="Times New Roman" w:eastAsia="@Arial Unicode MS" w:hAnsi="Times New Roman" w:cs="Times New Roman"/>
          <w:sz w:val="24"/>
          <w:szCs w:val="24"/>
          <w:lang w:eastAsia="zh-CN"/>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4653E">
        <w:rPr>
          <w:rFonts w:ascii="Times New Roman" w:eastAsia="@Arial Unicode MS" w:hAnsi="Times New Roman" w:cs="Times New Roman"/>
          <w:i/>
          <w:iCs/>
          <w:sz w:val="24"/>
          <w:szCs w:val="24"/>
          <w:lang w:eastAsia="zh-CN"/>
        </w:rPr>
        <w:t xml:space="preserve">коммуникативных универсальных учебных действий </w:t>
      </w:r>
      <w:r w:rsidRPr="0034653E">
        <w:rPr>
          <w:rFonts w:ascii="Times New Roman" w:eastAsia="@Arial Unicode MS" w:hAnsi="Times New Roman" w:cs="Times New Roman"/>
          <w:sz w:val="24"/>
          <w:szCs w:val="24"/>
          <w:lang w:eastAsia="zh-CN"/>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34653E" w:rsidRPr="0034653E" w:rsidRDefault="0034653E" w:rsidP="0034653E">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xml:space="preserve">овладеют начальными формами </w:t>
      </w:r>
      <w:r w:rsidRPr="0034653E">
        <w:rPr>
          <w:rFonts w:ascii="Times New Roman" w:eastAsia="@Arial Unicode MS" w:hAnsi="Times New Roman" w:cs="Times New Roman"/>
          <w:i/>
          <w:iCs/>
          <w:sz w:val="24"/>
          <w:szCs w:val="24"/>
          <w:lang w:eastAsia="zh-CN"/>
        </w:rPr>
        <w:t xml:space="preserve">познавательных универсальных учебных действий </w:t>
      </w:r>
      <w:r w:rsidRPr="0034653E">
        <w:rPr>
          <w:rFonts w:ascii="Times New Roman" w:eastAsia="@Arial Unicode MS" w:hAnsi="Times New Roman" w:cs="Times New Roman"/>
          <w:sz w:val="24"/>
          <w:szCs w:val="24"/>
          <w:lang w:eastAsia="zh-CN"/>
        </w:rPr>
        <w:t>– исследовательскими и логическими: наблюдения, сравнения, анализа, классификации, обобщения;</w:t>
      </w:r>
    </w:p>
    <w:p w:rsidR="0034653E" w:rsidRPr="0034653E" w:rsidRDefault="0034653E" w:rsidP="0034653E">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 xml:space="preserve">получат первоначальный опыт организации собственной творческой практической деятельности на основе сформированных </w:t>
      </w:r>
      <w:r w:rsidRPr="0034653E">
        <w:rPr>
          <w:rFonts w:ascii="Times New Roman" w:eastAsia="@Arial Unicode MS" w:hAnsi="Times New Roman" w:cs="Times New Roman"/>
          <w:i/>
          <w:iCs/>
          <w:sz w:val="24"/>
          <w:szCs w:val="24"/>
          <w:lang w:eastAsia="zh-CN"/>
        </w:rPr>
        <w:t>регулятивных универсальных учебных действий</w:t>
      </w:r>
      <w:r w:rsidRPr="0034653E">
        <w:rPr>
          <w:rFonts w:ascii="Times New Roman" w:eastAsia="@Arial Unicode MS" w:hAnsi="Times New Roman" w:cs="Times New Roman"/>
          <w:sz w:val="24"/>
          <w:szCs w:val="24"/>
          <w:lang w:eastAsia="zh-CN"/>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4653E" w:rsidRPr="0034653E" w:rsidRDefault="0034653E" w:rsidP="0034653E">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4653E">
        <w:rPr>
          <w:rFonts w:ascii="Times New Roman" w:eastAsia="@Arial Unicode MS" w:hAnsi="Times New Roman" w:cs="Times New Roman"/>
          <w:sz w:val="24"/>
          <w:szCs w:val="24"/>
          <w:lang w:eastAsia="zh-CN"/>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34653E" w:rsidRPr="0034653E" w:rsidRDefault="0034653E" w:rsidP="0034653E">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34653E">
        <w:rPr>
          <w:rFonts w:ascii="Times New Roman" w:eastAsia="@Arial Unicode MS" w:hAnsi="Times New Roman" w:cs="Times New Roman"/>
          <w:sz w:val="24"/>
          <w:szCs w:val="24"/>
          <w:lang w:eastAsia="zh-CN"/>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4653E" w:rsidRPr="0034653E" w:rsidRDefault="0034653E" w:rsidP="0034653E">
      <w:pPr>
        <w:widowControl w:val="0"/>
        <w:tabs>
          <w:tab w:val="left" w:pos="142"/>
          <w:tab w:val="left" w:leader="dot" w:pos="624"/>
          <w:tab w:val="left" w:pos="1134"/>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34653E">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4653E" w:rsidRPr="0034653E" w:rsidRDefault="0034653E" w:rsidP="0034653E">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 xml:space="preserve">Общекультурные и </w:t>
      </w:r>
      <w:proofErr w:type="spellStart"/>
      <w:r w:rsidRPr="0034653E">
        <w:rPr>
          <w:rFonts w:ascii="Times New Roman" w:eastAsia="Times New Roman" w:hAnsi="Times New Roman" w:cs="Times New Roman"/>
          <w:b/>
          <w:iCs/>
          <w:sz w:val="24"/>
          <w:szCs w:val="24"/>
          <w:lang w:eastAsia="ru-RU"/>
        </w:rPr>
        <w:t>общетрудовые</w:t>
      </w:r>
      <w:proofErr w:type="spellEnd"/>
      <w:r w:rsidRPr="0034653E">
        <w:rPr>
          <w:rFonts w:ascii="Times New Roman" w:eastAsia="Times New Roman" w:hAnsi="Times New Roman" w:cs="Times New Roman"/>
          <w:b/>
          <w:iCs/>
          <w:sz w:val="24"/>
          <w:szCs w:val="24"/>
          <w:lang w:eastAsia="ru-RU"/>
        </w:rPr>
        <w:t xml:space="preserve"> компетенции. Основы культуры труда, самообслуживание</w:t>
      </w:r>
    </w:p>
    <w:p w:rsidR="0034653E" w:rsidRPr="0034653E" w:rsidRDefault="0034653E" w:rsidP="0034653E">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z w:val="24"/>
          <w:szCs w:val="24"/>
          <w:lang w:eastAsia="ru-RU"/>
        </w:rPr>
      </w:pPr>
      <w:proofErr w:type="gramStart"/>
      <w:r w:rsidRPr="0034653E">
        <w:rPr>
          <w:rFonts w:ascii="Times New Roman" w:eastAsia="Times New Roman" w:hAnsi="Times New Roman" w:cs="Times New Roman"/>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34653E" w:rsidRPr="0034653E" w:rsidRDefault="0034653E" w:rsidP="0034653E">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Выпускник получит возможность научиться:</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sz w:val="24"/>
          <w:szCs w:val="24"/>
          <w:lang w:eastAsia="ru-RU"/>
        </w:rPr>
        <w:t>уважительно относиться к труду людей;</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spacing w:val="2"/>
          <w:sz w:val="24"/>
          <w:szCs w:val="24"/>
          <w:lang w:eastAsia="ru-RU"/>
        </w:rPr>
        <w:t xml:space="preserve">понимать </w:t>
      </w:r>
      <w:proofErr w:type="spellStart"/>
      <w:r w:rsidRPr="0034653E">
        <w:rPr>
          <w:rFonts w:ascii="Times New Roman" w:eastAsia="Times New Roman" w:hAnsi="Times New Roman" w:cs="Times New Roman"/>
          <w:i/>
          <w:spacing w:val="2"/>
          <w:sz w:val="24"/>
          <w:szCs w:val="24"/>
          <w:lang w:eastAsia="ru-RU"/>
        </w:rPr>
        <w:t>культурно­историческую</w:t>
      </w:r>
      <w:proofErr w:type="spellEnd"/>
      <w:r w:rsidRPr="0034653E">
        <w:rPr>
          <w:rFonts w:ascii="Times New Roman" w:eastAsia="Times New Roman" w:hAnsi="Times New Roman" w:cs="Times New Roman"/>
          <w:i/>
          <w:spacing w:val="2"/>
          <w:sz w:val="24"/>
          <w:szCs w:val="24"/>
          <w:lang w:eastAsia="ru-RU"/>
        </w:rPr>
        <w:t xml:space="preserve"> ценность тради</w:t>
      </w:r>
      <w:r w:rsidRPr="0034653E">
        <w:rPr>
          <w:rFonts w:ascii="Times New Roman" w:eastAsia="Times New Roman" w:hAnsi="Times New Roman" w:cs="Times New Roman"/>
          <w:i/>
          <w:sz w:val="24"/>
          <w:szCs w:val="24"/>
          <w:lang w:eastAsia="ru-RU"/>
        </w:rPr>
        <w:t xml:space="preserve">ций, отраженных в предметном мире, в том числе традиций трудовых </w:t>
      </w:r>
      <w:proofErr w:type="gramStart"/>
      <w:r w:rsidRPr="0034653E">
        <w:rPr>
          <w:rFonts w:ascii="Times New Roman" w:eastAsia="Times New Roman" w:hAnsi="Times New Roman" w:cs="Times New Roman"/>
          <w:i/>
          <w:sz w:val="24"/>
          <w:szCs w:val="24"/>
          <w:lang w:eastAsia="ru-RU"/>
        </w:rPr>
        <w:t>династий</w:t>
      </w:r>
      <w:proofErr w:type="gramEnd"/>
      <w:r w:rsidRPr="0034653E">
        <w:rPr>
          <w:rFonts w:ascii="Times New Roman" w:eastAsia="Times New Roman" w:hAnsi="Times New Roman" w:cs="Times New Roman"/>
          <w:i/>
          <w:sz w:val="24"/>
          <w:szCs w:val="24"/>
          <w:lang w:eastAsia="ru-RU"/>
        </w:rPr>
        <w:t xml:space="preserve"> как своего региона, так и страны, и уважать их;</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sz w:val="24"/>
          <w:szCs w:val="24"/>
          <w:lang w:eastAsia="ru-RU"/>
        </w:rPr>
        <w:lastRenderedPageBreak/>
        <w:t>понимать особенности проектной деятельности, осуществлять под руководством учителя элементарную прое</w:t>
      </w:r>
      <w:r w:rsidRPr="0034653E">
        <w:rPr>
          <w:rFonts w:ascii="Times New Roman" w:eastAsia="Times New Roman" w:hAnsi="Times New Roman" w:cs="Times New Roman"/>
          <w:i/>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4653E">
        <w:rPr>
          <w:rFonts w:ascii="Times New Roman" w:eastAsia="Times New Roman" w:hAnsi="Times New Roman" w:cs="Times New Roman"/>
          <w:i/>
          <w:sz w:val="24"/>
          <w:szCs w:val="24"/>
          <w:lang w:eastAsia="ru-RU"/>
        </w:rPr>
        <w:t>комплексные работы, социальные услуги).</w:t>
      </w:r>
    </w:p>
    <w:p w:rsidR="0034653E" w:rsidRPr="0034653E" w:rsidRDefault="0034653E" w:rsidP="0034653E">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Технология ручной обработки материалов. Элементы графической грамоты</w:t>
      </w:r>
    </w:p>
    <w:p w:rsidR="0034653E" w:rsidRPr="0034653E" w:rsidRDefault="0034653E" w:rsidP="0034653E">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 xml:space="preserve">на основе полученных представлений о многообразии </w:t>
      </w:r>
      <w:r w:rsidRPr="0034653E">
        <w:rPr>
          <w:rFonts w:ascii="Times New Roman" w:eastAsia="Times New Roman" w:hAnsi="Times New Roman" w:cs="Times New Roman"/>
          <w:sz w:val="24"/>
          <w:szCs w:val="24"/>
          <w:lang w:eastAsia="ru-RU"/>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34653E">
        <w:rPr>
          <w:rFonts w:ascii="Times New Roman" w:eastAsia="Times New Roman" w:hAnsi="Times New Roman" w:cs="Times New Roman"/>
          <w:sz w:val="24"/>
          <w:szCs w:val="24"/>
          <w:lang w:eastAsia="ru-RU"/>
        </w:rPr>
        <w:t>декоративно­художественным</w:t>
      </w:r>
      <w:proofErr w:type="spellEnd"/>
      <w:r w:rsidRPr="0034653E">
        <w:rPr>
          <w:rFonts w:ascii="Times New Roman" w:eastAsia="Times New Roman" w:hAnsi="Times New Roman" w:cs="Times New Roman"/>
          <w:sz w:val="24"/>
          <w:szCs w:val="24"/>
          <w:lang w:eastAsia="ru-RU"/>
        </w:rPr>
        <w:t xml:space="preserve"> и конструктивным свойствам в соответствии с поставленной задачей;</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pacing w:val="-4"/>
          <w:sz w:val="24"/>
          <w:szCs w:val="24"/>
          <w:lang w:eastAsia="ru-RU"/>
        </w:rPr>
      </w:pPr>
      <w:r w:rsidRPr="0034653E">
        <w:rPr>
          <w:rFonts w:ascii="Times New Roman" w:eastAsia="Times New Roman" w:hAnsi="Times New Roman" w:cs="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pacing w:val="-2"/>
          <w:sz w:val="24"/>
          <w:szCs w:val="24"/>
          <w:lang w:eastAsia="ru-RU"/>
        </w:rPr>
      </w:pPr>
      <w:proofErr w:type="gramStart"/>
      <w:r w:rsidRPr="0034653E">
        <w:rPr>
          <w:rFonts w:ascii="Times New Roman" w:eastAsia="Times New Roman" w:hAnsi="Times New Roman" w:cs="Times New Roman"/>
          <w:spacing w:val="-2"/>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pacing w:val="-2"/>
          <w:sz w:val="24"/>
          <w:szCs w:val="24"/>
          <w:lang w:eastAsia="ru-RU"/>
        </w:rPr>
      </w:pPr>
      <w:r w:rsidRPr="0034653E">
        <w:rPr>
          <w:rFonts w:ascii="Times New Roman" w:eastAsia="Times New Roman" w:hAnsi="Times New Roman" w:cs="Times New Roman"/>
          <w:spacing w:val="-2"/>
          <w:sz w:val="24"/>
          <w:szCs w:val="24"/>
          <w:lang w:eastAsia="ru-RU"/>
        </w:rPr>
        <w:t>выполнять символические действия моделирования и пре</w:t>
      </w:r>
      <w:r w:rsidRPr="0034653E">
        <w:rPr>
          <w:rFonts w:ascii="Times New Roman" w:eastAsia="Times New Roman" w:hAnsi="Times New Roman" w:cs="Times New Roman"/>
          <w:spacing w:val="2"/>
          <w:sz w:val="24"/>
          <w:szCs w:val="24"/>
          <w:lang w:eastAsia="ru-RU"/>
        </w:rPr>
        <w:t xml:space="preserve">образования модели и работать с простейшей технической </w:t>
      </w:r>
      <w:r w:rsidRPr="0034653E">
        <w:rPr>
          <w:rFonts w:ascii="Times New Roman" w:eastAsia="Times New Roman" w:hAnsi="Times New Roman" w:cs="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34653E" w:rsidRPr="0034653E" w:rsidRDefault="0034653E" w:rsidP="0034653E">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Выпускник получит возможность научиться:</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sz w:val="24"/>
          <w:szCs w:val="24"/>
          <w:lang w:eastAsia="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34653E">
        <w:rPr>
          <w:rFonts w:ascii="Times New Roman" w:eastAsia="Times New Roman" w:hAnsi="Times New Roman" w:cs="Times New Roman"/>
          <w:i/>
          <w:sz w:val="24"/>
          <w:szCs w:val="24"/>
          <w:lang w:eastAsia="ru-RU"/>
        </w:rPr>
        <w:t>декоративно­художественной</w:t>
      </w:r>
      <w:proofErr w:type="spellEnd"/>
      <w:r w:rsidRPr="0034653E">
        <w:rPr>
          <w:rFonts w:ascii="Times New Roman" w:eastAsia="Times New Roman" w:hAnsi="Times New Roman" w:cs="Times New Roman"/>
          <w:i/>
          <w:sz w:val="24"/>
          <w:szCs w:val="24"/>
          <w:lang w:eastAsia="ru-RU"/>
        </w:rPr>
        <w:t xml:space="preserve"> задачей.</w:t>
      </w:r>
    </w:p>
    <w:p w:rsidR="0034653E" w:rsidRPr="0034653E" w:rsidRDefault="0034653E" w:rsidP="0034653E">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Конструирование и моделирование</w:t>
      </w:r>
    </w:p>
    <w:p w:rsidR="0034653E" w:rsidRPr="0034653E" w:rsidRDefault="0034653E" w:rsidP="0034653E">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 xml:space="preserve">анализировать устройство изделия: выделять детали, их </w:t>
      </w:r>
      <w:r w:rsidRPr="0034653E">
        <w:rPr>
          <w:rFonts w:ascii="Times New Roman" w:eastAsia="Times New Roman" w:hAnsi="Times New Roman" w:cs="Times New Roman"/>
          <w:sz w:val="24"/>
          <w:szCs w:val="24"/>
          <w:lang w:eastAsia="ru-RU"/>
        </w:rPr>
        <w:t>форму, определять взаимное расположение, виды соединения деталей;</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34653E">
        <w:rPr>
          <w:rFonts w:ascii="Times New Roman" w:eastAsia="Times New Roman" w:hAnsi="Times New Roman" w:cs="Times New Roman"/>
          <w:spacing w:val="2"/>
          <w:sz w:val="24"/>
          <w:szCs w:val="24"/>
          <w:lang w:eastAsia="ru-RU"/>
        </w:rPr>
        <w:t>изготавливать несложные конструкции изделий по ри</w:t>
      </w:r>
      <w:r w:rsidRPr="0034653E">
        <w:rPr>
          <w:rFonts w:ascii="Times New Roman" w:eastAsia="Times New Roman" w:hAnsi="Times New Roman" w:cs="Times New Roman"/>
          <w:sz w:val="24"/>
          <w:szCs w:val="24"/>
          <w:lang w:eastAsia="ru-RU"/>
        </w:rPr>
        <w:t>сунку, простейшему чертежу или эскизу, образцу и доступным заданным условиям.</w:t>
      </w:r>
    </w:p>
    <w:p w:rsidR="0034653E" w:rsidRPr="0034653E" w:rsidRDefault="0034653E" w:rsidP="0034653E">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Выпускник получит возможность научиться:</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sz w:val="24"/>
          <w:szCs w:val="24"/>
          <w:lang w:eastAsia="ru-RU"/>
        </w:rPr>
        <w:t>соотносить объемную конструкцию, основанную на правильных геометрических формах, с изображениями их разверток;</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34653E">
        <w:rPr>
          <w:rFonts w:ascii="Times New Roman" w:eastAsia="Times New Roman" w:hAnsi="Times New Roman" w:cs="Times New Roman"/>
          <w:i/>
          <w:sz w:val="24"/>
          <w:szCs w:val="24"/>
          <w:lang w:eastAsia="ru-RU"/>
        </w:rPr>
        <w:t xml:space="preserve">создавать мысленный образ конструкции с целью решения определенной конструкторской задачи или передачи </w:t>
      </w:r>
      <w:r w:rsidRPr="0034653E">
        <w:rPr>
          <w:rFonts w:ascii="Times New Roman" w:eastAsia="Times New Roman" w:hAnsi="Times New Roman" w:cs="Times New Roman"/>
          <w:i/>
          <w:spacing w:val="-2"/>
          <w:sz w:val="24"/>
          <w:szCs w:val="24"/>
          <w:lang w:eastAsia="ru-RU"/>
        </w:rPr>
        <w:t xml:space="preserve">определенной </w:t>
      </w:r>
      <w:proofErr w:type="spellStart"/>
      <w:r w:rsidRPr="0034653E">
        <w:rPr>
          <w:rFonts w:ascii="Times New Roman" w:eastAsia="Times New Roman" w:hAnsi="Times New Roman" w:cs="Times New Roman"/>
          <w:i/>
          <w:spacing w:val="-2"/>
          <w:sz w:val="24"/>
          <w:szCs w:val="24"/>
          <w:lang w:eastAsia="ru-RU"/>
        </w:rPr>
        <w:t>художественно­эстетической</w:t>
      </w:r>
      <w:proofErr w:type="spellEnd"/>
      <w:r w:rsidRPr="0034653E">
        <w:rPr>
          <w:rFonts w:ascii="Times New Roman" w:eastAsia="Times New Roman" w:hAnsi="Times New Roman" w:cs="Times New Roman"/>
          <w:i/>
          <w:spacing w:val="-2"/>
          <w:sz w:val="24"/>
          <w:szCs w:val="24"/>
          <w:lang w:eastAsia="ru-RU"/>
        </w:rPr>
        <w:t xml:space="preserve"> информации; </w:t>
      </w:r>
      <w:r w:rsidRPr="0034653E">
        <w:rPr>
          <w:rFonts w:ascii="Times New Roman" w:eastAsia="Times New Roman" w:hAnsi="Times New Roman" w:cs="Times New Roman"/>
          <w:i/>
          <w:sz w:val="24"/>
          <w:szCs w:val="24"/>
          <w:lang w:eastAsia="ru-RU"/>
        </w:rPr>
        <w:t>воплощать этот образ в материале.</w:t>
      </w:r>
    </w:p>
    <w:p w:rsidR="0034653E" w:rsidRPr="0034653E" w:rsidRDefault="0034653E" w:rsidP="0034653E">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34653E">
        <w:rPr>
          <w:rFonts w:ascii="Times New Roman" w:eastAsia="Times New Roman" w:hAnsi="Times New Roman" w:cs="Times New Roman"/>
          <w:b/>
          <w:iCs/>
          <w:sz w:val="24"/>
          <w:szCs w:val="24"/>
          <w:lang w:eastAsia="ru-RU"/>
        </w:rPr>
        <w:t>Практика работы на компьютере</w:t>
      </w:r>
    </w:p>
    <w:p w:rsidR="0034653E" w:rsidRPr="0034653E" w:rsidRDefault="0034653E" w:rsidP="0034653E">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34653E">
        <w:rPr>
          <w:rFonts w:ascii="Times New Roman" w:eastAsia="Times New Roman" w:hAnsi="Times New Roman" w:cs="Times New Roman"/>
          <w:b/>
          <w:sz w:val="24"/>
          <w:szCs w:val="24"/>
          <w:lang w:eastAsia="ru-RU"/>
        </w:rPr>
        <w:t>Выпускник научится:</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выполнять на основе знакомства с персональным ком</w:t>
      </w:r>
      <w:r w:rsidRPr="0034653E">
        <w:rPr>
          <w:rFonts w:ascii="Times New Roman" w:eastAsia="Times New Roman" w:hAnsi="Times New Roman" w:cs="Times New Roman"/>
          <w:spacing w:val="-2"/>
          <w:sz w:val="24"/>
          <w:szCs w:val="24"/>
          <w:lang w:eastAsia="ru-RU"/>
        </w:rPr>
        <w:t>пьютером как техническим средством, его основными устрой</w:t>
      </w:r>
      <w:r w:rsidRPr="0034653E">
        <w:rPr>
          <w:rFonts w:ascii="Times New Roman" w:eastAsia="Times New Roman" w:hAnsi="Times New Roman" w:cs="Times New Roman"/>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34653E">
        <w:rPr>
          <w:rFonts w:ascii="Times New Roman" w:eastAsia="Times New Roman" w:hAnsi="Times New Roman" w:cs="Times New Roman"/>
          <w:spacing w:val="2"/>
          <w:sz w:val="24"/>
          <w:szCs w:val="24"/>
          <w:lang w:eastAsia="ru-RU"/>
        </w:rPr>
        <w:t xml:space="preserve">зрения, нервной системы, </w:t>
      </w:r>
      <w:proofErr w:type="spellStart"/>
      <w:r w:rsidRPr="0034653E">
        <w:rPr>
          <w:rFonts w:ascii="Times New Roman" w:eastAsia="Times New Roman" w:hAnsi="Times New Roman" w:cs="Times New Roman"/>
          <w:spacing w:val="2"/>
          <w:sz w:val="24"/>
          <w:szCs w:val="24"/>
          <w:lang w:eastAsia="ru-RU"/>
        </w:rPr>
        <w:t>опорно­двигательного</w:t>
      </w:r>
      <w:proofErr w:type="spellEnd"/>
      <w:r w:rsidRPr="0034653E">
        <w:rPr>
          <w:rFonts w:ascii="Times New Roman" w:eastAsia="Times New Roman" w:hAnsi="Times New Roman" w:cs="Times New Roman"/>
          <w:spacing w:val="2"/>
          <w:sz w:val="24"/>
          <w:szCs w:val="24"/>
          <w:lang w:eastAsia="ru-RU"/>
        </w:rPr>
        <w:t xml:space="preserve"> аппарата </w:t>
      </w:r>
      <w:r w:rsidRPr="0034653E">
        <w:rPr>
          <w:rFonts w:ascii="Times New Roman" w:eastAsia="Times New Roman" w:hAnsi="Times New Roman" w:cs="Times New Roman"/>
          <w:sz w:val="24"/>
          <w:szCs w:val="24"/>
          <w:lang w:eastAsia="ru-RU"/>
        </w:rPr>
        <w:t>эр</w:t>
      </w:r>
      <w:r w:rsidRPr="0034653E">
        <w:rPr>
          <w:rFonts w:ascii="Times New Roman" w:eastAsia="Times New Roman" w:hAnsi="Times New Roman" w:cs="Times New Roman"/>
          <w:spacing w:val="2"/>
          <w:sz w:val="24"/>
          <w:szCs w:val="24"/>
          <w:lang w:eastAsia="ru-RU"/>
        </w:rPr>
        <w:t xml:space="preserve">гономичные приемы работы; выполнять компенсирующие </w:t>
      </w:r>
      <w:r w:rsidRPr="0034653E">
        <w:rPr>
          <w:rFonts w:ascii="Times New Roman" w:eastAsia="Times New Roman" w:hAnsi="Times New Roman" w:cs="Times New Roman"/>
          <w:sz w:val="24"/>
          <w:szCs w:val="24"/>
          <w:lang w:eastAsia="ru-RU"/>
        </w:rPr>
        <w:t>физические упражнения (</w:t>
      </w:r>
      <w:proofErr w:type="spellStart"/>
      <w:r w:rsidRPr="0034653E">
        <w:rPr>
          <w:rFonts w:ascii="Times New Roman" w:eastAsia="Times New Roman" w:hAnsi="Times New Roman" w:cs="Times New Roman"/>
          <w:sz w:val="24"/>
          <w:szCs w:val="24"/>
          <w:lang w:eastAsia="ru-RU"/>
        </w:rPr>
        <w:t>мини­зарядку</w:t>
      </w:r>
      <w:proofErr w:type="spellEnd"/>
      <w:r w:rsidRPr="0034653E">
        <w:rPr>
          <w:rFonts w:ascii="Times New Roman" w:eastAsia="Times New Roman" w:hAnsi="Times New Roman" w:cs="Times New Roman"/>
          <w:sz w:val="24"/>
          <w:szCs w:val="24"/>
          <w:lang w:eastAsia="ru-RU"/>
        </w:rPr>
        <w:t>);</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lastRenderedPageBreak/>
        <w:t>пользоваться компьютером для поиска и воспроизведения необходимой информации;</w:t>
      </w:r>
    </w:p>
    <w:p w:rsidR="0034653E" w:rsidRPr="0034653E" w:rsidRDefault="0034653E" w:rsidP="0034653E">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34653E">
        <w:rPr>
          <w:rFonts w:ascii="Times New Roman" w:eastAsia="Times New Roman" w:hAnsi="Times New Roman" w:cs="Times New Roman"/>
          <w:sz w:val="24"/>
          <w:szCs w:val="24"/>
          <w:lang w:eastAsia="ru-RU"/>
        </w:rPr>
        <w:t>пользоваться компьютером для решения доступных учеб</w:t>
      </w:r>
      <w:r w:rsidRPr="0034653E">
        <w:rPr>
          <w:rFonts w:ascii="Times New Roman" w:eastAsia="Times New Roman" w:hAnsi="Times New Roman" w:cs="Times New Roman"/>
          <w:spacing w:val="2"/>
          <w:sz w:val="24"/>
          <w:szCs w:val="24"/>
          <w:lang w:eastAsia="ru-RU"/>
        </w:rPr>
        <w:t>ных задач с простыми информационными объектами (тек</w:t>
      </w:r>
      <w:r w:rsidRPr="0034653E">
        <w:rPr>
          <w:rFonts w:ascii="Times New Roman" w:eastAsia="Times New Roman" w:hAnsi="Times New Roman" w:cs="Times New Roman"/>
          <w:sz w:val="24"/>
          <w:szCs w:val="24"/>
          <w:lang w:eastAsia="ru-RU"/>
        </w:rPr>
        <w:t>стом, рисунками, доступными электронными ресурсами).</w:t>
      </w:r>
    </w:p>
    <w:p w:rsidR="0034653E" w:rsidRPr="0034653E" w:rsidRDefault="0034653E" w:rsidP="0034653E">
      <w:pPr>
        <w:autoSpaceDE w:val="0"/>
        <w:autoSpaceDN w:val="0"/>
        <w:adjustRightInd w:val="0"/>
        <w:spacing w:after="0" w:line="240" w:lineRule="auto"/>
        <w:ind w:firstLine="426"/>
        <w:jc w:val="both"/>
        <w:textAlignment w:val="center"/>
        <w:rPr>
          <w:rFonts w:ascii="Times New Roman" w:eastAsia="Times New Roman" w:hAnsi="Times New Roman" w:cs="Times New Roman"/>
          <w:i/>
          <w:iCs/>
          <w:sz w:val="24"/>
          <w:szCs w:val="24"/>
          <w:lang w:eastAsia="ru-RU"/>
        </w:rPr>
      </w:pPr>
      <w:r w:rsidRPr="0034653E">
        <w:rPr>
          <w:rFonts w:ascii="Times New Roman" w:eastAsia="Times New Roman" w:hAnsi="Times New Roman" w:cs="Times New Roman"/>
          <w:b/>
          <w:iCs/>
          <w:spacing w:val="2"/>
          <w:sz w:val="24"/>
          <w:szCs w:val="24"/>
          <w:lang w:eastAsia="ru-RU"/>
        </w:rPr>
        <w:t xml:space="preserve">Выпускник получит возможность научиться </w:t>
      </w:r>
      <w:r w:rsidRPr="0034653E">
        <w:rPr>
          <w:rFonts w:ascii="Times New Roman" w:eastAsia="Times New Roman" w:hAnsi="Times New Roman" w:cs="Times New Roman"/>
          <w:i/>
          <w:iCs/>
          <w:spacing w:val="2"/>
          <w:sz w:val="24"/>
          <w:szCs w:val="24"/>
          <w:lang w:eastAsia="ru-RU"/>
        </w:rPr>
        <w:t>пользо</w:t>
      </w:r>
      <w:r w:rsidRPr="0034653E">
        <w:rPr>
          <w:rFonts w:ascii="Times New Roman" w:eastAsia="Times New Roman" w:hAnsi="Times New Roman" w:cs="Times New Roman"/>
          <w:i/>
          <w:iCs/>
          <w:sz w:val="24"/>
          <w:szCs w:val="24"/>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34653E" w:rsidRPr="0034653E" w:rsidRDefault="0034653E" w:rsidP="0034653E">
      <w:pPr>
        <w:shd w:val="clear" w:color="auto" w:fill="FFFFFF"/>
        <w:suppressAutoHyphens/>
        <w:spacing w:after="0" w:line="100" w:lineRule="atLeast"/>
        <w:ind w:left="1004"/>
        <w:jc w:val="center"/>
        <w:rPr>
          <w:rFonts w:ascii="Times New Roman" w:eastAsia="Times New Roman" w:hAnsi="Times New Roman" w:cs="Times New Roman"/>
          <w:b/>
          <w:color w:val="000000"/>
          <w:sz w:val="24"/>
          <w:szCs w:val="24"/>
          <w:lang w:eastAsia="zh-CN"/>
        </w:rPr>
      </w:pPr>
    </w:p>
    <w:p w:rsidR="0034653E" w:rsidRPr="0034653E" w:rsidRDefault="0034653E" w:rsidP="0034653E">
      <w:pPr>
        <w:shd w:val="clear" w:color="auto" w:fill="FFFFFF"/>
        <w:suppressAutoHyphens/>
        <w:spacing w:after="0" w:line="100" w:lineRule="atLeast"/>
        <w:ind w:left="1004"/>
        <w:jc w:val="center"/>
        <w:rPr>
          <w:rFonts w:ascii="Times New Roman" w:eastAsia="Times New Roman" w:hAnsi="Times New Roman" w:cs="Times New Roman"/>
          <w:b/>
          <w:bCs/>
          <w:color w:val="000000"/>
          <w:sz w:val="24"/>
          <w:szCs w:val="24"/>
          <w:lang w:eastAsia="zh-CN"/>
        </w:rPr>
      </w:pPr>
      <w:r w:rsidRPr="0034653E">
        <w:rPr>
          <w:rFonts w:ascii="Times New Roman" w:eastAsia="Times New Roman" w:hAnsi="Times New Roman" w:cs="Times New Roman"/>
          <w:b/>
          <w:color w:val="000000"/>
          <w:sz w:val="24"/>
          <w:szCs w:val="24"/>
          <w:lang w:eastAsia="zh-CN"/>
        </w:rPr>
        <w:t>VI. Содержание учебного предмета</w:t>
      </w:r>
    </w:p>
    <w:p w:rsidR="0034653E" w:rsidRPr="0034653E" w:rsidRDefault="0034653E" w:rsidP="0034653E">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b/>
          <w:bCs/>
          <w:sz w:val="24"/>
          <w:szCs w:val="24"/>
          <w:lang w:eastAsia="ru-RU"/>
        </w:rPr>
        <w:t xml:space="preserve">Общекультурные и </w:t>
      </w:r>
      <w:proofErr w:type="spellStart"/>
      <w:r w:rsidRPr="0034653E">
        <w:rPr>
          <w:rFonts w:ascii="Times New Roman" w:eastAsia="Times New Roman" w:hAnsi="Times New Roman" w:cs="Times New Roman"/>
          <w:b/>
          <w:bCs/>
          <w:sz w:val="24"/>
          <w:szCs w:val="24"/>
          <w:lang w:eastAsia="ru-RU"/>
        </w:rPr>
        <w:t>общетрудовые</w:t>
      </w:r>
      <w:proofErr w:type="spellEnd"/>
      <w:r w:rsidRPr="0034653E">
        <w:rPr>
          <w:rFonts w:ascii="Times New Roman" w:eastAsia="Times New Roman" w:hAnsi="Times New Roman" w:cs="Times New Roman"/>
          <w:b/>
          <w:bCs/>
          <w:sz w:val="24"/>
          <w:szCs w:val="24"/>
          <w:lang w:eastAsia="ru-RU"/>
        </w:rPr>
        <w:t xml:space="preserve"> компетенции. Основы культуры труда, самообслуживания</w:t>
      </w:r>
    </w:p>
    <w:p w:rsidR="0034653E" w:rsidRPr="0034653E" w:rsidRDefault="0034653E" w:rsidP="0034653E">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34653E">
        <w:rPr>
          <w:rFonts w:ascii="Times New Roman" w:eastAsia="@Arial Unicode MS" w:hAnsi="Times New Roman" w:cs="Times New Roman"/>
          <w:color w:val="00000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4653E">
        <w:rPr>
          <w:rFonts w:ascii="Times New Roman" w:eastAsia="@Arial Unicode MS" w:hAnsi="Times New Roman" w:cs="Times New Roman"/>
          <w:i/>
          <w:iCs/>
          <w:color w:val="000000"/>
          <w:sz w:val="24"/>
          <w:szCs w:val="24"/>
          <w:lang w:eastAsia="ru-RU"/>
        </w:rPr>
        <w:t>архитектура</w:t>
      </w:r>
      <w:r w:rsidRPr="0034653E">
        <w:rPr>
          <w:rFonts w:ascii="Times New Roman" w:eastAsia="@Arial Unicode MS"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4653E" w:rsidRPr="0034653E" w:rsidRDefault="0034653E" w:rsidP="0034653E">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34653E">
        <w:rPr>
          <w:rFonts w:ascii="Times New Roman" w:eastAsia="@Arial Unicode MS"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4653E">
        <w:rPr>
          <w:rFonts w:ascii="Times New Roman" w:eastAsia="@Arial Unicode MS" w:hAnsi="Times New Roman" w:cs="Times New Roman"/>
          <w:i/>
          <w:iCs/>
          <w:color w:val="000000"/>
          <w:sz w:val="24"/>
          <w:szCs w:val="24"/>
          <w:lang w:eastAsia="ru-RU"/>
        </w:rPr>
        <w:t>традиции и творчество мастера в создании предметной среды (общее представление)</w:t>
      </w:r>
      <w:r w:rsidRPr="0034653E">
        <w:rPr>
          <w:rFonts w:ascii="Times New Roman" w:eastAsia="@Arial Unicode MS" w:hAnsi="Times New Roman" w:cs="Times New Roman"/>
          <w:color w:val="000000"/>
          <w:sz w:val="24"/>
          <w:szCs w:val="24"/>
          <w:lang w:eastAsia="ru-RU"/>
        </w:rPr>
        <w:t>.</w:t>
      </w:r>
    </w:p>
    <w:p w:rsidR="0034653E" w:rsidRPr="0034653E" w:rsidRDefault="0034653E" w:rsidP="0034653E">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34653E">
        <w:rPr>
          <w:rFonts w:ascii="Times New Roman" w:eastAsia="@Arial Unicode MS"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4653E">
        <w:rPr>
          <w:rFonts w:ascii="Times New Roman" w:eastAsia="@Arial Unicode MS" w:hAnsi="Times New Roman" w:cs="Times New Roman"/>
          <w:i/>
          <w:iCs/>
          <w:color w:val="000000"/>
          <w:sz w:val="24"/>
          <w:szCs w:val="24"/>
          <w:lang w:eastAsia="ru-RU"/>
        </w:rPr>
        <w:t>распределение рабочего времени</w:t>
      </w:r>
      <w:r w:rsidRPr="0034653E">
        <w:rPr>
          <w:rFonts w:ascii="Times New Roman" w:eastAsia="@Arial Unicode MS" w:hAnsi="Times New Roman" w:cs="Times New Roman"/>
          <w:color w:val="00000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4653E" w:rsidRPr="0034653E" w:rsidRDefault="0034653E" w:rsidP="0034653E">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34653E">
        <w:rPr>
          <w:rFonts w:ascii="Times New Roman" w:eastAsia="@Arial Unicode MS" w:hAnsi="Times New Roman" w:cs="Times New Roman"/>
          <w:color w:val="000000"/>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4653E">
        <w:rPr>
          <w:rFonts w:ascii="Times New Roman" w:eastAsia="@Arial Unicode MS" w:hAnsi="Times New Roman" w:cs="Times New Roman"/>
          <w:color w:val="000000"/>
          <w:sz w:val="24"/>
          <w:szCs w:val="24"/>
          <w:lang w:eastAsia="ru-RU"/>
        </w:rPr>
        <w:t>индивидуальные проекты</w:t>
      </w:r>
      <w:proofErr w:type="gramEnd"/>
      <w:r w:rsidRPr="0034653E">
        <w:rPr>
          <w:rFonts w:ascii="Times New Roman" w:eastAsia="@Arial Unicode MS" w:hAnsi="Times New Roman" w:cs="Times New Roman"/>
          <w:color w:val="000000"/>
          <w:sz w:val="24"/>
          <w:szCs w:val="24"/>
          <w:lang w:eastAsia="ru-RU"/>
        </w:rPr>
        <w:t xml:space="preserve">. Культура межличностных отношений в совместной деятельности. </w:t>
      </w:r>
      <w:proofErr w:type="gramStart"/>
      <w:r w:rsidRPr="0034653E">
        <w:rPr>
          <w:rFonts w:ascii="Times New Roman" w:eastAsia="@Arial Unicode MS" w:hAnsi="Times New Roman" w:cs="Times New Roman"/>
          <w:color w:val="000000"/>
          <w:sz w:val="24"/>
          <w:szCs w:val="24"/>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34653E" w:rsidRPr="0034653E" w:rsidRDefault="0034653E" w:rsidP="0034653E">
      <w:pPr>
        <w:autoSpaceDE w:val="0"/>
        <w:autoSpaceDN w:val="0"/>
        <w:adjustRightInd w:val="0"/>
        <w:spacing w:after="0" w:line="240" w:lineRule="auto"/>
        <w:ind w:firstLine="284"/>
        <w:jc w:val="both"/>
        <w:textAlignment w:val="center"/>
        <w:rPr>
          <w:rFonts w:ascii="Times New Roman" w:eastAsia="Times New Roman" w:hAnsi="Times New Roman" w:cs="Times New Roman"/>
          <w:b/>
          <w:bCs/>
          <w:sz w:val="24"/>
          <w:szCs w:val="24"/>
          <w:lang w:eastAsia="ru-RU"/>
        </w:rPr>
      </w:pPr>
      <w:r w:rsidRPr="0034653E">
        <w:rPr>
          <w:rFonts w:ascii="Times New Roman" w:eastAsia="@Arial Unicode MS" w:hAnsi="Times New Roman" w:cs="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34653E">
        <w:rPr>
          <w:rFonts w:ascii="Times New Roman" w:eastAsia="Times New Roman" w:hAnsi="Times New Roman" w:cs="Times New Roman"/>
          <w:sz w:val="24"/>
          <w:szCs w:val="24"/>
          <w:lang w:eastAsia="ru-RU"/>
        </w:rPr>
        <w:t>.</w:t>
      </w:r>
    </w:p>
    <w:p w:rsidR="0034653E" w:rsidRPr="0034653E" w:rsidRDefault="0034653E" w:rsidP="0034653E">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b/>
          <w:bCs/>
          <w:sz w:val="24"/>
          <w:szCs w:val="24"/>
          <w:lang w:eastAsia="ru-RU"/>
        </w:rPr>
        <w:t>Технология ручной обработки материалов</w:t>
      </w:r>
      <w:r w:rsidRPr="0034653E">
        <w:rPr>
          <w:rFonts w:ascii="Times New Roman" w:eastAsia="Times New Roman" w:hAnsi="Times New Roman" w:cs="Times New Roman"/>
          <w:spacing w:val="2"/>
          <w:sz w:val="24"/>
          <w:szCs w:val="24"/>
          <w:vertAlign w:val="superscript"/>
          <w:lang w:eastAsia="ru-RU"/>
        </w:rPr>
        <w:footnoteReference w:id="1"/>
      </w:r>
      <w:r w:rsidRPr="0034653E">
        <w:rPr>
          <w:rFonts w:ascii="Times New Roman" w:eastAsia="Times New Roman" w:hAnsi="Times New Roman" w:cs="Times New Roman"/>
          <w:b/>
          <w:bCs/>
          <w:sz w:val="24"/>
          <w:szCs w:val="24"/>
          <w:lang w:eastAsia="ru-RU"/>
        </w:rPr>
        <w:t>. Элементы графической грамоты</w:t>
      </w:r>
    </w:p>
    <w:p w:rsidR="0034653E" w:rsidRPr="0034653E" w:rsidRDefault="0034653E" w:rsidP="0034653E">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34653E">
        <w:rPr>
          <w:rFonts w:ascii="Times New Roman" w:eastAsia="@Arial Unicode MS"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4653E">
        <w:rPr>
          <w:rFonts w:ascii="Times New Roman" w:eastAsia="@Arial Unicode MS" w:hAnsi="Times New Roman" w:cs="Times New Roman"/>
          <w:i/>
          <w:iCs/>
          <w:color w:val="000000"/>
          <w:sz w:val="24"/>
          <w:szCs w:val="24"/>
          <w:lang w:eastAsia="ru-RU"/>
        </w:rPr>
        <w:t>Многообразие материалов и их практическое применение в жизни</w:t>
      </w:r>
      <w:r w:rsidRPr="0034653E">
        <w:rPr>
          <w:rFonts w:ascii="Times New Roman" w:eastAsia="@Arial Unicode MS" w:hAnsi="Times New Roman" w:cs="Times New Roman"/>
          <w:color w:val="000000"/>
          <w:sz w:val="24"/>
          <w:szCs w:val="24"/>
          <w:lang w:eastAsia="ru-RU"/>
        </w:rPr>
        <w:t>.</w:t>
      </w:r>
    </w:p>
    <w:p w:rsidR="0034653E" w:rsidRPr="0034653E" w:rsidRDefault="0034653E" w:rsidP="0034653E">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34653E">
        <w:rPr>
          <w:rFonts w:ascii="Times New Roman" w:eastAsia="@Arial Unicode MS" w:hAnsi="Times New Roman" w:cs="Times New Roman"/>
          <w:color w:val="000000"/>
          <w:sz w:val="24"/>
          <w:szCs w:val="24"/>
          <w:lang w:eastAsia="ru-RU"/>
        </w:rPr>
        <w:t xml:space="preserve">Подготовка материалов к работе. Экономное расходование материалов. </w:t>
      </w:r>
      <w:r w:rsidRPr="0034653E">
        <w:rPr>
          <w:rFonts w:ascii="Times New Roman" w:eastAsia="@Arial Unicode MS" w:hAnsi="Times New Roman" w:cs="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4653E">
        <w:rPr>
          <w:rFonts w:ascii="Times New Roman" w:eastAsia="@Arial Unicode MS" w:hAnsi="Times New Roman" w:cs="Times New Roman"/>
          <w:color w:val="000000"/>
          <w:sz w:val="24"/>
          <w:szCs w:val="24"/>
          <w:lang w:eastAsia="ru-RU"/>
        </w:rPr>
        <w:t>.</w:t>
      </w:r>
    </w:p>
    <w:p w:rsidR="0034653E" w:rsidRPr="0034653E" w:rsidRDefault="0034653E" w:rsidP="0034653E">
      <w:pPr>
        <w:tabs>
          <w:tab w:val="left" w:leader="dot" w:pos="624"/>
        </w:tabs>
        <w:spacing w:after="0" w:line="240" w:lineRule="auto"/>
        <w:ind w:firstLine="284"/>
        <w:jc w:val="both"/>
        <w:rPr>
          <w:rFonts w:ascii="Times New Roman" w:eastAsia="@Arial Unicode MS" w:hAnsi="Times New Roman" w:cs="Times New Roman"/>
          <w:i/>
          <w:iCs/>
          <w:color w:val="000000"/>
          <w:sz w:val="24"/>
          <w:szCs w:val="24"/>
          <w:lang w:eastAsia="ru-RU"/>
        </w:rPr>
      </w:pPr>
      <w:r w:rsidRPr="0034653E">
        <w:rPr>
          <w:rFonts w:ascii="Times New Roman" w:eastAsia="@Arial Unicode MS"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4653E" w:rsidRPr="0034653E" w:rsidRDefault="0034653E" w:rsidP="0034653E">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34653E">
        <w:rPr>
          <w:rFonts w:ascii="Times New Roman" w:eastAsia="@Arial Unicode MS" w:hAnsi="Times New Roman" w:cs="Times New Roman"/>
          <w:i/>
          <w:iCs/>
          <w:color w:val="000000"/>
          <w:sz w:val="24"/>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w:t>
      </w:r>
      <w:r w:rsidRPr="0034653E">
        <w:rPr>
          <w:rFonts w:ascii="Times New Roman" w:eastAsia="@Arial Unicode MS" w:hAnsi="Times New Roman" w:cs="Times New Roman"/>
          <w:i/>
          <w:iCs/>
          <w:color w:val="000000"/>
          <w:sz w:val="24"/>
          <w:szCs w:val="24"/>
          <w:lang w:eastAsia="ru-RU"/>
        </w:rPr>
        <w:lastRenderedPageBreak/>
        <w:t>отделка изделия; проверка изделия в действии, внесение необходимых дополнений и изменений</w:t>
      </w:r>
      <w:r w:rsidRPr="0034653E">
        <w:rPr>
          <w:rFonts w:ascii="Times New Roman" w:eastAsia="@Arial Unicode MS" w:hAnsi="Times New Roman" w:cs="Times New Roman"/>
          <w:color w:val="000000"/>
          <w:sz w:val="24"/>
          <w:szCs w:val="24"/>
          <w:lang w:eastAsia="ru-RU"/>
        </w:rPr>
        <w:t xml:space="preserve">. </w:t>
      </w:r>
      <w:proofErr w:type="gramStart"/>
      <w:r w:rsidRPr="0034653E">
        <w:rPr>
          <w:rFonts w:ascii="Times New Roman" w:eastAsia="@Arial Unicode MS" w:hAnsi="Times New Roman" w:cs="Times New Roman"/>
          <w:color w:val="000000"/>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34653E">
        <w:rPr>
          <w:rFonts w:ascii="Times New Roman" w:eastAsia="@Arial Unicode MS" w:hAnsi="Times New Roman" w:cs="Times New Roman"/>
          <w:color w:val="000000"/>
          <w:sz w:val="24"/>
          <w:szCs w:val="24"/>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4653E" w:rsidRPr="0034653E" w:rsidRDefault="0034653E" w:rsidP="0034653E">
      <w:pPr>
        <w:tabs>
          <w:tab w:val="left" w:leader="dot" w:pos="624"/>
        </w:tabs>
        <w:spacing w:after="0" w:line="240" w:lineRule="auto"/>
        <w:ind w:firstLine="284"/>
        <w:jc w:val="both"/>
        <w:rPr>
          <w:rFonts w:ascii="Times New Roman" w:eastAsia="@Arial Unicode MS" w:hAnsi="Times New Roman" w:cs="Times New Roman"/>
          <w:b/>
          <w:bCs/>
          <w:color w:val="000000"/>
          <w:sz w:val="24"/>
          <w:szCs w:val="24"/>
          <w:lang w:eastAsia="ru-RU"/>
        </w:rPr>
      </w:pPr>
      <w:r w:rsidRPr="0034653E">
        <w:rPr>
          <w:rFonts w:ascii="Times New Roman" w:eastAsia="@Arial Unicode MS"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34653E">
        <w:rPr>
          <w:rFonts w:ascii="Times New Roman" w:eastAsia="@Arial Unicode MS" w:hAnsi="Times New Roman" w:cs="Times New Roman"/>
          <w:color w:val="000000"/>
          <w:sz w:val="24"/>
          <w:szCs w:val="24"/>
          <w:lang w:eastAsia="ru-RU"/>
        </w:rPr>
        <w:t xml:space="preserve">Назначение линий чертежа (контур, линия надреза, сгиба, размерная, осевая, центровая, </w:t>
      </w:r>
      <w:r w:rsidRPr="0034653E">
        <w:rPr>
          <w:rFonts w:ascii="Times New Roman" w:eastAsia="@Arial Unicode MS" w:hAnsi="Times New Roman" w:cs="Times New Roman"/>
          <w:i/>
          <w:iCs/>
          <w:color w:val="000000"/>
          <w:sz w:val="24"/>
          <w:szCs w:val="24"/>
          <w:lang w:eastAsia="ru-RU"/>
        </w:rPr>
        <w:t>разрыва</w:t>
      </w:r>
      <w:r w:rsidRPr="0034653E">
        <w:rPr>
          <w:rFonts w:ascii="Times New Roman" w:eastAsia="@Arial Unicode MS" w:hAnsi="Times New Roman" w:cs="Times New Roman"/>
          <w:color w:val="000000"/>
          <w:sz w:val="24"/>
          <w:szCs w:val="24"/>
          <w:lang w:eastAsia="ru-RU"/>
        </w:rPr>
        <w:t>).</w:t>
      </w:r>
      <w:proofErr w:type="gramEnd"/>
      <w:r w:rsidRPr="0034653E">
        <w:rPr>
          <w:rFonts w:ascii="Times New Roman" w:eastAsia="@Arial Unicode MS" w:hAnsi="Times New Roman" w:cs="Times New Roman"/>
          <w:color w:val="000000"/>
          <w:sz w:val="24"/>
          <w:szCs w:val="24"/>
          <w:lang w:eastAsia="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4653E" w:rsidRPr="0034653E" w:rsidRDefault="0034653E" w:rsidP="0034653E">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b/>
          <w:bCs/>
          <w:sz w:val="24"/>
          <w:szCs w:val="24"/>
          <w:lang w:eastAsia="ru-RU"/>
        </w:rPr>
        <w:t>Конструирование и моделирование</w:t>
      </w:r>
    </w:p>
    <w:p w:rsidR="0034653E" w:rsidRPr="0034653E" w:rsidRDefault="0034653E" w:rsidP="0034653E">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34653E">
        <w:rPr>
          <w:rFonts w:ascii="Times New Roman" w:eastAsia="@Arial Unicode MS" w:hAnsi="Times New Roman" w:cs="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4653E">
        <w:rPr>
          <w:rFonts w:ascii="Times New Roman" w:eastAsia="@Arial Unicode MS" w:hAnsi="Times New Roman" w:cs="Times New Roman"/>
          <w:i/>
          <w:iCs/>
          <w:color w:val="000000"/>
          <w:sz w:val="24"/>
          <w:szCs w:val="24"/>
          <w:lang w:eastAsia="ru-RU"/>
        </w:rPr>
        <w:t>различные виды конструкций и способы их сборки</w:t>
      </w:r>
      <w:r w:rsidRPr="0034653E">
        <w:rPr>
          <w:rFonts w:ascii="Times New Roman" w:eastAsia="@Arial Unicode MS"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4653E" w:rsidRPr="0034653E" w:rsidRDefault="0034653E" w:rsidP="0034653E">
      <w:pPr>
        <w:autoSpaceDE w:val="0"/>
        <w:autoSpaceDN w:val="0"/>
        <w:adjustRightInd w:val="0"/>
        <w:spacing w:after="0" w:line="240" w:lineRule="auto"/>
        <w:ind w:firstLine="284"/>
        <w:jc w:val="both"/>
        <w:textAlignment w:val="center"/>
        <w:rPr>
          <w:rFonts w:ascii="Times New Roman" w:eastAsia="Times New Roman" w:hAnsi="Times New Roman" w:cs="Times New Roman"/>
          <w:b/>
          <w:bCs/>
          <w:sz w:val="24"/>
          <w:szCs w:val="24"/>
          <w:lang w:eastAsia="ru-RU"/>
        </w:rPr>
      </w:pPr>
      <w:r w:rsidRPr="0034653E">
        <w:rPr>
          <w:rFonts w:ascii="Times New Roman" w:eastAsia="@Arial Unicode MS" w:hAnsi="Times New Roman" w:cs="Times New Roman"/>
          <w:color w:val="000000"/>
          <w:sz w:val="24"/>
          <w:szCs w:val="24"/>
          <w:lang w:eastAsia="ru-RU"/>
        </w:rPr>
        <w:t xml:space="preserve">Конструирование и моделирование изделий из различных материалов по образцу, рисунку, простейшему </w:t>
      </w:r>
      <w:r w:rsidRPr="0034653E">
        <w:rPr>
          <w:rFonts w:ascii="Times New Roman" w:eastAsia="@Arial Unicode MS" w:hAnsi="Times New Roman" w:cs="Times New Roman"/>
          <w:i/>
          <w:iCs/>
          <w:color w:val="00000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34653E">
        <w:rPr>
          <w:rFonts w:ascii="Times New Roman" w:eastAsia="@Arial Unicode MS" w:hAnsi="Times New Roman" w:cs="Times New Roman"/>
          <w:color w:val="000000"/>
          <w:sz w:val="24"/>
          <w:szCs w:val="24"/>
          <w:lang w:eastAsia="ru-RU"/>
        </w:rPr>
        <w:t xml:space="preserve"> Конструирование и моделирование на компьютере и в интерактивном конструкторе.</w:t>
      </w:r>
    </w:p>
    <w:p w:rsidR="0034653E" w:rsidRPr="0034653E" w:rsidRDefault="0034653E" w:rsidP="0034653E">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34653E">
        <w:rPr>
          <w:rFonts w:ascii="Times New Roman" w:eastAsia="Times New Roman" w:hAnsi="Times New Roman" w:cs="Times New Roman"/>
          <w:b/>
          <w:bCs/>
          <w:sz w:val="24"/>
          <w:szCs w:val="24"/>
          <w:lang w:eastAsia="ru-RU"/>
        </w:rPr>
        <w:t>Практика работы на компьютере</w:t>
      </w:r>
    </w:p>
    <w:p w:rsidR="0034653E" w:rsidRPr="0034653E" w:rsidRDefault="0034653E" w:rsidP="0034653E">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34653E">
        <w:rPr>
          <w:rFonts w:ascii="Times New Roman" w:eastAsia="@Arial Unicode MS" w:hAnsi="Times New Roman" w:cs="Times New Roman"/>
          <w:color w:val="000000"/>
          <w:sz w:val="24"/>
          <w:szCs w:val="24"/>
          <w:lang w:eastAsia="ru-RU"/>
        </w:rPr>
        <w:t>Информация, ее отбор, анализ и систематизация. Способы получения, хранения, переработки информации.</w:t>
      </w:r>
    </w:p>
    <w:p w:rsidR="0034653E" w:rsidRPr="0034653E" w:rsidRDefault="0034653E" w:rsidP="0034653E">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34653E">
        <w:rPr>
          <w:rFonts w:ascii="Times New Roman" w:eastAsia="@Arial Unicode MS"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4653E">
        <w:rPr>
          <w:rFonts w:ascii="Times New Roman" w:eastAsia="@Arial Unicode MS" w:hAnsi="Times New Roman" w:cs="Times New Roman"/>
          <w:i/>
          <w:iCs/>
          <w:color w:val="000000"/>
          <w:sz w:val="24"/>
          <w:szCs w:val="24"/>
          <w:lang w:eastAsia="ru-RU"/>
        </w:rPr>
        <w:t>общее представление о правилах клавиатурного письма</w:t>
      </w:r>
      <w:r w:rsidRPr="0034653E">
        <w:rPr>
          <w:rFonts w:ascii="Times New Roman" w:eastAsia="@Arial Unicode MS"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34653E">
        <w:rPr>
          <w:rFonts w:ascii="Times New Roman" w:eastAsia="@Arial Unicode MS" w:hAnsi="Times New Roman" w:cs="Times New Roman"/>
          <w:i/>
          <w:iCs/>
          <w:color w:val="000000"/>
          <w:sz w:val="24"/>
          <w:szCs w:val="24"/>
          <w:lang w:eastAsia="ru-RU"/>
        </w:rPr>
        <w:t>Простейшие приемы поиска информации: по ключевым словам, каталогам</w:t>
      </w:r>
      <w:r w:rsidRPr="0034653E">
        <w:rPr>
          <w:rFonts w:ascii="Times New Roman" w:eastAsia="@Arial Unicode MS" w:hAnsi="Times New Roman" w:cs="Times New Roman"/>
          <w:color w:val="00000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34653E" w:rsidRPr="0034653E" w:rsidRDefault="0034653E" w:rsidP="0034653E">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proofErr w:type="gramStart"/>
      <w:r w:rsidRPr="0034653E">
        <w:rPr>
          <w:rFonts w:ascii="NewtonCSanPin" w:eastAsia="@Arial Unicode MS" w:hAnsi="NewtonCSanPi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34653E">
        <w:rPr>
          <w:rFonts w:ascii="NewtonCSanPin" w:eastAsia="@Arial Unicode MS" w:hAnsi="NewtonCSanPin" w:cs="Times New Roman"/>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34653E">
        <w:rPr>
          <w:rFonts w:ascii="NewtonCSanPin" w:eastAsia="@Arial Unicode MS" w:hAnsi="NewtonCSanPin" w:cs="Times New Roman"/>
          <w:sz w:val="24"/>
          <w:szCs w:val="24"/>
          <w:lang w:eastAsia="ru-RU"/>
        </w:rPr>
        <w:t>Word</w:t>
      </w:r>
      <w:proofErr w:type="spellEnd"/>
      <w:r w:rsidRPr="0034653E">
        <w:rPr>
          <w:rFonts w:ascii="NewtonCSanPin" w:eastAsia="@Arial Unicode MS" w:hAnsi="NewtonCSanPin" w:cs="Times New Roman"/>
          <w:sz w:val="24"/>
          <w:szCs w:val="24"/>
          <w:lang w:eastAsia="ru-RU"/>
        </w:rPr>
        <w:t xml:space="preserve"> и </w:t>
      </w:r>
      <w:proofErr w:type="spellStart"/>
      <w:r w:rsidRPr="0034653E">
        <w:rPr>
          <w:rFonts w:ascii="NewtonCSanPin" w:eastAsia="@Arial Unicode MS" w:hAnsi="NewtonCSanPin" w:cs="Times New Roman"/>
          <w:sz w:val="24"/>
          <w:szCs w:val="24"/>
          <w:lang w:eastAsia="ru-RU"/>
        </w:rPr>
        <w:t>Power</w:t>
      </w:r>
      <w:proofErr w:type="spellEnd"/>
      <w:r w:rsidRPr="0034653E">
        <w:rPr>
          <w:rFonts w:ascii="NewtonCSanPin" w:eastAsia="@Arial Unicode MS" w:hAnsi="NewtonCSanPin" w:cs="Times New Roman"/>
          <w:sz w:val="24"/>
          <w:szCs w:val="24"/>
          <w:lang w:eastAsia="ru-RU"/>
        </w:rPr>
        <w:t xml:space="preserve"> </w:t>
      </w:r>
      <w:proofErr w:type="spellStart"/>
      <w:r w:rsidRPr="0034653E">
        <w:rPr>
          <w:rFonts w:ascii="NewtonCSanPin" w:eastAsia="@Arial Unicode MS" w:hAnsi="NewtonCSanPin" w:cs="Times New Roman"/>
          <w:sz w:val="24"/>
          <w:szCs w:val="24"/>
          <w:lang w:eastAsia="ru-RU"/>
        </w:rPr>
        <w:t>Point</w:t>
      </w:r>
      <w:proofErr w:type="spellEnd"/>
      <w:r w:rsidRPr="0034653E">
        <w:rPr>
          <w:rFonts w:ascii="Times New Roman" w:eastAsia="Times New Roman" w:hAnsi="Times New Roman" w:cs="Times New Roman"/>
          <w:iCs/>
          <w:sz w:val="24"/>
          <w:szCs w:val="24"/>
          <w:lang w:eastAsia="ru-RU"/>
        </w:rPr>
        <w:t>.</w:t>
      </w:r>
    </w:p>
    <w:p w:rsidR="0034653E" w:rsidRDefault="0034653E" w:rsidP="0034653E">
      <w:pPr>
        <w:shd w:val="clear" w:color="auto" w:fill="FFFFFF"/>
        <w:suppressAutoHyphens/>
        <w:spacing w:after="0" w:line="240" w:lineRule="auto"/>
        <w:ind w:left="-360" w:right="7" w:firstLine="502"/>
        <w:jc w:val="center"/>
        <w:rPr>
          <w:rFonts w:ascii="Times New Roman" w:eastAsia="Times New Roman" w:hAnsi="Times New Roman" w:cs="Times New Roman"/>
          <w:b/>
          <w:bCs/>
          <w:spacing w:val="-4"/>
          <w:sz w:val="24"/>
          <w:szCs w:val="24"/>
          <w:lang w:eastAsia="zh-CN"/>
        </w:rPr>
      </w:pPr>
    </w:p>
    <w:p w:rsidR="00FE5410" w:rsidRDefault="00FE5410" w:rsidP="0034653E">
      <w:pPr>
        <w:shd w:val="clear" w:color="auto" w:fill="FFFFFF"/>
        <w:suppressAutoHyphens/>
        <w:spacing w:after="0" w:line="240" w:lineRule="auto"/>
        <w:ind w:left="-360" w:right="7" w:firstLine="502"/>
        <w:jc w:val="center"/>
        <w:rPr>
          <w:rFonts w:ascii="Times New Roman" w:eastAsia="Times New Roman" w:hAnsi="Times New Roman" w:cs="Times New Roman"/>
          <w:b/>
          <w:bCs/>
          <w:spacing w:val="-4"/>
          <w:sz w:val="24"/>
          <w:szCs w:val="24"/>
          <w:lang w:eastAsia="zh-CN"/>
        </w:rPr>
      </w:pPr>
    </w:p>
    <w:p w:rsidR="00FE5410" w:rsidRDefault="00FE5410" w:rsidP="0034653E">
      <w:pPr>
        <w:shd w:val="clear" w:color="auto" w:fill="FFFFFF"/>
        <w:suppressAutoHyphens/>
        <w:spacing w:after="0" w:line="240" w:lineRule="auto"/>
        <w:ind w:left="-360" w:right="7" w:firstLine="502"/>
        <w:jc w:val="center"/>
        <w:rPr>
          <w:rFonts w:ascii="Times New Roman" w:eastAsia="Times New Roman" w:hAnsi="Times New Roman" w:cs="Times New Roman"/>
          <w:b/>
          <w:bCs/>
          <w:spacing w:val="-4"/>
          <w:sz w:val="24"/>
          <w:szCs w:val="24"/>
          <w:lang w:eastAsia="zh-CN"/>
        </w:rPr>
      </w:pPr>
    </w:p>
    <w:p w:rsidR="00FE5410" w:rsidRDefault="00FE5410" w:rsidP="0034653E">
      <w:pPr>
        <w:shd w:val="clear" w:color="auto" w:fill="FFFFFF"/>
        <w:suppressAutoHyphens/>
        <w:spacing w:after="0" w:line="240" w:lineRule="auto"/>
        <w:ind w:left="-360" w:right="7" w:firstLine="502"/>
        <w:jc w:val="center"/>
        <w:rPr>
          <w:rFonts w:ascii="Times New Roman" w:eastAsia="Times New Roman" w:hAnsi="Times New Roman" w:cs="Times New Roman"/>
          <w:b/>
          <w:bCs/>
          <w:spacing w:val="-4"/>
          <w:sz w:val="24"/>
          <w:szCs w:val="24"/>
          <w:lang w:eastAsia="zh-CN"/>
        </w:rPr>
      </w:pPr>
    </w:p>
    <w:p w:rsidR="00FE5410" w:rsidRDefault="00FE5410" w:rsidP="0034653E">
      <w:pPr>
        <w:shd w:val="clear" w:color="auto" w:fill="FFFFFF"/>
        <w:suppressAutoHyphens/>
        <w:spacing w:after="0" w:line="240" w:lineRule="auto"/>
        <w:ind w:left="-360" w:right="7" w:firstLine="502"/>
        <w:jc w:val="center"/>
        <w:rPr>
          <w:rFonts w:ascii="Times New Roman" w:eastAsia="Times New Roman" w:hAnsi="Times New Roman" w:cs="Times New Roman"/>
          <w:b/>
          <w:bCs/>
          <w:spacing w:val="-4"/>
          <w:sz w:val="24"/>
          <w:szCs w:val="24"/>
          <w:lang w:eastAsia="zh-CN"/>
        </w:rPr>
      </w:pPr>
    </w:p>
    <w:p w:rsidR="00FE5410" w:rsidRDefault="00FE5410" w:rsidP="0034653E">
      <w:pPr>
        <w:shd w:val="clear" w:color="auto" w:fill="FFFFFF"/>
        <w:suppressAutoHyphens/>
        <w:spacing w:after="0" w:line="240" w:lineRule="auto"/>
        <w:ind w:left="-360" w:right="7" w:firstLine="502"/>
        <w:jc w:val="center"/>
        <w:rPr>
          <w:rFonts w:ascii="Times New Roman" w:eastAsia="Times New Roman" w:hAnsi="Times New Roman" w:cs="Times New Roman"/>
          <w:b/>
          <w:bCs/>
          <w:spacing w:val="-4"/>
          <w:sz w:val="24"/>
          <w:szCs w:val="24"/>
          <w:lang w:eastAsia="zh-CN"/>
        </w:rPr>
      </w:pPr>
    </w:p>
    <w:p w:rsidR="00FE5410" w:rsidRPr="0034653E" w:rsidRDefault="00FE5410" w:rsidP="0034653E">
      <w:pPr>
        <w:shd w:val="clear" w:color="auto" w:fill="FFFFFF"/>
        <w:suppressAutoHyphens/>
        <w:spacing w:after="0" w:line="240" w:lineRule="auto"/>
        <w:ind w:left="-360" w:right="7" w:firstLine="502"/>
        <w:jc w:val="center"/>
        <w:rPr>
          <w:rFonts w:ascii="Times New Roman" w:eastAsia="Times New Roman" w:hAnsi="Times New Roman" w:cs="Times New Roman"/>
          <w:b/>
          <w:bCs/>
          <w:spacing w:val="-4"/>
          <w:sz w:val="24"/>
          <w:szCs w:val="24"/>
          <w:lang w:eastAsia="zh-CN"/>
        </w:rPr>
      </w:pPr>
    </w:p>
    <w:p w:rsidR="0034653E" w:rsidRPr="0034653E" w:rsidRDefault="0034653E" w:rsidP="0034653E">
      <w:pPr>
        <w:shd w:val="clear" w:color="auto" w:fill="FFFFFF"/>
        <w:suppressAutoHyphens/>
        <w:spacing w:after="0" w:line="240" w:lineRule="auto"/>
        <w:ind w:left="-360" w:right="7" w:firstLine="502"/>
        <w:jc w:val="center"/>
        <w:rPr>
          <w:rFonts w:ascii="Times New Roman" w:eastAsia="Times New Roman" w:hAnsi="Times New Roman" w:cs="Times New Roman"/>
          <w:b/>
          <w:bCs/>
          <w:spacing w:val="-4"/>
          <w:sz w:val="24"/>
          <w:szCs w:val="24"/>
          <w:lang w:eastAsia="zh-CN"/>
        </w:rPr>
      </w:pPr>
    </w:p>
    <w:p w:rsidR="0034653E" w:rsidRPr="0034653E" w:rsidRDefault="0034653E" w:rsidP="0034653E">
      <w:pPr>
        <w:shd w:val="clear" w:color="auto" w:fill="FFFFFF"/>
        <w:suppressAutoHyphens/>
        <w:spacing w:after="0" w:line="240" w:lineRule="auto"/>
        <w:ind w:left="-360" w:right="7" w:firstLine="502"/>
        <w:jc w:val="center"/>
        <w:rPr>
          <w:rFonts w:ascii="Times New Roman" w:eastAsia="Times New Roman" w:hAnsi="Times New Roman" w:cs="Times New Roman"/>
          <w:b/>
          <w:bCs/>
          <w:spacing w:val="-4"/>
          <w:sz w:val="24"/>
          <w:szCs w:val="24"/>
          <w:lang w:eastAsia="zh-CN"/>
        </w:rPr>
      </w:pPr>
      <w:r w:rsidRPr="0034653E">
        <w:rPr>
          <w:rFonts w:ascii="Times New Roman" w:eastAsia="Times New Roman" w:hAnsi="Times New Roman" w:cs="Times New Roman"/>
          <w:b/>
          <w:bCs/>
          <w:spacing w:val="-4"/>
          <w:sz w:val="24"/>
          <w:szCs w:val="24"/>
          <w:lang w:eastAsia="zh-CN"/>
        </w:rPr>
        <w:lastRenderedPageBreak/>
        <w:t>Содержание программы</w:t>
      </w:r>
    </w:p>
    <w:p w:rsidR="0034653E" w:rsidRPr="0034653E" w:rsidRDefault="0034653E" w:rsidP="0034653E">
      <w:pPr>
        <w:shd w:val="clear" w:color="auto" w:fill="FFFFFF"/>
        <w:suppressAutoHyphens/>
        <w:spacing w:after="0" w:line="240" w:lineRule="auto"/>
        <w:ind w:left="-360" w:right="7" w:firstLine="502"/>
        <w:jc w:val="center"/>
        <w:rPr>
          <w:rFonts w:ascii="Times New Roman" w:eastAsia="Times New Roman" w:hAnsi="Times New Roman" w:cs="Times New Roman"/>
          <w:b/>
          <w:spacing w:val="-4"/>
          <w:sz w:val="24"/>
          <w:szCs w:val="24"/>
          <w:lang w:eastAsia="zh-CN"/>
        </w:rPr>
      </w:pPr>
      <w:r w:rsidRPr="0034653E">
        <w:rPr>
          <w:rFonts w:ascii="Times New Roman" w:eastAsia="Times New Roman" w:hAnsi="Times New Roman" w:cs="Times New Roman"/>
          <w:b/>
          <w:bCs/>
          <w:spacing w:val="-4"/>
          <w:sz w:val="24"/>
          <w:szCs w:val="24"/>
          <w:lang w:eastAsia="zh-CN"/>
        </w:rPr>
        <w:t>1 класс</w:t>
      </w:r>
    </w:p>
    <w:p w:rsidR="0034653E" w:rsidRPr="0034653E" w:rsidRDefault="0034653E" w:rsidP="0034653E">
      <w:pPr>
        <w:shd w:val="clear" w:color="auto" w:fill="FFFFFF"/>
        <w:suppressAutoHyphens/>
        <w:spacing w:after="0" w:line="240" w:lineRule="auto"/>
        <w:ind w:left="-360" w:right="7" w:firstLine="502"/>
        <w:jc w:val="center"/>
        <w:rPr>
          <w:rFonts w:ascii="Times New Roman" w:eastAsia="Times New Roman" w:hAnsi="Times New Roman" w:cs="Times New Roman"/>
          <w:spacing w:val="-4"/>
          <w:sz w:val="24"/>
          <w:szCs w:val="24"/>
          <w:lang w:eastAsia="zh-CN"/>
        </w:rPr>
      </w:pPr>
      <w:r w:rsidRPr="0034653E">
        <w:rPr>
          <w:rFonts w:ascii="Times New Roman" w:eastAsia="Times New Roman" w:hAnsi="Times New Roman" w:cs="Times New Roman"/>
          <w:b/>
          <w:spacing w:val="-4"/>
          <w:sz w:val="24"/>
          <w:szCs w:val="24"/>
          <w:lang w:eastAsia="zh-CN"/>
        </w:rPr>
        <w:t>33 часа</w:t>
      </w:r>
      <w:r w:rsidRPr="0034653E">
        <w:rPr>
          <w:rFonts w:ascii="Times New Roman" w:eastAsia="Times New Roman" w:hAnsi="Times New Roman" w:cs="Times New Roman"/>
          <w:spacing w:val="-4"/>
          <w:sz w:val="24"/>
          <w:szCs w:val="24"/>
          <w:lang w:eastAsia="zh-CN"/>
        </w:rPr>
        <w:t xml:space="preserve"> (33 недели по 1 часу)</w:t>
      </w:r>
    </w:p>
    <w:p w:rsidR="0034653E" w:rsidRPr="0034653E" w:rsidRDefault="0034653E" w:rsidP="0034653E">
      <w:pPr>
        <w:suppressAutoHyphens/>
        <w:spacing w:after="0" w:line="100" w:lineRule="atLeast"/>
        <w:ind w:left="-360" w:firstLine="502"/>
        <w:jc w:val="center"/>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i/>
          <w:sz w:val="24"/>
          <w:szCs w:val="24"/>
          <w:lang w:eastAsia="zh-CN"/>
        </w:rPr>
        <w:t>Давайте познакомимся</w:t>
      </w:r>
      <w:r w:rsidRPr="0034653E">
        <w:rPr>
          <w:rFonts w:ascii="Times New Roman" w:eastAsia="Times New Roman" w:hAnsi="Times New Roman" w:cs="Times New Roman"/>
          <w:sz w:val="24"/>
          <w:szCs w:val="24"/>
          <w:lang w:eastAsia="zh-CN"/>
        </w:rPr>
        <w:t xml:space="preserve"> (</w:t>
      </w:r>
      <w:r w:rsidRPr="0034653E">
        <w:rPr>
          <w:rFonts w:ascii="Times New Roman" w:eastAsia="Times New Roman" w:hAnsi="Times New Roman" w:cs="Times New Roman"/>
          <w:b/>
          <w:sz w:val="24"/>
          <w:szCs w:val="24"/>
          <w:lang w:eastAsia="zh-CN"/>
        </w:rPr>
        <w:t>3ч)</w:t>
      </w:r>
    </w:p>
    <w:p w:rsidR="0034653E" w:rsidRPr="0034653E" w:rsidRDefault="0034653E" w:rsidP="0034653E">
      <w:pPr>
        <w:suppressAutoHyphens/>
        <w:spacing w:after="0" w:line="100" w:lineRule="atLeast"/>
        <w:ind w:left="-360" w:firstLine="502"/>
        <w:jc w:val="both"/>
        <w:rPr>
          <w:rFonts w:ascii="Times New Roman" w:eastAsia="Times New Roman" w:hAnsi="Times New Roman" w:cs="Times New Roman"/>
          <w:b/>
          <w:i/>
          <w:sz w:val="24"/>
          <w:szCs w:val="24"/>
          <w:lang w:eastAsia="zh-CN"/>
        </w:rPr>
      </w:pPr>
      <w:r w:rsidRPr="0034653E">
        <w:rPr>
          <w:rFonts w:ascii="Times New Roman" w:eastAsia="Times New Roman" w:hAnsi="Times New Roman" w:cs="Times New Roman"/>
          <w:sz w:val="24"/>
          <w:szCs w:val="24"/>
          <w:lang w:eastAsia="zh-CN"/>
        </w:rPr>
        <w:t>Как работать с учебником. Материалы и инструменты. Что такое технология.</w:t>
      </w:r>
    </w:p>
    <w:p w:rsidR="0034653E" w:rsidRPr="0034653E" w:rsidRDefault="0034653E" w:rsidP="0034653E">
      <w:pPr>
        <w:suppressAutoHyphens/>
        <w:spacing w:after="0" w:line="100" w:lineRule="atLeast"/>
        <w:ind w:left="-360" w:firstLine="502"/>
        <w:jc w:val="center"/>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i/>
          <w:sz w:val="24"/>
          <w:szCs w:val="24"/>
          <w:lang w:eastAsia="zh-CN"/>
        </w:rPr>
        <w:t>Человек и земля</w:t>
      </w:r>
      <w:r w:rsidRPr="0034653E">
        <w:rPr>
          <w:rFonts w:ascii="Times New Roman" w:eastAsia="Times New Roman" w:hAnsi="Times New Roman" w:cs="Times New Roman"/>
          <w:sz w:val="24"/>
          <w:szCs w:val="24"/>
          <w:lang w:eastAsia="zh-CN"/>
        </w:rPr>
        <w:t xml:space="preserve">  </w:t>
      </w:r>
      <w:r w:rsidRPr="0034653E">
        <w:rPr>
          <w:rFonts w:ascii="Times New Roman" w:eastAsia="Times New Roman" w:hAnsi="Times New Roman" w:cs="Times New Roman"/>
          <w:b/>
          <w:sz w:val="24"/>
          <w:szCs w:val="24"/>
          <w:lang w:eastAsia="zh-CN"/>
        </w:rPr>
        <w:t>(21ч)</w:t>
      </w:r>
    </w:p>
    <w:p w:rsidR="0034653E" w:rsidRPr="0034653E" w:rsidRDefault="0034653E" w:rsidP="0034653E">
      <w:pPr>
        <w:suppressAutoHyphens/>
        <w:spacing w:after="0" w:line="100" w:lineRule="atLeast"/>
        <w:ind w:left="-360" w:firstLine="502"/>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Природный материал. «Аппликация из листьев»</w:t>
      </w:r>
    </w:p>
    <w:p w:rsidR="0034653E" w:rsidRPr="0034653E" w:rsidRDefault="0034653E" w:rsidP="0034653E">
      <w:pPr>
        <w:suppressAutoHyphens/>
        <w:spacing w:after="0" w:line="100" w:lineRule="atLeast"/>
        <w:ind w:left="-360" w:firstLine="502"/>
        <w:jc w:val="both"/>
        <w:rPr>
          <w:rFonts w:ascii="Times New Roman" w:eastAsia="Times New Roman" w:hAnsi="Times New Roman" w:cs="Times New Roman"/>
          <w:b/>
          <w:i/>
          <w:sz w:val="24"/>
          <w:szCs w:val="24"/>
          <w:lang w:eastAsia="zh-CN"/>
        </w:rPr>
      </w:pPr>
      <w:r w:rsidRPr="0034653E">
        <w:rPr>
          <w:rFonts w:ascii="Times New Roman" w:eastAsia="Times New Roman" w:hAnsi="Times New Roman" w:cs="Times New Roman"/>
          <w:sz w:val="24"/>
          <w:szCs w:val="24"/>
          <w:lang w:eastAsia="zh-CN"/>
        </w:rPr>
        <w:t>Пластилин. Аппликация «Ромашковая поляна». Пластилин. «Мудрая сова» Растения. Получение и сушка семян. «Овощи из пластилина». Бумага. «Волшебные фигуры». «Закладка из бумаги». Изделие из разных материалов «Пчёлы и соты». «Коллаж» дикие животные. Домашние животные. «Котёнок». Такие разные дома. «Домик из веток». Новый год.</w:t>
      </w:r>
      <w:r w:rsidRPr="0034653E">
        <w:rPr>
          <w:rFonts w:ascii="Times New Roman" w:eastAsia="Times New Roman" w:hAnsi="Times New Roman" w:cs="Times New Roman"/>
          <w:i/>
          <w:sz w:val="24"/>
          <w:szCs w:val="24"/>
          <w:lang w:eastAsia="zh-CN"/>
        </w:rPr>
        <w:t xml:space="preserve"> Проект</w:t>
      </w:r>
      <w:r w:rsidRPr="0034653E">
        <w:rPr>
          <w:rFonts w:ascii="Times New Roman" w:eastAsia="Times New Roman" w:hAnsi="Times New Roman" w:cs="Times New Roman"/>
          <w:sz w:val="24"/>
          <w:szCs w:val="24"/>
          <w:lang w:eastAsia="zh-CN"/>
        </w:rPr>
        <w:t xml:space="preserve"> «Украшаем класс к Новому году». «Украшения на ёлку, на окно». Посуда. Сервировка стола. Посуда. «Чайный сервиз». Свет в доме. «Торшер». Мебель. «Стул». Одежда, ткань, нитки. «Кукла из ниток». Учимся шить. «Строчка прямых стежков». Учимся шить. «Пришиваем пуговицу с двумя отверстиями». Учимся шить. «Закладка с вышивкой». Передвижение по земле. «Тачка»</w:t>
      </w:r>
    </w:p>
    <w:p w:rsidR="0034653E" w:rsidRPr="0034653E" w:rsidRDefault="0034653E" w:rsidP="0034653E">
      <w:pPr>
        <w:suppressAutoHyphens/>
        <w:spacing w:after="0" w:line="100" w:lineRule="atLeast"/>
        <w:ind w:left="-360" w:firstLine="502"/>
        <w:jc w:val="center"/>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b/>
          <w:i/>
          <w:sz w:val="24"/>
          <w:szCs w:val="24"/>
          <w:lang w:eastAsia="zh-CN"/>
        </w:rPr>
        <w:t>Человек и вода</w:t>
      </w:r>
      <w:r w:rsidRPr="0034653E">
        <w:rPr>
          <w:rFonts w:ascii="Times New Roman" w:eastAsia="Times New Roman" w:hAnsi="Times New Roman" w:cs="Times New Roman"/>
          <w:sz w:val="24"/>
          <w:szCs w:val="24"/>
          <w:lang w:eastAsia="zh-CN"/>
        </w:rPr>
        <w:t xml:space="preserve"> </w:t>
      </w:r>
      <w:r w:rsidRPr="0034653E">
        <w:rPr>
          <w:rFonts w:ascii="Times New Roman" w:eastAsia="Times New Roman" w:hAnsi="Times New Roman" w:cs="Times New Roman"/>
          <w:b/>
          <w:sz w:val="24"/>
          <w:szCs w:val="24"/>
          <w:lang w:eastAsia="zh-CN"/>
        </w:rPr>
        <w:t>(3ч)</w:t>
      </w:r>
    </w:p>
    <w:p w:rsidR="0034653E" w:rsidRPr="0034653E" w:rsidRDefault="0034653E" w:rsidP="0034653E">
      <w:pPr>
        <w:suppressAutoHyphens/>
        <w:spacing w:after="0" w:line="100" w:lineRule="atLeast"/>
        <w:ind w:left="-360" w:firstLine="502"/>
        <w:jc w:val="both"/>
        <w:rPr>
          <w:rFonts w:ascii="Times New Roman" w:eastAsia="Times New Roman" w:hAnsi="Times New Roman" w:cs="Times New Roman"/>
          <w:b/>
          <w:i/>
          <w:sz w:val="24"/>
          <w:szCs w:val="24"/>
          <w:lang w:eastAsia="zh-CN"/>
        </w:rPr>
      </w:pPr>
      <w:r w:rsidRPr="0034653E">
        <w:rPr>
          <w:rFonts w:ascii="Times New Roman" w:eastAsia="Times New Roman" w:hAnsi="Times New Roman" w:cs="Times New Roman"/>
          <w:b/>
          <w:sz w:val="24"/>
          <w:szCs w:val="24"/>
          <w:lang w:eastAsia="zh-CN"/>
        </w:rPr>
        <w:t xml:space="preserve"> </w:t>
      </w:r>
      <w:r w:rsidRPr="0034653E">
        <w:rPr>
          <w:rFonts w:ascii="Times New Roman" w:eastAsia="Times New Roman" w:hAnsi="Times New Roman" w:cs="Times New Roman"/>
          <w:sz w:val="24"/>
          <w:szCs w:val="24"/>
          <w:lang w:eastAsia="zh-CN"/>
        </w:rPr>
        <w:t>Вода в жизни растений. «Проращивание семян». Питьевая вода. «Колодец». Передвижение по воде. «Кораблик из бумаги»</w:t>
      </w:r>
    </w:p>
    <w:p w:rsidR="0034653E" w:rsidRPr="0034653E" w:rsidRDefault="0034653E" w:rsidP="0034653E">
      <w:pPr>
        <w:suppressAutoHyphens/>
        <w:spacing w:after="0" w:line="100" w:lineRule="atLeast"/>
        <w:ind w:left="-360" w:firstLine="502"/>
        <w:jc w:val="center"/>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i/>
          <w:sz w:val="24"/>
          <w:szCs w:val="24"/>
          <w:lang w:eastAsia="zh-CN"/>
        </w:rPr>
        <w:t>Человек и воздух</w:t>
      </w:r>
      <w:r w:rsidRPr="0034653E">
        <w:rPr>
          <w:rFonts w:ascii="Times New Roman" w:eastAsia="Times New Roman" w:hAnsi="Times New Roman" w:cs="Times New Roman"/>
          <w:sz w:val="24"/>
          <w:szCs w:val="24"/>
          <w:lang w:eastAsia="zh-CN"/>
        </w:rPr>
        <w:t xml:space="preserve"> </w:t>
      </w:r>
      <w:r w:rsidRPr="0034653E">
        <w:rPr>
          <w:rFonts w:ascii="Times New Roman" w:eastAsia="Times New Roman" w:hAnsi="Times New Roman" w:cs="Times New Roman"/>
          <w:b/>
          <w:sz w:val="24"/>
          <w:szCs w:val="24"/>
          <w:lang w:eastAsia="zh-CN"/>
        </w:rPr>
        <w:t>(3ч)</w:t>
      </w:r>
    </w:p>
    <w:p w:rsidR="0034653E" w:rsidRPr="0034653E" w:rsidRDefault="0034653E" w:rsidP="0034653E">
      <w:pPr>
        <w:suppressAutoHyphens/>
        <w:spacing w:after="0" w:line="100" w:lineRule="atLeast"/>
        <w:ind w:left="-360" w:firstLine="502"/>
        <w:jc w:val="both"/>
        <w:rPr>
          <w:rFonts w:ascii="Times New Roman" w:eastAsia="Times New Roman" w:hAnsi="Times New Roman" w:cs="Times New Roman"/>
          <w:b/>
          <w:i/>
          <w:sz w:val="24"/>
          <w:szCs w:val="24"/>
          <w:lang w:eastAsia="zh-CN"/>
        </w:rPr>
      </w:pPr>
      <w:r w:rsidRPr="0034653E">
        <w:rPr>
          <w:rFonts w:ascii="Times New Roman" w:eastAsia="Times New Roman" w:hAnsi="Times New Roman" w:cs="Times New Roman"/>
          <w:sz w:val="24"/>
          <w:szCs w:val="24"/>
          <w:lang w:eastAsia="zh-CN"/>
        </w:rPr>
        <w:t>Использование ветра. «Вертушка». Полёты птиц. «Попугай». Полёты человека. «Самолёт»</w:t>
      </w:r>
    </w:p>
    <w:p w:rsidR="0034653E" w:rsidRPr="0034653E" w:rsidRDefault="0034653E" w:rsidP="0034653E">
      <w:pPr>
        <w:suppressAutoHyphens/>
        <w:spacing w:after="0" w:line="100" w:lineRule="atLeast"/>
        <w:ind w:left="-360" w:firstLine="502"/>
        <w:jc w:val="center"/>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i/>
          <w:sz w:val="24"/>
          <w:szCs w:val="24"/>
          <w:lang w:eastAsia="zh-CN"/>
        </w:rPr>
        <w:t>Человек и информация</w:t>
      </w:r>
      <w:r w:rsidRPr="0034653E">
        <w:rPr>
          <w:rFonts w:ascii="Times New Roman" w:eastAsia="Times New Roman" w:hAnsi="Times New Roman" w:cs="Times New Roman"/>
          <w:sz w:val="24"/>
          <w:szCs w:val="24"/>
          <w:lang w:eastAsia="zh-CN"/>
        </w:rPr>
        <w:t xml:space="preserve"> </w:t>
      </w:r>
      <w:r w:rsidRPr="0034653E">
        <w:rPr>
          <w:rFonts w:ascii="Times New Roman" w:eastAsia="Times New Roman" w:hAnsi="Times New Roman" w:cs="Times New Roman"/>
          <w:b/>
          <w:sz w:val="24"/>
          <w:szCs w:val="24"/>
          <w:lang w:eastAsia="zh-CN"/>
        </w:rPr>
        <w:t>(3ч)</w:t>
      </w:r>
    </w:p>
    <w:p w:rsidR="0034653E" w:rsidRPr="0034653E" w:rsidRDefault="0034653E" w:rsidP="0034653E">
      <w:pPr>
        <w:suppressAutoHyphens/>
        <w:spacing w:after="0" w:line="100" w:lineRule="atLeast"/>
        <w:ind w:left="-360" w:firstLine="502"/>
        <w:jc w:val="both"/>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Способы общения. «Письмо на глиняной дощечке». Правила движения. «Важные телефонные номера». Компьютер. Изучение компьютера и его частей.</w:t>
      </w:r>
    </w:p>
    <w:p w:rsidR="0034653E" w:rsidRPr="0034653E" w:rsidRDefault="0034653E" w:rsidP="0034653E">
      <w:pPr>
        <w:shd w:val="clear" w:color="auto" w:fill="FFFFFF"/>
        <w:suppressAutoHyphens/>
        <w:spacing w:after="0" w:line="100" w:lineRule="atLeast"/>
        <w:ind w:left="-360" w:right="7" w:firstLine="502"/>
        <w:rPr>
          <w:rFonts w:ascii="Times New Roman" w:eastAsia="Times New Roman" w:hAnsi="Times New Roman" w:cs="Times New Roman"/>
          <w:sz w:val="24"/>
          <w:szCs w:val="24"/>
          <w:lang w:eastAsia="zh-CN"/>
        </w:rPr>
      </w:pPr>
      <w:r w:rsidRPr="0034653E">
        <w:rPr>
          <w:rFonts w:ascii="Times New Roman" w:eastAsia="Times New Roman" w:hAnsi="Times New Roman" w:cs="Times New Roman"/>
          <w:i/>
          <w:sz w:val="24"/>
          <w:szCs w:val="24"/>
          <w:lang w:eastAsia="zh-CN"/>
        </w:rPr>
        <w:t xml:space="preserve">               </w:t>
      </w:r>
      <w:r w:rsidRPr="0034653E">
        <w:rPr>
          <w:rFonts w:ascii="Times New Roman" w:eastAsia="Times New Roman" w:hAnsi="Times New Roman" w:cs="Times New Roman"/>
          <w:b/>
          <w:i/>
          <w:sz w:val="24"/>
          <w:szCs w:val="24"/>
          <w:lang w:eastAsia="zh-CN"/>
        </w:rPr>
        <w:t>Проект</w:t>
      </w:r>
      <w:r w:rsidRPr="0034653E">
        <w:rPr>
          <w:rFonts w:ascii="Times New Roman" w:eastAsia="Times New Roman" w:hAnsi="Times New Roman" w:cs="Times New Roman"/>
          <w:b/>
          <w:sz w:val="24"/>
          <w:szCs w:val="24"/>
          <w:lang w:eastAsia="zh-CN"/>
        </w:rPr>
        <w:t xml:space="preserve"> </w:t>
      </w:r>
      <w:r w:rsidRPr="0034653E">
        <w:rPr>
          <w:rFonts w:ascii="Times New Roman" w:eastAsia="Times New Roman" w:hAnsi="Times New Roman" w:cs="Times New Roman"/>
          <w:sz w:val="24"/>
          <w:szCs w:val="24"/>
          <w:lang w:eastAsia="zh-CN"/>
        </w:rPr>
        <w:t>«Украшаем класс к Новому году».</w:t>
      </w:r>
    </w:p>
    <w:p w:rsidR="0034653E" w:rsidRPr="0034653E" w:rsidRDefault="0034653E" w:rsidP="0034653E">
      <w:pPr>
        <w:suppressAutoHyphens/>
        <w:spacing w:after="0" w:line="240" w:lineRule="auto"/>
        <w:jc w:val="center"/>
        <w:rPr>
          <w:rFonts w:ascii="Times New Roman" w:eastAsia="Times New Roman" w:hAnsi="Times New Roman" w:cs="Times New Roman"/>
          <w:b/>
          <w:color w:val="000000"/>
          <w:sz w:val="24"/>
          <w:szCs w:val="24"/>
          <w:lang w:eastAsia="zh-CN"/>
        </w:rPr>
      </w:pPr>
    </w:p>
    <w:p w:rsidR="0034653E" w:rsidRPr="0034653E" w:rsidRDefault="0034653E" w:rsidP="0034653E">
      <w:pPr>
        <w:suppressAutoHyphens/>
        <w:spacing w:after="0" w:line="240" w:lineRule="auto"/>
        <w:jc w:val="center"/>
        <w:rPr>
          <w:rFonts w:ascii="Times New Roman" w:eastAsia="Times New Roman" w:hAnsi="Times New Roman" w:cs="Times New Roman"/>
          <w:b/>
          <w:bCs/>
          <w:color w:val="000000"/>
          <w:sz w:val="24"/>
          <w:szCs w:val="24"/>
          <w:lang w:eastAsia="zh-CN"/>
        </w:rPr>
      </w:pPr>
      <w:r w:rsidRPr="0034653E">
        <w:rPr>
          <w:rFonts w:ascii="Times New Roman" w:eastAsia="Times New Roman" w:hAnsi="Times New Roman" w:cs="Times New Roman"/>
          <w:b/>
          <w:color w:val="000000"/>
          <w:sz w:val="24"/>
          <w:szCs w:val="24"/>
          <w:lang w:eastAsia="zh-CN"/>
        </w:rPr>
        <w:t>2 класс</w:t>
      </w:r>
    </w:p>
    <w:p w:rsidR="0034653E" w:rsidRPr="0034653E" w:rsidRDefault="0034653E" w:rsidP="0034653E">
      <w:pPr>
        <w:suppressAutoHyphens/>
        <w:spacing w:after="0" w:line="240" w:lineRule="auto"/>
        <w:jc w:val="center"/>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bCs/>
          <w:color w:val="000000"/>
          <w:sz w:val="24"/>
          <w:szCs w:val="24"/>
          <w:lang w:eastAsia="zh-CN"/>
        </w:rPr>
        <w:t>34 часа</w:t>
      </w:r>
      <w:r w:rsidRPr="0034653E">
        <w:rPr>
          <w:rFonts w:ascii="Times New Roman" w:eastAsia="Times New Roman" w:hAnsi="Times New Roman" w:cs="Times New Roman"/>
          <w:bCs/>
          <w:color w:val="000000"/>
          <w:sz w:val="24"/>
          <w:szCs w:val="24"/>
          <w:lang w:eastAsia="zh-CN"/>
        </w:rPr>
        <w:t xml:space="preserve"> (34 недели по 1 часу), из них проектов – 4 ч. </w:t>
      </w:r>
    </w:p>
    <w:p w:rsidR="0034653E" w:rsidRPr="0034653E" w:rsidRDefault="0034653E" w:rsidP="0034653E">
      <w:pPr>
        <w:suppressAutoHyphens/>
        <w:spacing w:after="0" w:line="240" w:lineRule="auto"/>
        <w:ind w:left="-540" w:firstLine="540"/>
        <w:jc w:val="center"/>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bCs/>
          <w:color w:val="000000"/>
          <w:sz w:val="24"/>
          <w:szCs w:val="24"/>
          <w:lang w:eastAsia="zh-CN"/>
        </w:rPr>
        <w:t>Как работать с учебником (1ч.)</w:t>
      </w:r>
    </w:p>
    <w:p w:rsidR="0034653E" w:rsidRPr="0034653E" w:rsidRDefault="0034653E" w:rsidP="0034653E">
      <w:pPr>
        <w:widowControl w:val="0"/>
        <w:suppressAutoHyphens/>
        <w:spacing w:after="0" w:line="240" w:lineRule="auto"/>
        <w:ind w:left="360"/>
        <w:rPr>
          <w:rFonts w:ascii="Times New Roman" w:eastAsia="Times New Roman" w:hAnsi="Times New Roman" w:cs="Times New Roman"/>
          <w:b/>
          <w:bCs/>
          <w:sz w:val="24"/>
          <w:szCs w:val="24"/>
          <w:lang w:eastAsia="zh-CN"/>
        </w:rPr>
      </w:pPr>
      <w:r w:rsidRPr="0034653E">
        <w:rPr>
          <w:rFonts w:ascii="Times New Roman" w:eastAsia="Times New Roman" w:hAnsi="Times New Roman" w:cs="Times New Roman"/>
          <w:sz w:val="24"/>
          <w:szCs w:val="24"/>
          <w:lang w:eastAsia="zh-CN"/>
        </w:rPr>
        <w:t>Знакомство с учебником, материалами и инструментами.</w:t>
      </w:r>
    </w:p>
    <w:p w:rsidR="0034653E" w:rsidRPr="0034653E" w:rsidRDefault="0034653E" w:rsidP="0034653E">
      <w:pPr>
        <w:widowControl w:val="0"/>
        <w:suppressAutoHyphens/>
        <w:spacing w:after="0" w:line="240" w:lineRule="auto"/>
        <w:ind w:left="360"/>
        <w:jc w:val="center"/>
        <w:rPr>
          <w:rFonts w:ascii="Times New Roman" w:eastAsia="Times New Roman" w:hAnsi="Times New Roman" w:cs="Times New Roman"/>
          <w:b/>
          <w:bCs/>
          <w:sz w:val="24"/>
          <w:szCs w:val="24"/>
          <w:lang w:eastAsia="zh-CN"/>
        </w:rPr>
      </w:pPr>
      <w:r w:rsidRPr="0034653E">
        <w:rPr>
          <w:rFonts w:ascii="Times New Roman" w:eastAsia="Times New Roman" w:hAnsi="Times New Roman" w:cs="Times New Roman"/>
          <w:b/>
          <w:bCs/>
          <w:sz w:val="24"/>
          <w:szCs w:val="24"/>
          <w:lang w:eastAsia="zh-CN"/>
        </w:rPr>
        <w:t>Человек и земля (24 ч)</w:t>
      </w:r>
    </w:p>
    <w:p w:rsidR="0034653E" w:rsidRPr="0034653E" w:rsidRDefault="0034653E" w:rsidP="0034653E">
      <w:pPr>
        <w:widowControl w:val="0"/>
        <w:suppressAutoHyphens/>
        <w:spacing w:after="0" w:line="240" w:lineRule="auto"/>
        <w:ind w:left="360"/>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bCs/>
          <w:sz w:val="24"/>
          <w:szCs w:val="24"/>
          <w:lang w:eastAsia="zh-CN"/>
        </w:rPr>
        <w:t>Земледелие (1 ч.)</w:t>
      </w:r>
    </w:p>
    <w:p w:rsidR="0034653E" w:rsidRPr="0034653E" w:rsidRDefault="0034653E" w:rsidP="0034653E">
      <w:pPr>
        <w:widowControl w:val="0"/>
        <w:suppressAutoHyphens/>
        <w:spacing w:after="0" w:line="240" w:lineRule="auto"/>
        <w:ind w:left="360"/>
        <w:rPr>
          <w:rFonts w:ascii="Times New Roman" w:eastAsia="Times New Roman" w:hAnsi="Times New Roman" w:cs="Times New Roman"/>
          <w:b/>
          <w:bCs/>
          <w:sz w:val="24"/>
          <w:szCs w:val="24"/>
          <w:lang w:eastAsia="zh-CN"/>
        </w:rPr>
      </w:pPr>
      <w:r w:rsidRPr="0034653E">
        <w:rPr>
          <w:rFonts w:ascii="Times New Roman" w:eastAsia="Times New Roman" w:hAnsi="Times New Roman" w:cs="Times New Roman"/>
          <w:sz w:val="24"/>
          <w:szCs w:val="24"/>
          <w:lang w:eastAsia="zh-CN"/>
        </w:rPr>
        <w:t>Деятельность человека на земле. Способы обработки земли и выращивание овощных культур. Выращивание лука</w:t>
      </w:r>
    </w:p>
    <w:p w:rsidR="0034653E" w:rsidRPr="0034653E" w:rsidRDefault="0034653E" w:rsidP="0034653E">
      <w:pPr>
        <w:widowControl w:val="0"/>
        <w:suppressAutoHyphens/>
        <w:spacing w:after="0" w:line="240" w:lineRule="auto"/>
        <w:ind w:left="360"/>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bCs/>
          <w:sz w:val="24"/>
          <w:szCs w:val="24"/>
          <w:lang w:eastAsia="zh-CN"/>
        </w:rPr>
        <w:t>Посуда (5 ч.)</w:t>
      </w:r>
    </w:p>
    <w:p w:rsidR="0034653E" w:rsidRPr="0034653E" w:rsidRDefault="0034653E" w:rsidP="0034653E">
      <w:pPr>
        <w:widowControl w:val="0"/>
        <w:suppressAutoHyphens/>
        <w:spacing w:after="0" w:line="240" w:lineRule="auto"/>
        <w:ind w:left="360"/>
        <w:rPr>
          <w:rFonts w:ascii="Times New Roman" w:eastAsia="Times New Roman" w:hAnsi="Times New Roman" w:cs="Times New Roman"/>
          <w:i/>
          <w:iCs/>
          <w:sz w:val="24"/>
          <w:szCs w:val="24"/>
          <w:lang w:eastAsia="zh-CN"/>
        </w:rPr>
      </w:pPr>
      <w:r w:rsidRPr="0034653E">
        <w:rPr>
          <w:rFonts w:ascii="Times New Roman" w:eastAsia="Times New Roman" w:hAnsi="Times New Roman" w:cs="Times New Roman"/>
          <w:sz w:val="24"/>
          <w:szCs w:val="24"/>
          <w:lang w:eastAsia="zh-CN"/>
        </w:rPr>
        <w:t>Виды посуда и материалы, из которых она изготавливается. Способы изготовления посуды из глины. Назначение посуды. Способы хранения продуктов. Изделия «Корзина с цветами», «Семейка грибов на поляне», игрушка из теста.</w:t>
      </w:r>
    </w:p>
    <w:p w:rsidR="0034653E" w:rsidRPr="0034653E" w:rsidRDefault="0034653E" w:rsidP="0034653E">
      <w:pPr>
        <w:widowControl w:val="0"/>
        <w:suppressAutoHyphens/>
        <w:spacing w:after="0" w:line="240" w:lineRule="auto"/>
        <w:ind w:left="360"/>
        <w:rPr>
          <w:rFonts w:ascii="Times New Roman" w:eastAsia="Times New Roman" w:hAnsi="Times New Roman" w:cs="Times New Roman"/>
          <w:b/>
          <w:bCs/>
          <w:sz w:val="24"/>
          <w:szCs w:val="24"/>
          <w:lang w:eastAsia="zh-CN"/>
        </w:rPr>
      </w:pPr>
      <w:r w:rsidRPr="0034653E">
        <w:rPr>
          <w:rFonts w:ascii="Times New Roman" w:eastAsia="Times New Roman" w:hAnsi="Times New Roman" w:cs="Times New Roman"/>
          <w:i/>
          <w:iCs/>
          <w:sz w:val="24"/>
          <w:szCs w:val="24"/>
          <w:lang w:eastAsia="zh-CN"/>
        </w:rPr>
        <w:t xml:space="preserve">Проект </w:t>
      </w:r>
      <w:r w:rsidRPr="0034653E">
        <w:rPr>
          <w:rFonts w:ascii="Times New Roman" w:eastAsia="Times New Roman" w:hAnsi="Times New Roman" w:cs="Times New Roman"/>
          <w:sz w:val="24"/>
          <w:szCs w:val="24"/>
          <w:lang w:eastAsia="zh-CN"/>
        </w:rPr>
        <w:t>«Праздничный стол»</w:t>
      </w:r>
    </w:p>
    <w:p w:rsidR="0034653E" w:rsidRPr="0034653E" w:rsidRDefault="0034653E" w:rsidP="0034653E">
      <w:pPr>
        <w:widowControl w:val="0"/>
        <w:suppressAutoHyphens/>
        <w:spacing w:after="0" w:line="240" w:lineRule="auto"/>
        <w:ind w:left="360"/>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bCs/>
          <w:sz w:val="24"/>
          <w:szCs w:val="24"/>
          <w:lang w:eastAsia="zh-CN"/>
        </w:rPr>
        <w:t>Народные промыслы (5 ч)</w:t>
      </w:r>
    </w:p>
    <w:p w:rsidR="0034653E" w:rsidRPr="0034653E" w:rsidRDefault="0034653E" w:rsidP="0034653E">
      <w:pPr>
        <w:widowControl w:val="0"/>
        <w:suppressAutoHyphens/>
        <w:spacing w:after="0" w:line="240" w:lineRule="auto"/>
        <w:ind w:left="360"/>
        <w:rPr>
          <w:rFonts w:ascii="Times New Roman" w:eastAsia="Times New Roman" w:hAnsi="Times New Roman" w:cs="Times New Roman"/>
          <w:b/>
          <w:bCs/>
          <w:sz w:val="24"/>
          <w:szCs w:val="24"/>
          <w:lang w:eastAsia="zh-CN"/>
        </w:rPr>
      </w:pPr>
      <w:r w:rsidRPr="0034653E">
        <w:rPr>
          <w:rFonts w:ascii="Times New Roman" w:eastAsia="Times New Roman" w:hAnsi="Times New Roman" w:cs="Times New Roman"/>
          <w:sz w:val="24"/>
          <w:szCs w:val="24"/>
          <w:lang w:eastAsia="zh-CN"/>
        </w:rPr>
        <w:t>Народные промыслы. Изделия золотая хохлома, городецкая роспись, дымковская игрушка, аппликация из бумаги и ткани «Матрешка», пейзаж «Деревня»</w:t>
      </w:r>
    </w:p>
    <w:p w:rsidR="0034653E" w:rsidRPr="0034653E" w:rsidRDefault="0034653E" w:rsidP="0034653E">
      <w:pPr>
        <w:widowControl w:val="0"/>
        <w:suppressAutoHyphens/>
        <w:spacing w:after="0" w:line="240" w:lineRule="auto"/>
        <w:ind w:left="360"/>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bCs/>
          <w:sz w:val="24"/>
          <w:szCs w:val="24"/>
          <w:lang w:eastAsia="zh-CN"/>
        </w:rPr>
        <w:lastRenderedPageBreak/>
        <w:t>Домашние животные и птицы (3 ч.)</w:t>
      </w:r>
    </w:p>
    <w:p w:rsidR="0034653E" w:rsidRPr="0034653E" w:rsidRDefault="0034653E" w:rsidP="0034653E">
      <w:pPr>
        <w:widowControl w:val="0"/>
        <w:suppressAutoHyphens/>
        <w:spacing w:after="0" w:line="240" w:lineRule="auto"/>
        <w:ind w:left="360"/>
        <w:rPr>
          <w:rFonts w:ascii="Times New Roman" w:eastAsia="Times New Roman" w:hAnsi="Times New Roman" w:cs="Times New Roman"/>
          <w:i/>
          <w:iCs/>
          <w:color w:val="000000"/>
          <w:sz w:val="24"/>
          <w:szCs w:val="24"/>
          <w:lang w:eastAsia="zh-CN"/>
        </w:rPr>
      </w:pPr>
      <w:r w:rsidRPr="0034653E">
        <w:rPr>
          <w:rFonts w:ascii="Times New Roman" w:eastAsia="Times New Roman" w:hAnsi="Times New Roman" w:cs="Times New Roman"/>
          <w:sz w:val="24"/>
          <w:szCs w:val="24"/>
          <w:lang w:eastAsia="zh-CN"/>
        </w:rPr>
        <w:t>Значение лошади в жизни человека. Как человек ухаживает за лошадью. Аппликация «Лошадка», м</w:t>
      </w:r>
      <w:r w:rsidRPr="0034653E">
        <w:rPr>
          <w:rFonts w:ascii="Times New Roman" w:eastAsia="Times New Roman" w:hAnsi="Times New Roman" w:cs="Times New Roman"/>
          <w:color w:val="000000"/>
          <w:sz w:val="24"/>
          <w:szCs w:val="24"/>
          <w:lang w:eastAsia="zh-CN"/>
        </w:rPr>
        <w:t>озаика «Курочка из крупы»</w:t>
      </w:r>
    </w:p>
    <w:p w:rsidR="0034653E" w:rsidRPr="0034653E" w:rsidRDefault="0034653E" w:rsidP="0034653E">
      <w:pPr>
        <w:suppressAutoHyphens/>
        <w:spacing w:after="0" w:line="240" w:lineRule="auto"/>
        <w:ind w:left="360"/>
        <w:jc w:val="both"/>
        <w:rPr>
          <w:rFonts w:ascii="Times New Roman" w:eastAsia="Times New Roman" w:hAnsi="Times New Roman" w:cs="Times New Roman"/>
          <w:b/>
          <w:bCs/>
          <w:color w:val="000000"/>
          <w:sz w:val="24"/>
          <w:szCs w:val="24"/>
          <w:lang w:eastAsia="zh-CN"/>
        </w:rPr>
      </w:pPr>
      <w:r w:rsidRPr="0034653E">
        <w:rPr>
          <w:rFonts w:ascii="Times New Roman" w:eastAsia="Times New Roman" w:hAnsi="Times New Roman" w:cs="Times New Roman"/>
          <w:i/>
          <w:iCs/>
          <w:color w:val="000000"/>
          <w:sz w:val="24"/>
          <w:szCs w:val="24"/>
          <w:lang w:eastAsia="zh-CN"/>
        </w:rPr>
        <w:t xml:space="preserve">Проект </w:t>
      </w:r>
      <w:r w:rsidRPr="0034653E">
        <w:rPr>
          <w:rFonts w:ascii="Times New Roman" w:eastAsia="Times New Roman" w:hAnsi="Times New Roman" w:cs="Times New Roman"/>
          <w:color w:val="000000"/>
          <w:sz w:val="24"/>
          <w:szCs w:val="24"/>
          <w:lang w:eastAsia="zh-CN"/>
        </w:rPr>
        <w:t>«Деревенский двор»</w:t>
      </w:r>
    </w:p>
    <w:p w:rsidR="0034653E" w:rsidRPr="0034653E" w:rsidRDefault="0034653E" w:rsidP="0034653E">
      <w:pPr>
        <w:suppressAutoHyphens/>
        <w:spacing w:after="0" w:line="240" w:lineRule="auto"/>
        <w:ind w:left="360"/>
        <w:rPr>
          <w:rFonts w:ascii="Times New Roman" w:eastAsia="Times New Roman" w:hAnsi="Times New Roman" w:cs="Times New Roman"/>
          <w:color w:val="000000"/>
          <w:sz w:val="24"/>
          <w:szCs w:val="24"/>
          <w:lang w:eastAsia="zh-CN"/>
        </w:rPr>
      </w:pPr>
      <w:r w:rsidRPr="0034653E">
        <w:rPr>
          <w:rFonts w:ascii="Times New Roman" w:eastAsia="Times New Roman" w:hAnsi="Times New Roman" w:cs="Times New Roman"/>
          <w:b/>
          <w:bCs/>
          <w:color w:val="000000"/>
          <w:sz w:val="24"/>
          <w:szCs w:val="24"/>
          <w:lang w:eastAsia="zh-CN"/>
        </w:rPr>
        <w:t>Новый год (1 ч.)</w:t>
      </w:r>
    </w:p>
    <w:p w:rsidR="0034653E" w:rsidRPr="0034653E" w:rsidRDefault="0034653E" w:rsidP="0034653E">
      <w:pPr>
        <w:suppressAutoHyphens/>
        <w:spacing w:after="0" w:line="240" w:lineRule="auto"/>
        <w:ind w:left="360"/>
        <w:rPr>
          <w:rFonts w:ascii="Times New Roman" w:eastAsia="Times New Roman" w:hAnsi="Times New Roman" w:cs="Times New Roman"/>
          <w:b/>
          <w:bCs/>
          <w:sz w:val="24"/>
          <w:szCs w:val="24"/>
          <w:lang w:eastAsia="zh-CN"/>
        </w:rPr>
      </w:pPr>
      <w:r w:rsidRPr="0034653E">
        <w:rPr>
          <w:rFonts w:ascii="Times New Roman" w:eastAsia="Times New Roman" w:hAnsi="Times New Roman" w:cs="Times New Roman"/>
          <w:color w:val="000000"/>
          <w:sz w:val="24"/>
          <w:szCs w:val="24"/>
          <w:lang w:eastAsia="zh-CN"/>
        </w:rPr>
        <w:t>История возникновения елочных игрушек и традиции празднования Нового года.</w:t>
      </w:r>
    </w:p>
    <w:p w:rsidR="0034653E" w:rsidRPr="0034653E" w:rsidRDefault="0034653E" w:rsidP="0034653E">
      <w:pPr>
        <w:suppressAutoHyphens/>
        <w:spacing w:after="0" w:line="240" w:lineRule="auto"/>
        <w:ind w:left="360"/>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bCs/>
          <w:sz w:val="24"/>
          <w:szCs w:val="24"/>
          <w:lang w:eastAsia="zh-CN"/>
        </w:rPr>
        <w:t>Строительство (1 ч.)</w:t>
      </w:r>
    </w:p>
    <w:p w:rsidR="0034653E" w:rsidRPr="0034653E" w:rsidRDefault="0034653E" w:rsidP="0034653E">
      <w:pPr>
        <w:suppressAutoHyphens/>
        <w:spacing w:after="0" w:line="240" w:lineRule="auto"/>
        <w:jc w:val="both"/>
        <w:rPr>
          <w:rFonts w:ascii="Times New Roman" w:eastAsia="Times New Roman" w:hAnsi="Times New Roman" w:cs="Times New Roman"/>
          <w:b/>
          <w:bCs/>
          <w:sz w:val="24"/>
          <w:szCs w:val="24"/>
          <w:lang w:val="x-none" w:eastAsia="zh-CN"/>
        </w:rPr>
      </w:pPr>
      <w:r w:rsidRPr="0034653E">
        <w:rPr>
          <w:rFonts w:ascii="Times New Roman" w:eastAsia="Times New Roman" w:hAnsi="Times New Roman" w:cs="Times New Roman"/>
          <w:sz w:val="24"/>
          <w:szCs w:val="24"/>
          <w:lang w:val="x-none" w:eastAsia="zh-CN"/>
        </w:rPr>
        <w:t>Особенности деревянного зодчества. Знакомство с профессией плотника. Различные виды построек деревянного зодчества. Р</w:t>
      </w:r>
      <w:r w:rsidRPr="0034653E">
        <w:rPr>
          <w:rFonts w:ascii="Times New Roman" w:eastAsia="Times New Roman" w:hAnsi="Times New Roman" w:cs="Times New Roman"/>
          <w:color w:val="000000"/>
          <w:sz w:val="24"/>
          <w:szCs w:val="24"/>
          <w:lang w:val="x-none" w:eastAsia="zh-CN"/>
        </w:rPr>
        <w:t xml:space="preserve">абота с яичной скорлупой в технике </w:t>
      </w:r>
      <w:proofErr w:type="spellStart"/>
      <w:r w:rsidRPr="0034653E">
        <w:rPr>
          <w:rFonts w:ascii="Times New Roman" w:eastAsia="Times New Roman" w:hAnsi="Times New Roman" w:cs="Times New Roman"/>
          <w:color w:val="000000"/>
          <w:sz w:val="24"/>
          <w:szCs w:val="24"/>
          <w:lang w:val="x-none" w:eastAsia="zh-CN"/>
        </w:rPr>
        <w:t>кракле</w:t>
      </w:r>
      <w:proofErr w:type="spellEnd"/>
      <w:r w:rsidRPr="0034653E">
        <w:rPr>
          <w:rFonts w:ascii="Times New Roman" w:eastAsia="Times New Roman" w:hAnsi="Times New Roman" w:cs="Times New Roman"/>
          <w:color w:val="000000"/>
          <w:sz w:val="24"/>
          <w:szCs w:val="24"/>
          <w:lang w:val="x-none" w:eastAsia="zh-CN"/>
        </w:rPr>
        <w:t>.</w:t>
      </w:r>
    </w:p>
    <w:p w:rsidR="0034653E" w:rsidRPr="0034653E" w:rsidRDefault="0034653E" w:rsidP="0034653E">
      <w:pPr>
        <w:suppressAutoHyphens/>
        <w:spacing w:after="0" w:line="240" w:lineRule="auto"/>
        <w:ind w:left="360"/>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bCs/>
          <w:sz w:val="24"/>
          <w:szCs w:val="24"/>
          <w:lang w:eastAsia="zh-CN"/>
        </w:rPr>
        <w:t>В доме (4 ч.)</w:t>
      </w:r>
    </w:p>
    <w:p w:rsidR="0034653E" w:rsidRPr="0034653E" w:rsidRDefault="0034653E" w:rsidP="0034653E">
      <w:pPr>
        <w:suppressAutoHyphens/>
        <w:spacing w:after="0" w:line="240" w:lineRule="auto"/>
        <w:jc w:val="both"/>
        <w:rPr>
          <w:rFonts w:ascii="Times New Roman" w:eastAsia="Times New Roman" w:hAnsi="Times New Roman" w:cs="Times New Roman"/>
          <w:i/>
          <w:iCs/>
          <w:color w:val="000000"/>
          <w:sz w:val="24"/>
          <w:szCs w:val="24"/>
          <w:lang w:val="x-none" w:eastAsia="zh-CN"/>
        </w:rPr>
      </w:pPr>
      <w:r w:rsidRPr="0034653E">
        <w:rPr>
          <w:rFonts w:ascii="Times New Roman" w:eastAsia="Times New Roman" w:hAnsi="Times New Roman" w:cs="Times New Roman"/>
          <w:sz w:val="24"/>
          <w:szCs w:val="24"/>
          <w:lang w:val="x-none" w:eastAsia="zh-CN"/>
        </w:rPr>
        <w:t>Традиции оформления русской избы, правила приема гостей. Традиции и поверья разных народов. И</w:t>
      </w:r>
      <w:r w:rsidRPr="0034653E">
        <w:rPr>
          <w:rFonts w:ascii="Times New Roman" w:eastAsia="Times New Roman" w:hAnsi="Times New Roman" w:cs="Times New Roman"/>
          <w:color w:val="000000"/>
          <w:sz w:val="24"/>
          <w:szCs w:val="24"/>
          <w:lang w:val="x-none" w:eastAsia="zh-CN"/>
        </w:rPr>
        <w:t>грушка из помпона «Домовой», плетение коврика, конструирование из картона «Стол и скамья»</w:t>
      </w:r>
    </w:p>
    <w:p w:rsidR="0034653E" w:rsidRPr="0034653E" w:rsidRDefault="0034653E" w:rsidP="0034653E">
      <w:pPr>
        <w:suppressAutoHyphens/>
        <w:spacing w:after="0" w:line="240" w:lineRule="auto"/>
        <w:ind w:left="360"/>
        <w:jc w:val="both"/>
        <w:rPr>
          <w:rFonts w:ascii="Times New Roman" w:eastAsia="Times New Roman" w:hAnsi="Times New Roman" w:cs="Times New Roman"/>
          <w:b/>
          <w:bCs/>
          <w:color w:val="000000"/>
          <w:sz w:val="24"/>
          <w:szCs w:val="24"/>
          <w:lang w:eastAsia="zh-CN"/>
        </w:rPr>
      </w:pPr>
      <w:r w:rsidRPr="0034653E">
        <w:rPr>
          <w:rFonts w:ascii="Times New Roman" w:eastAsia="Times New Roman" w:hAnsi="Times New Roman" w:cs="Times New Roman"/>
          <w:i/>
          <w:iCs/>
          <w:color w:val="000000"/>
          <w:sz w:val="24"/>
          <w:szCs w:val="24"/>
          <w:lang w:eastAsia="zh-CN"/>
        </w:rPr>
        <w:t xml:space="preserve">Проект </w:t>
      </w:r>
      <w:r w:rsidRPr="0034653E">
        <w:rPr>
          <w:rFonts w:ascii="Times New Roman" w:eastAsia="Times New Roman" w:hAnsi="Times New Roman" w:cs="Times New Roman"/>
          <w:color w:val="000000"/>
          <w:sz w:val="24"/>
          <w:szCs w:val="24"/>
          <w:lang w:eastAsia="zh-CN"/>
        </w:rPr>
        <w:t>«Убранство избы».</w:t>
      </w:r>
    </w:p>
    <w:p w:rsidR="0034653E" w:rsidRPr="0034653E" w:rsidRDefault="0034653E" w:rsidP="0034653E">
      <w:pPr>
        <w:suppressAutoHyphens/>
        <w:spacing w:after="0" w:line="240" w:lineRule="auto"/>
        <w:ind w:left="360"/>
        <w:rPr>
          <w:rFonts w:ascii="Times New Roman" w:eastAsia="Times New Roman" w:hAnsi="Times New Roman" w:cs="Times New Roman"/>
          <w:color w:val="000000"/>
          <w:sz w:val="24"/>
          <w:szCs w:val="24"/>
          <w:lang w:eastAsia="zh-CN"/>
        </w:rPr>
      </w:pPr>
      <w:r w:rsidRPr="0034653E">
        <w:rPr>
          <w:rFonts w:ascii="Times New Roman" w:eastAsia="Times New Roman" w:hAnsi="Times New Roman" w:cs="Times New Roman"/>
          <w:b/>
          <w:bCs/>
          <w:color w:val="000000"/>
          <w:sz w:val="24"/>
          <w:szCs w:val="24"/>
          <w:lang w:eastAsia="zh-CN"/>
        </w:rPr>
        <w:t>Народный костюм (4 ч.)</w:t>
      </w:r>
    </w:p>
    <w:p w:rsidR="0034653E" w:rsidRPr="0034653E" w:rsidRDefault="0034653E" w:rsidP="0034653E">
      <w:pPr>
        <w:suppressAutoHyphens/>
        <w:spacing w:after="0" w:line="240" w:lineRule="auto"/>
        <w:ind w:left="360"/>
        <w:rPr>
          <w:rFonts w:ascii="Times New Roman" w:eastAsia="Times New Roman" w:hAnsi="Times New Roman" w:cs="Times New Roman"/>
          <w:b/>
          <w:bCs/>
          <w:color w:val="000000"/>
          <w:sz w:val="24"/>
          <w:szCs w:val="24"/>
          <w:lang w:eastAsia="zh-CN"/>
        </w:rPr>
      </w:pPr>
      <w:r w:rsidRPr="0034653E">
        <w:rPr>
          <w:rFonts w:ascii="Times New Roman" w:eastAsia="Times New Roman" w:hAnsi="Times New Roman" w:cs="Times New Roman"/>
          <w:color w:val="000000"/>
          <w:sz w:val="24"/>
          <w:szCs w:val="24"/>
          <w:lang w:eastAsia="zh-CN"/>
        </w:rPr>
        <w:t>Национальный костюм и особенности его украшения. Национальный костюм разных народов. Работа с нитками и картоном «Русская красавица», аппликация из ткани «Костюмы для Ани и Вани», шитье «Кошелек», вышивание салфетки</w:t>
      </w:r>
    </w:p>
    <w:p w:rsidR="0034653E" w:rsidRPr="0034653E" w:rsidRDefault="0034653E" w:rsidP="0034653E">
      <w:pPr>
        <w:suppressAutoHyphens/>
        <w:spacing w:after="0" w:line="240" w:lineRule="auto"/>
        <w:ind w:left="360"/>
        <w:jc w:val="center"/>
        <w:rPr>
          <w:rFonts w:ascii="Times New Roman" w:eastAsia="Times New Roman" w:hAnsi="Times New Roman" w:cs="Times New Roman"/>
          <w:b/>
          <w:bCs/>
          <w:color w:val="000000"/>
          <w:sz w:val="24"/>
          <w:szCs w:val="24"/>
          <w:lang w:eastAsia="zh-CN"/>
        </w:rPr>
      </w:pPr>
    </w:p>
    <w:p w:rsidR="0034653E" w:rsidRPr="0034653E" w:rsidRDefault="0034653E" w:rsidP="0034653E">
      <w:pPr>
        <w:suppressAutoHyphens/>
        <w:spacing w:after="0" w:line="240" w:lineRule="auto"/>
        <w:ind w:left="360"/>
        <w:jc w:val="center"/>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bCs/>
          <w:color w:val="000000"/>
          <w:sz w:val="24"/>
          <w:szCs w:val="24"/>
          <w:lang w:eastAsia="zh-CN"/>
        </w:rPr>
        <w:t>Человек и вода (3 ч.)</w:t>
      </w:r>
    </w:p>
    <w:p w:rsidR="0034653E" w:rsidRPr="0034653E" w:rsidRDefault="0034653E" w:rsidP="0034653E">
      <w:pPr>
        <w:suppressAutoHyphens/>
        <w:spacing w:after="0" w:line="240" w:lineRule="auto"/>
        <w:jc w:val="both"/>
        <w:rPr>
          <w:rFonts w:ascii="Times New Roman" w:eastAsia="Times New Roman" w:hAnsi="Times New Roman" w:cs="Times New Roman"/>
          <w:i/>
          <w:iCs/>
          <w:color w:val="000000"/>
          <w:sz w:val="24"/>
          <w:szCs w:val="24"/>
          <w:lang w:val="x-none" w:eastAsia="zh-CN"/>
        </w:rPr>
      </w:pPr>
      <w:r w:rsidRPr="0034653E">
        <w:rPr>
          <w:rFonts w:ascii="Times New Roman" w:eastAsia="Times New Roman" w:hAnsi="Times New Roman" w:cs="Times New Roman"/>
          <w:sz w:val="24"/>
          <w:szCs w:val="24"/>
          <w:lang w:val="x-none" w:eastAsia="zh-CN"/>
        </w:rPr>
        <w:t xml:space="preserve">Вода и ее роль в жизни человека. Приспособления для рыболовства. </w:t>
      </w:r>
      <w:proofErr w:type="spellStart"/>
      <w:r w:rsidRPr="0034653E">
        <w:rPr>
          <w:rFonts w:ascii="Times New Roman" w:eastAsia="Times New Roman" w:hAnsi="Times New Roman" w:cs="Times New Roman"/>
          <w:sz w:val="24"/>
          <w:szCs w:val="24"/>
          <w:lang w:val="x-none" w:eastAsia="zh-CN"/>
        </w:rPr>
        <w:t>И</w:t>
      </w:r>
      <w:r w:rsidRPr="0034653E">
        <w:rPr>
          <w:rFonts w:ascii="Times New Roman" w:eastAsia="Times New Roman" w:hAnsi="Times New Roman" w:cs="Times New Roman"/>
          <w:color w:val="000000"/>
          <w:sz w:val="24"/>
          <w:szCs w:val="24"/>
          <w:lang w:val="x-none" w:eastAsia="zh-CN"/>
        </w:rPr>
        <w:t>зонить</w:t>
      </w:r>
      <w:proofErr w:type="spellEnd"/>
      <w:r w:rsidRPr="0034653E">
        <w:rPr>
          <w:rFonts w:ascii="Times New Roman" w:eastAsia="Times New Roman" w:hAnsi="Times New Roman" w:cs="Times New Roman"/>
          <w:color w:val="000000"/>
          <w:sz w:val="24"/>
          <w:szCs w:val="24"/>
          <w:lang w:val="x-none" w:eastAsia="zh-CN"/>
        </w:rPr>
        <w:t xml:space="preserve"> «Золотая рыбка», </w:t>
      </w:r>
      <w:proofErr w:type="spellStart"/>
      <w:r w:rsidRPr="0034653E">
        <w:rPr>
          <w:rFonts w:ascii="Times New Roman" w:eastAsia="Times New Roman" w:hAnsi="Times New Roman" w:cs="Times New Roman"/>
          <w:color w:val="000000"/>
          <w:sz w:val="24"/>
          <w:szCs w:val="24"/>
          <w:lang w:val="x-none" w:eastAsia="zh-CN"/>
        </w:rPr>
        <w:t>полуобъёмная</w:t>
      </w:r>
      <w:proofErr w:type="spellEnd"/>
      <w:r w:rsidRPr="0034653E">
        <w:rPr>
          <w:rFonts w:ascii="Times New Roman" w:eastAsia="Times New Roman" w:hAnsi="Times New Roman" w:cs="Times New Roman"/>
          <w:color w:val="000000"/>
          <w:sz w:val="24"/>
          <w:szCs w:val="24"/>
          <w:lang w:val="x-none" w:eastAsia="zh-CN"/>
        </w:rPr>
        <w:t xml:space="preserve"> аппликация «Русалка»</w:t>
      </w:r>
    </w:p>
    <w:p w:rsidR="0034653E" w:rsidRPr="0034653E" w:rsidRDefault="0034653E" w:rsidP="0034653E">
      <w:pPr>
        <w:suppressAutoHyphens/>
        <w:spacing w:after="0" w:line="240" w:lineRule="auto"/>
        <w:ind w:left="360"/>
        <w:jc w:val="both"/>
        <w:rPr>
          <w:rFonts w:ascii="Times New Roman" w:eastAsia="Times New Roman" w:hAnsi="Times New Roman" w:cs="Times New Roman"/>
          <w:b/>
          <w:bCs/>
          <w:color w:val="000000"/>
          <w:sz w:val="24"/>
          <w:szCs w:val="24"/>
          <w:lang w:eastAsia="zh-CN"/>
        </w:rPr>
      </w:pPr>
      <w:r w:rsidRPr="0034653E">
        <w:rPr>
          <w:rFonts w:ascii="Times New Roman" w:eastAsia="Times New Roman" w:hAnsi="Times New Roman" w:cs="Times New Roman"/>
          <w:i/>
          <w:iCs/>
          <w:color w:val="000000"/>
          <w:sz w:val="24"/>
          <w:szCs w:val="24"/>
          <w:lang w:eastAsia="zh-CN"/>
        </w:rPr>
        <w:t xml:space="preserve">Проект </w:t>
      </w:r>
      <w:r w:rsidRPr="0034653E">
        <w:rPr>
          <w:rFonts w:ascii="Times New Roman" w:eastAsia="Times New Roman" w:hAnsi="Times New Roman" w:cs="Times New Roman"/>
          <w:color w:val="000000"/>
          <w:sz w:val="24"/>
          <w:szCs w:val="24"/>
          <w:lang w:eastAsia="zh-CN"/>
        </w:rPr>
        <w:t>«Аквариум»</w:t>
      </w:r>
    </w:p>
    <w:p w:rsidR="0034653E" w:rsidRPr="0034653E" w:rsidRDefault="0034653E" w:rsidP="0034653E">
      <w:pPr>
        <w:suppressAutoHyphens/>
        <w:spacing w:after="0" w:line="240" w:lineRule="auto"/>
        <w:ind w:left="360"/>
        <w:jc w:val="center"/>
        <w:rPr>
          <w:rFonts w:ascii="Times New Roman" w:eastAsia="Times New Roman" w:hAnsi="Times New Roman" w:cs="Times New Roman"/>
          <w:b/>
          <w:bCs/>
          <w:color w:val="000000"/>
          <w:sz w:val="24"/>
          <w:szCs w:val="24"/>
          <w:lang w:eastAsia="zh-CN"/>
        </w:rPr>
      </w:pPr>
      <w:r w:rsidRPr="0034653E">
        <w:rPr>
          <w:rFonts w:ascii="Times New Roman" w:eastAsia="Times New Roman" w:hAnsi="Times New Roman" w:cs="Times New Roman"/>
          <w:b/>
          <w:bCs/>
          <w:color w:val="000000"/>
          <w:sz w:val="24"/>
          <w:szCs w:val="24"/>
          <w:lang w:eastAsia="zh-CN"/>
        </w:rPr>
        <w:t>Человек и воздух (3ч.)</w:t>
      </w:r>
    </w:p>
    <w:p w:rsidR="0034653E" w:rsidRPr="0034653E" w:rsidRDefault="0034653E" w:rsidP="0034653E">
      <w:pPr>
        <w:suppressAutoHyphens/>
        <w:spacing w:after="0" w:line="240" w:lineRule="auto"/>
        <w:ind w:left="360"/>
        <w:rPr>
          <w:rFonts w:ascii="Times New Roman" w:eastAsia="Times New Roman" w:hAnsi="Times New Roman" w:cs="Times New Roman"/>
          <w:color w:val="000000"/>
          <w:sz w:val="24"/>
          <w:szCs w:val="24"/>
          <w:lang w:eastAsia="zh-CN"/>
        </w:rPr>
      </w:pPr>
      <w:r w:rsidRPr="0034653E">
        <w:rPr>
          <w:rFonts w:ascii="Times New Roman" w:eastAsia="Times New Roman" w:hAnsi="Times New Roman" w:cs="Times New Roman"/>
          <w:b/>
          <w:bCs/>
          <w:color w:val="000000"/>
          <w:sz w:val="24"/>
          <w:szCs w:val="24"/>
          <w:lang w:eastAsia="zh-CN"/>
        </w:rPr>
        <w:t>Птица счастья (1 ч.)</w:t>
      </w:r>
    </w:p>
    <w:p w:rsidR="0034653E" w:rsidRPr="0034653E" w:rsidRDefault="0034653E" w:rsidP="0034653E">
      <w:pPr>
        <w:suppressAutoHyphens/>
        <w:spacing w:after="0" w:line="240" w:lineRule="auto"/>
        <w:ind w:left="360"/>
        <w:rPr>
          <w:rFonts w:ascii="Times New Roman" w:eastAsia="Times New Roman" w:hAnsi="Times New Roman" w:cs="Times New Roman"/>
          <w:b/>
          <w:bCs/>
          <w:sz w:val="24"/>
          <w:szCs w:val="24"/>
          <w:lang w:eastAsia="zh-CN"/>
        </w:rPr>
      </w:pPr>
      <w:r w:rsidRPr="0034653E">
        <w:rPr>
          <w:rFonts w:ascii="Times New Roman" w:eastAsia="Times New Roman" w:hAnsi="Times New Roman" w:cs="Times New Roman"/>
          <w:color w:val="000000"/>
          <w:sz w:val="24"/>
          <w:szCs w:val="24"/>
          <w:lang w:eastAsia="zh-CN"/>
        </w:rPr>
        <w:t>Значение символа птицы в культуре. Оберег. Оригами «Птица счастья»</w:t>
      </w:r>
    </w:p>
    <w:p w:rsidR="0034653E" w:rsidRPr="0034653E" w:rsidRDefault="0034653E" w:rsidP="0034653E">
      <w:pPr>
        <w:suppressAutoHyphens/>
        <w:spacing w:after="0" w:line="240" w:lineRule="auto"/>
        <w:ind w:left="360"/>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bCs/>
          <w:sz w:val="24"/>
          <w:szCs w:val="24"/>
          <w:lang w:eastAsia="zh-CN"/>
        </w:rPr>
        <w:t>Использование ветра (2 ч.)</w:t>
      </w:r>
    </w:p>
    <w:p w:rsidR="0034653E" w:rsidRPr="0034653E" w:rsidRDefault="0034653E" w:rsidP="0034653E">
      <w:pPr>
        <w:suppressAutoHyphens/>
        <w:spacing w:after="0" w:line="240" w:lineRule="auto"/>
        <w:jc w:val="both"/>
        <w:rPr>
          <w:rFonts w:ascii="Times New Roman" w:eastAsia="Times New Roman" w:hAnsi="Times New Roman" w:cs="Times New Roman"/>
          <w:b/>
          <w:bCs/>
          <w:sz w:val="24"/>
          <w:szCs w:val="24"/>
          <w:lang w:val="x-none" w:eastAsia="zh-CN"/>
        </w:rPr>
      </w:pPr>
      <w:r w:rsidRPr="0034653E">
        <w:rPr>
          <w:rFonts w:ascii="Times New Roman" w:eastAsia="Times New Roman" w:hAnsi="Times New Roman" w:cs="Times New Roman"/>
          <w:sz w:val="24"/>
          <w:szCs w:val="24"/>
          <w:lang w:val="x-none" w:eastAsia="zh-CN"/>
        </w:rPr>
        <w:t>Использование силы ветра человеком. К</w:t>
      </w:r>
      <w:r w:rsidRPr="0034653E">
        <w:rPr>
          <w:rFonts w:ascii="Times New Roman" w:eastAsia="Times New Roman" w:hAnsi="Times New Roman" w:cs="Times New Roman"/>
          <w:color w:val="000000"/>
          <w:sz w:val="24"/>
          <w:szCs w:val="24"/>
          <w:lang w:val="x-none" w:eastAsia="zh-CN"/>
        </w:rPr>
        <w:t>онструирование «Ветреная мельница», изготовление флюгера</w:t>
      </w:r>
    </w:p>
    <w:p w:rsidR="0034653E" w:rsidRPr="0034653E" w:rsidRDefault="0034653E" w:rsidP="0034653E">
      <w:pPr>
        <w:suppressAutoHyphens/>
        <w:spacing w:after="0" w:line="240" w:lineRule="auto"/>
        <w:ind w:left="360"/>
        <w:jc w:val="center"/>
        <w:rPr>
          <w:rFonts w:ascii="Times New Roman" w:eastAsia="Times New Roman" w:hAnsi="Times New Roman" w:cs="Times New Roman"/>
          <w:b/>
          <w:bCs/>
          <w:sz w:val="24"/>
          <w:szCs w:val="24"/>
          <w:lang w:eastAsia="zh-CN"/>
        </w:rPr>
      </w:pPr>
      <w:r w:rsidRPr="0034653E">
        <w:rPr>
          <w:rFonts w:ascii="Times New Roman" w:eastAsia="Times New Roman" w:hAnsi="Times New Roman" w:cs="Times New Roman"/>
          <w:b/>
          <w:bCs/>
          <w:sz w:val="24"/>
          <w:szCs w:val="24"/>
          <w:lang w:eastAsia="zh-CN"/>
        </w:rPr>
        <w:t>Человек и информация (3ч.)</w:t>
      </w:r>
    </w:p>
    <w:p w:rsidR="0034653E" w:rsidRPr="0034653E" w:rsidRDefault="0034653E" w:rsidP="0034653E">
      <w:pPr>
        <w:suppressAutoHyphens/>
        <w:spacing w:after="0" w:line="240" w:lineRule="auto"/>
        <w:ind w:left="360"/>
        <w:rPr>
          <w:rFonts w:ascii="Times New Roman" w:eastAsia="Times New Roman" w:hAnsi="Times New Roman" w:cs="Times New Roman"/>
          <w:sz w:val="24"/>
          <w:szCs w:val="24"/>
          <w:lang w:eastAsia="zh-CN"/>
        </w:rPr>
      </w:pPr>
      <w:r w:rsidRPr="0034653E">
        <w:rPr>
          <w:rFonts w:ascii="Times New Roman" w:eastAsia="Times New Roman" w:hAnsi="Times New Roman" w:cs="Times New Roman"/>
          <w:b/>
          <w:bCs/>
          <w:sz w:val="24"/>
          <w:szCs w:val="24"/>
          <w:lang w:eastAsia="zh-CN"/>
        </w:rPr>
        <w:t>Книгопечатание (1 ч.)</w:t>
      </w:r>
    </w:p>
    <w:p w:rsidR="0034653E" w:rsidRPr="0034653E" w:rsidRDefault="0034653E" w:rsidP="0034653E">
      <w:pPr>
        <w:suppressAutoHyphens/>
        <w:spacing w:after="0" w:line="240" w:lineRule="auto"/>
        <w:jc w:val="both"/>
        <w:rPr>
          <w:rFonts w:ascii="Times New Roman" w:eastAsia="Times New Roman" w:hAnsi="Times New Roman" w:cs="Times New Roman"/>
          <w:b/>
          <w:bCs/>
          <w:color w:val="000000"/>
          <w:sz w:val="24"/>
          <w:szCs w:val="24"/>
          <w:lang w:val="x-none" w:eastAsia="zh-CN"/>
        </w:rPr>
      </w:pPr>
      <w:r w:rsidRPr="0034653E">
        <w:rPr>
          <w:rFonts w:ascii="Times New Roman" w:eastAsia="Times New Roman" w:hAnsi="Times New Roman" w:cs="Times New Roman"/>
          <w:sz w:val="24"/>
          <w:szCs w:val="24"/>
          <w:lang w:val="x-none" w:eastAsia="zh-CN"/>
        </w:rPr>
        <w:t>История книгопечатания. Способы создания книги. Значение книги для человека. Оформление разных видов книги. И</w:t>
      </w:r>
      <w:r w:rsidRPr="0034653E">
        <w:rPr>
          <w:rFonts w:ascii="Times New Roman" w:eastAsia="Times New Roman" w:hAnsi="Times New Roman" w:cs="Times New Roman"/>
          <w:color w:val="000000"/>
          <w:sz w:val="24"/>
          <w:szCs w:val="24"/>
          <w:lang w:val="x-none" w:eastAsia="zh-CN"/>
        </w:rPr>
        <w:t>зделие «Книжка-ширма»</w:t>
      </w:r>
    </w:p>
    <w:p w:rsidR="0034653E" w:rsidRPr="0034653E" w:rsidRDefault="0034653E" w:rsidP="0034653E">
      <w:pPr>
        <w:suppressAutoHyphens/>
        <w:spacing w:after="0" w:line="240" w:lineRule="auto"/>
        <w:ind w:left="360"/>
        <w:rPr>
          <w:rFonts w:ascii="Times New Roman" w:eastAsia="Times New Roman" w:hAnsi="Times New Roman" w:cs="Times New Roman"/>
          <w:b/>
          <w:color w:val="000000"/>
          <w:sz w:val="24"/>
          <w:szCs w:val="24"/>
          <w:lang w:eastAsia="zh-CN"/>
        </w:rPr>
      </w:pPr>
      <w:r w:rsidRPr="0034653E">
        <w:rPr>
          <w:rFonts w:ascii="Times New Roman" w:eastAsia="Times New Roman" w:hAnsi="Times New Roman" w:cs="Times New Roman"/>
          <w:b/>
          <w:bCs/>
          <w:color w:val="000000"/>
          <w:sz w:val="24"/>
          <w:szCs w:val="24"/>
          <w:lang w:eastAsia="zh-CN"/>
        </w:rPr>
        <w:t>Поиск информации в Интернете (2 ч.)</w:t>
      </w:r>
    </w:p>
    <w:p w:rsidR="0034653E" w:rsidRPr="0034653E" w:rsidRDefault="0034653E" w:rsidP="0034653E">
      <w:pPr>
        <w:suppressAutoHyphens/>
        <w:spacing w:after="0" w:line="240" w:lineRule="auto"/>
        <w:jc w:val="center"/>
        <w:rPr>
          <w:rFonts w:ascii="Times New Roman" w:eastAsia="Times New Roman" w:hAnsi="Times New Roman" w:cs="Times New Roman"/>
          <w:b/>
          <w:color w:val="000000"/>
          <w:sz w:val="24"/>
          <w:szCs w:val="24"/>
          <w:lang w:eastAsia="zh-CN"/>
        </w:rPr>
      </w:pPr>
    </w:p>
    <w:p w:rsidR="0034653E" w:rsidRPr="0034653E" w:rsidRDefault="0034653E" w:rsidP="0034653E">
      <w:pPr>
        <w:suppressAutoHyphens/>
        <w:spacing w:after="0" w:line="240" w:lineRule="auto"/>
        <w:jc w:val="center"/>
        <w:rPr>
          <w:rFonts w:ascii="Times New Roman" w:eastAsia="Times New Roman" w:hAnsi="Times New Roman" w:cs="Times New Roman"/>
          <w:b/>
          <w:color w:val="000000"/>
          <w:sz w:val="24"/>
          <w:szCs w:val="24"/>
          <w:lang w:eastAsia="zh-CN"/>
        </w:rPr>
      </w:pPr>
    </w:p>
    <w:p w:rsidR="0034653E" w:rsidRDefault="0034653E" w:rsidP="0034653E">
      <w:pPr>
        <w:suppressAutoHyphens/>
        <w:spacing w:after="0" w:line="240" w:lineRule="auto"/>
        <w:jc w:val="center"/>
        <w:rPr>
          <w:rFonts w:ascii="Times New Roman" w:eastAsia="Times New Roman" w:hAnsi="Times New Roman" w:cs="Times New Roman"/>
          <w:b/>
          <w:color w:val="000000"/>
          <w:sz w:val="24"/>
          <w:szCs w:val="24"/>
          <w:lang w:eastAsia="zh-CN"/>
        </w:rPr>
      </w:pPr>
    </w:p>
    <w:p w:rsidR="00FE5410" w:rsidRDefault="00FE5410" w:rsidP="0034653E">
      <w:pPr>
        <w:suppressAutoHyphens/>
        <w:spacing w:after="0" w:line="240" w:lineRule="auto"/>
        <w:jc w:val="center"/>
        <w:rPr>
          <w:rFonts w:ascii="Times New Roman" w:eastAsia="Times New Roman" w:hAnsi="Times New Roman" w:cs="Times New Roman"/>
          <w:b/>
          <w:color w:val="000000"/>
          <w:sz w:val="24"/>
          <w:szCs w:val="24"/>
          <w:lang w:eastAsia="zh-CN"/>
        </w:rPr>
      </w:pPr>
    </w:p>
    <w:p w:rsidR="00FE5410" w:rsidRDefault="00FE5410" w:rsidP="0034653E">
      <w:pPr>
        <w:suppressAutoHyphens/>
        <w:spacing w:after="0" w:line="240" w:lineRule="auto"/>
        <w:jc w:val="center"/>
        <w:rPr>
          <w:rFonts w:ascii="Times New Roman" w:eastAsia="Times New Roman" w:hAnsi="Times New Roman" w:cs="Times New Roman"/>
          <w:b/>
          <w:color w:val="000000"/>
          <w:sz w:val="24"/>
          <w:szCs w:val="24"/>
          <w:lang w:eastAsia="zh-CN"/>
        </w:rPr>
      </w:pPr>
    </w:p>
    <w:p w:rsidR="00FE5410" w:rsidRDefault="00FE5410" w:rsidP="0034653E">
      <w:pPr>
        <w:suppressAutoHyphens/>
        <w:spacing w:after="0" w:line="240" w:lineRule="auto"/>
        <w:jc w:val="center"/>
        <w:rPr>
          <w:rFonts w:ascii="Times New Roman" w:eastAsia="Times New Roman" w:hAnsi="Times New Roman" w:cs="Times New Roman"/>
          <w:b/>
          <w:color w:val="000000"/>
          <w:sz w:val="24"/>
          <w:szCs w:val="24"/>
          <w:lang w:eastAsia="zh-CN"/>
        </w:rPr>
      </w:pPr>
    </w:p>
    <w:p w:rsidR="00FE5410" w:rsidRPr="0034653E" w:rsidRDefault="00FE5410" w:rsidP="0034653E">
      <w:pPr>
        <w:suppressAutoHyphens/>
        <w:spacing w:after="0" w:line="240" w:lineRule="auto"/>
        <w:jc w:val="center"/>
        <w:rPr>
          <w:rFonts w:ascii="Times New Roman" w:eastAsia="Times New Roman" w:hAnsi="Times New Roman" w:cs="Times New Roman"/>
          <w:b/>
          <w:color w:val="000000"/>
          <w:sz w:val="24"/>
          <w:szCs w:val="24"/>
          <w:lang w:eastAsia="zh-CN"/>
        </w:rPr>
      </w:pPr>
    </w:p>
    <w:p w:rsidR="0034653E" w:rsidRPr="0034653E" w:rsidRDefault="0034653E" w:rsidP="0034653E">
      <w:pPr>
        <w:suppressAutoHyphens/>
        <w:spacing w:after="0" w:line="240" w:lineRule="auto"/>
        <w:jc w:val="center"/>
        <w:rPr>
          <w:rFonts w:ascii="Times New Roman" w:eastAsia="Times New Roman" w:hAnsi="Times New Roman" w:cs="Times New Roman"/>
          <w:b/>
          <w:bCs/>
          <w:sz w:val="24"/>
          <w:szCs w:val="24"/>
          <w:lang w:eastAsia="zh-CN"/>
        </w:rPr>
        <w:sectPr w:rsidR="0034653E" w:rsidRPr="0034653E" w:rsidSect="0071183D">
          <w:footerReference w:type="default" r:id="rId9"/>
          <w:pgSz w:w="16838" w:h="11906" w:orient="landscape"/>
          <w:pgMar w:top="720" w:right="720" w:bottom="720" w:left="720" w:header="720" w:footer="720" w:gutter="0"/>
          <w:pgNumType w:start="1"/>
          <w:cols w:space="720"/>
          <w:docGrid w:linePitch="360"/>
        </w:sectPr>
      </w:pPr>
    </w:p>
    <w:p w:rsidR="0034653E" w:rsidRDefault="0034653E" w:rsidP="0034653E">
      <w:pPr>
        <w:spacing w:after="0" w:line="240" w:lineRule="auto"/>
        <w:jc w:val="center"/>
        <w:rPr>
          <w:rFonts w:ascii="Times New Roman" w:eastAsia="Calibri" w:hAnsi="Times New Roman" w:cs="Times New Roman"/>
          <w:b/>
          <w:sz w:val="24"/>
          <w:szCs w:val="24"/>
        </w:rPr>
      </w:pPr>
      <w:r w:rsidRPr="0034653E">
        <w:rPr>
          <w:rFonts w:ascii="Times New Roman" w:eastAsia="Calibri" w:hAnsi="Times New Roman" w:cs="Times New Roman"/>
          <w:b/>
          <w:sz w:val="24"/>
          <w:szCs w:val="24"/>
        </w:rPr>
        <w:lastRenderedPageBreak/>
        <w:t>Тематическое планирование по технологии</w:t>
      </w:r>
    </w:p>
    <w:p w:rsidR="008C47B7" w:rsidRPr="00597B89" w:rsidRDefault="008C47B7" w:rsidP="008C47B7">
      <w:pPr>
        <w:spacing w:after="0" w:line="240" w:lineRule="auto"/>
        <w:jc w:val="center"/>
        <w:rPr>
          <w:rFonts w:ascii="Times New Roman" w:eastAsia="Calibri" w:hAnsi="Times New Roman" w:cs="Times New Roman"/>
        </w:rPr>
      </w:pPr>
      <w:r w:rsidRPr="00597B89">
        <w:rPr>
          <w:rFonts w:ascii="Times New Roman" w:eastAsia="Calibri" w:hAnsi="Times New Roman" w:cs="Times New Roman"/>
        </w:rPr>
        <w:t>Тематический план</w:t>
      </w:r>
      <w:r>
        <w:rPr>
          <w:rFonts w:ascii="Times New Roman" w:eastAsia="Calibri" w:hAnsi="Times New Roman" w:cs="Times New Roman"/>
        </w:rPr>
        <w:t xml:space="preserve"> – 1 класс</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9744"/>
        <w:gridCol w:w="1824"/>
        <w:gridCol w:w="1770"/>
        <w:gridCol w:w="1533"/>
      </w:tblGrid>
      <w:tr w:rsidR="008C47B7" w:rsidRPr="00597B89" w:rsidTr="002B5D34">
        <w:trPr>
          <w:trHeight w:val="300"/>
        </w:trPr>
        <w:tc>
          <w:tcPr>
            <w:tcW w:w="712" w:type="dxa"/>
            <w:vMerge w:val="restart"/>
            <w:shd w:val="clear" w:color="auto" w:fill="auto"/>
          </w:tcPr>
          <w:p w:rsidR="008C47B7" w:rsidRPr="000C6D67" w:rsidRDefault="008C47B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rPr>
              <w:t xml:space="preserve">№ </w:t>
            </w:r>
            <w:proofErr w:type="gramStart"/>
            <w:r w:rsidRPr="000C6D67">
              <w:rPr>
                <w:rFonts w:ascii="Times New Roman" w:eastAsia="Calibri" w:hAnsi="Times New Roman" w:cs="Times New Roman"/>
                <w:sz w:val="32"/>
                <w:szCs w:val="32"/>
              </w:rPr>
              <w:t>п</w:t>
            </w:r>
            <w:proofErr w:type="gramEnd"/>
            <w:r w:rsidRPr="000C6D67">
              <w:rPr>
                <w:rFonts w:ascii="Times New Roman" w:eastAsia="Calibri" w:hAnsi="Times New Roman" w:cs="Times New Roman"/>
                <w:sz w:val="32"/>
                <w:szCs w:val="32"/>
              </w:rPr>
              <w:t>/п</w:t>
            </w:r>
          </w:p>
        </w:tc>
        <w:tc>
          <w:tcPr>
            <w:tcW w:w="9744" w:type="dxa"/>
            <w:vMerge w:val="restart"/>
            <w:shd w:val="clear" w:color="auto" w:fill="auto"/>
          </w:tcPr>
          <w:p w:rsidR="008C47B7" w:rsidRPr="000C6D67" w:rsidRDefault="008C47B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rPr>
              <w:t>Разделы программы</w:t>
            </w:r>
          </w:p>
        </w:tc>
        <w:tc>
          <w:tcPr>
            <w:tcW w:w="5127" w:type="dxa"/>
            <w:gridSpan w:val="3"/>
            <w:shd w:val="clear" w:color="auto" w:fill="auto"/>
          </w:tcPr>
          <w:p w:rsidR="008C47B7" w:rsidRPr="000C6D67" w:rsidRDefault="008C47B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rPr>
              <w:t>Всего часов</w:t>
            </w:r>
          </w:p>
        </w:tc>
      </w:tr>
      <w:tr w:rsidR="008C47B7" w:rsidRPr="00597B89" w:rsidTr="002B5D34">
        <w:trPr>
          <w:trHeight w:val="240"/>
        </w:trPr>
        <w:tc>
          <w:tcPr>
            <w:tcW w:w="712" w:type="dxa"/>
            <w:vMerge/>
            <w:shd w:val="clear" w:color="auto" w:fill="auto"/>
          </w:tcPr>
          <w:p w:rsidR="008C47B7" w:rsidRPr="000C6D67" w:rsidRDefault="008C47B7" w:rsidP="002B5D34">
            <w:pPr>
              <w:spacing w:after="0" w:line="240" w:lineRule="auto"/>
              <w:jc w:val="both"/>
              <w:rPr>
                <w:rFonts w:ascii="Times New Roman" w:eastAsia="Calibri" w:hAnsi="Times New Roman" w:cs="Times New Roman"/>
                <w:sz w:val="32"/>
                <w:szCs w:val="32"/>
              </w:rPr>
            </w:pPr>
          </w:p>
        </w:tc>
        <w:tc>
          <w:tcPr>
            <w:tcW w:w="9744" w:type="dxa"/>
            <w:vMerge/>
            <w:shd w:val="clear" w:color="auto" w:fill="auto"/>
          </w:tcPr>
          <w:p w:rsidR="008C47B7" w:rsidRPr="000C6D67" w:rsidRDefault="008C47B7" w:rsidP="002B5D34">
            <w:pPr>
              <w:spacing w:after="0" w:line="240" w:lineRule="auto"/>
              <w:jc w:val="both"/>
              <w:rPr>
                <w:rFonts w:ascii="Times New Roman" w:eastAsia="Calibri" w:hAnsi="Times New Roman" w:cs="Times New Roman"/>
                <w:sz w:val="32"/>
                <w:szCs w:val="32"/>
              </w:rPr>
            </w:pPr>
          </w:p>
        </w:tc>
        <w:tc>
          <w:tcPr>
            <w:tcW w:w="1824" w:type="dxa"/>
            <w:shd w:val="clear" w:color="auto" w:fill="auto"/>
          </w:tcPr>
          <w:p w:rsidR="008C47B7" w:rsidRPr="000C6D67" w:rsidRDefault="008C47B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rPr>
              <w:t>По программе</w:t>
            </w:r>
          </w:p>
        </w:tc>
        <w:tc>
          <w:tcPr>
            <w:tcW w:w="1770" w:type="dxa"/>
            <w:shd w:val="clear" w:color="auto" w:fill="auto"/>
          </w:tcPr>
          <w:p w:rsidR="008C47B7" w:rsidRPr="000C6D67" w:rsidRDefault="008C47B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rPr>
              <w:t>По рабочей программе</w:t>
            </w:r>
          </w:p>
        </w:tc>
        <w:tc>
          <w:tcPr>
            <w:tcW w:w="1533" w:type="dxa"/>
            <w:shd w:val="clear" w:color="auto" w:fill="auto"/>
          </w:tcPr>
          <w:p w:rsidR="008C47B7" w:rsidRPr="000C6D67" w:rsidRDefault="008C47B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rPr>
              <w:t>По журналу</w:t>
            </w:r>
          </w:p>
        </w:tc>
      </w:tr>
      <w:tr w:rsidR="000C6D67" w:rsidRPr="00597B89" w:rsidTr="002B5D34">
        <w:tc>
          <w:tcPr>
            <w:tcW w:w="712" w:type="dxa"/>
            <w:shd w:val="clear" w:color="auto" w:fill="auto"/>
          </w:tcPr>
          <w:p w:rsidR="000C6D67" w:rsidRPr="000C6D67" w:rsidRDefault="000C6D67" w:rsidP="000C6D67">
            <w:pPr>
              <w:spacing w:after="0" w:line="240" w:lineRule="auto"/>
              <w:jc w:val="both"/>
              <w:rPr>
                <w:rFonts w:ascii="Times New Roman" w:eastAsia="Calibri" w:hAnsi="Times New Roman" w:cs="Times New Roman"/>
                <w:sz w:val="32"/>
                <w:szCs w:val="32"/>
                <w:u w:val="single"/>
              </w:rPr>
            </w:pPr>
            <w:r w:rsidRPr="000C6D67">
              <w:rPr>
                <w:rFonts w:ascii="Times New Roman" w:eastAsia="Calibri" w:hAnsi="Times New Roman" w:cs="Times New Roman"/>
                <w:sz w:val="32"/>
                <w:szCs w:val="32"/>
                <w:u w:val="single"/>
                <w:lang w:val="en-US"/>
              </w:rPr>
              <w:t>I</w:t>
            </w:r>
          </w:p>
        </w:tc>
        <w:tc>
          <w:tcPr>
            <w:tcW w:w="9744" w:type="dxa"/>
            <w:shd w:val="clear" w:color="auto" w:fill="auto"/>
          </w:tcPr>
          <w:p w:rsidR="000C6D67" w:rsidRPr="000C6D67" w:rsidRDefault="000C6D67" w:rsidP="000C6D67">
            <w:pPr>
              <w:suppressAutoHyphens/>
              <w:spacing w:after="0" w:line="100" w:lineRule="atLeast"/>
              <w:ind w:left="-360" w:firstLine="502"/>
              <w:rPr>
                <w:rFonts w:ascii="Times New Roman" w:eastAsia="Times New Roman" w:hAnsi="Times New Roman" w:cs="Times New Roman"/>
                <w:sz w:val="32"/>
                <w:szCs w:val="32"/>
                <w:lang w:eastAsia="zh-CN"/>
              </w:rPr>
            </w:pPr>
            <w:r w:rsidRPr="000C6D67">
              <w:rPr>
                <w:rFonts w:ascii="Times New Roman" w:eastAsia="Times New Roman" w:hAnsi="Times New Roman" w:cs="Times New Roman"/>
                <w:b/>
                <w:i/>
                <w:sz w:val="32"/>
                <w:szCs w:val="32"/>
                <w:lang w:eastAsia="zh-CN"/>
              </w:rPr>
              <w:t>Давайте познакомимся</w:t>
            </w:r>
            <w:r w:rsidRPr="000C6D67">
              <w:rPr>
                <w:rFonts w:ascii="Times New Roman" w:eastAsia="Times New Roman" w:hAnsi="Times New Roman" w:cs="Times New Roman"/>
                <w:sz w:val="32"/>
                <w:szCs w:val="32"/>
                <w:lang w:eastAsia="zh-CN"/>
              </w:rPr>
              <w:t xml:space="preserve"> </w:t>
            </w:r>
          </w:p>
        </w:tc>
        <w:tc>
          <w:tcPr>
            <w:tcW w:w="1824" w:type="dxa"/>
            <w:shd w:val="clear" w:color="auto" w:fill="auto"/>
          </w:tcPr>
          <w:p w:rsidR="000C6D67" w:rsidRPr="000C6D67" w:rsidRDefault="000C6D67" w:rsidP="000C6D67">
            <w:pPr>
              <w:spacing w:after="0" w:line="240" w:lineRule="auto"/>
              <w:jc w:val="center"/>
              <w:rPr>
                <w:rFonts w:ascii="Times New Roman" w:eastAsia="Calibri" w:hAnsi="Times New Roman" w:cs="Times New Roman"/>
                <w:b/>
                <w:color w:val="000000"/>
                <w:sz w:val="32"/>
                <w:szCs w:val="32"/>
                <w:u w:val="single"/>
              </w:rPr>
            </w:pPr>
            <w:r w:rsidRPr="000C6D67">
              <w:rPr>
                <w:rFonts w:ascii="Times New Roman" w:eastAsia="Calibri" w:hAnsi="Times New Roman" w:cs="Times New Roman"/>
                <w:b/>
                <w:color w:val="000000"/>
                <w:sz w:val="32"/>
                <w:szCs w:val="32"/>
                <w:u w:val="single"/>
              </w:rPr>
              <w:t>3</w:t>
            </w:r>
          </w:p>
        </w:tc>
        <w:tc>
          <w:tcPr>
            <w:tcW w:w="1770" w:type="dxa"/>
            <w:shd w:val="clear" w:color="auto" w:fill="auto"/>
          </w:tcPr>
          <w:p w:rsidR="000C6D67" w:rsidRPr="000C6D67" w:rsidRDefault="000C6D67" w:rsidP="000C6D67">
            <w:pPr>
              <w:spacing w:after="0" w:line="240" w:lineRule="auto"/>
              <w:jc w:val="center"/>
              <w:rPr>
                <w:rFonts w:ascii="Times New Roman" w:eastAsia="Calibri" w:hAnsi="Times New Roman" w:cs="Times New Roman"/>
                <w:b/>
                <w:color w:val="000000"/>
                <w:sz w:val="32"/>
                <w:szCs w:val="32"/>
                <w:u w:val="single"/>
              </w:rPr>
            </w:pPr>
            <w:r w:rsidRPr="000C6D67">
              <w:rPr>
                <w:rFonts w:ascii="Times New Roman" w:eastAsia="Calibri" w:hAnsi="Times New Roman" w:cs="Times New Roman"/>
                <w:b/>
                <w:color w:val="000000"/>
                <w:sz w:val="32"/>
                <w:szCs w:val="32"/>
                <w:u w:val="single"/>
              </w:rPr>
              <w:t>3</w:t>
            </w:r>
          </w:p>
        </w:tc>
        <w:tc>
          <w:tcPr>
            <w:tcW w:w="1533" w:type="dxa"/>
            <w:shd w:val="clear" w:color="auto" w:fill="auto"/>
          </w:tcPr>
          <w:p w:rsidR="000C6D67" w:rsidRPr="000C6D67" w:rsidRDefault="000C6D67" w:rsidP="000C6D67">
            <w:pPr>
              <w:spacing w:after="0" w:line="240" w:lineRule="auto"/>
              <w:jc w:val="both"/>
              <w:rPr>
                <w:rFonts w:ascii="Times New Roman" w:eastAsia="Calibri" w:hAnsi="Times New Roman" w:cs="Times New Roman"/>
                <w:color w:val="000000"/>
                <w:sz w:val="32"/>
                <w:szCs w:val="32"/>
              </w:rPr>
            </w:pPr>
          </w:p>
        </w:tc>
      </w:tr>
      <w:tr w:rsidR="000C6D67" w:rsidRPr="00597B89" w:rsidTr="002B5D34">
        <w:tc>
          <w:tcPr>
            <w:tcW w:w="712" w:type="dxa"/>
            <w:shd w:val="clear" w:color="auto" w:fill="auto"/>
          </w:tcPr>
          <w:p w:rsidR="000C6D67" w:rsidRPr="000C6D67" w:rsidRDefault="000C6D67" w:rsidP="000C6D67">
            <w:pPr>
              <w:spacing w:after="0" w:line="240" w:lineRule="auto"/>
              <w:jc w:val="both"/>
              <w:rPr>
                <w:rFonts w:ascii="Times New Roman" w:eastAsia="Calibri" w:hAnsi="Times New Roman" w:cs="Times New Roman"/>
                <w:sz w:val="32"/>
                <w:szCs w:val="32"/>
                <w:u w:val="single"/>
              </w:rPr>
            </w:pPr>
            <w:r w:rsidRPr="000C6D67">
              <w:rPr>
                <w:rFonts w:ascii="Times New Roman" w:eastAsia="Calibri" w:hAnsi="Times New Roman" w:cs="Times New Roman"/>
                <w:sz w:val="32"/>
                <w:szCs w:val="32"/>
                <w:u w:val="single"/>
                <w:lang w:val="en-US"/>
              </w:rPr>
              <w:t>II</w:t>
            </w:r>
          </w:p>
        </w:tc>
        <w:tc>
          <w:tcPr>
            <w:tcW w:w="9744" w:type="dxa"/>
            <w:shd w:val="clear" w:color="auto" w:fill="auto"/>
          </w:tcPr>
          <w:p w:rsidR="000C6D67" w:rsidRPr="000C6D67" w:rsidRDefault="000C6D67" w:rsidP="000C6D67">
            <w:pPr>
              <w:suppressAutoHyphens/>
              <w:spacing w:after="0" w:line="100" w:lineRule="atLeast"/>
              <w:ind w:left="-360" w:firstLine="502"/>
              <w:rPr>
                <w:rFonts w:ascii="Times New Roman" w:eastAsia="Times New Roman" w:hAnsi="Times New Roman" w:cs="Times New Roman"/>
                <w:sz w:val="32"/>
                <w:szCs w:val="32"/>
                <w:lang w:eastAsia="zh-CN"/>
              </w:rPr>
            </w:pPr>
            <w:r w:rsidRPr="000C6D67">
              <w:rPr>
                <w:rFonts w:ascii="Times New Roman" w:eastAsia="Times New Roman" w:hAnsi="Times New Roman" w:cs="Times New Roman"/>
                <w:b/>
                <w:i/>
                <w:sz w:val="32"/>
                <w:szCs w:val="32"/>
                <w:lang w:eastAsia="zh-CN"/>
              </w:rPr>
              <w:t>Человек и земля</w:t>
            </w:r>
            <w:r w:rsidRPr="000C6D67">
              <w:rPr>
                <w:rFonts w:ascii="Times New Roman" w:eastAsia="Times New Roman" w:hAnsi="Times New Roman" w:cs="Times New Roman"/>
                <w:b/>
                <w:sz w:val="32"/>
                <w:szCs w:val="32"/>
                <w:lang w:eastAsia="zh-CN"/>
              </w:rPr>
              <w:t xml:space="preserve">   Проект</w:t>
            </w:r>
          </w:p>
        </w:tc>
        <w:tc>
          <w:tcPr>
            <w:tcW w:w="1824" w:type="dxa"/>
            <w:shd w:val="clear" w:color="auto" w:fill="auto"/>
          </w:tcPr>
          <w:p w:rsidR="000C6D67" w:rsidRPr="000C6D67" w:rsidRDefault="000C6D67" w:rsidP="000C6D67">
            <w:pPr>
              <w:spacing w:after="0" w:line="240" w:lineRule="auto"/>
              <w:jc w:val="center"/>
              <w:rPr>
                <w:rFonts w:ascii="Times New Roman" w:eastAsia="Calibri" w:hAnsi="Times New Roman" w:cs="Times New Roman"/>
                <w:b/>
                <w:color w:val="000000"/>
                <w:sz w:val="32"/>
                <w:szCs w:val="32"/>
                <w:u w:val="single"/>
              </w:rPr>
            </w:pPr>
            <w:r w:rsidRPr="000C6D67">
              <w:rPr>
                <w:rFonts w:ascii="Times New Roman" w:eastAsia="Calibri" w:hAnsi="Times New Roman" w:cs="Times New Roman"/>
                <w:b/>
                <w:color w:val="000000"/>
                <w:sz w:val="32"/>
                <w:szCs w:val="32"/>
                <w:u w:val="single"/>
              </w:rPr>
              <w:t>21</w:t>
            </w:r>
          </w:p>
        </w:tc>
        <w:tc>
          <w:tcPr>
            <w:tcW w:w="1770" w:type="dxa"/>
            <w:shd w:val="clear" w:color="auto" w:fill="auto"/>
          </w:tcPr>
          <w:p w:rsidR="000C6D67" w:rsidRPr="000C6D67" w:rsidRDefault="000C6D67" w:rsidP="000C6D67">
            <w:pPr>
              <w:spacing w:after="0" w:line="240" w:lineRule="auto"/>
              <w:jc w:val="center"/>
              <w:rPr>
                <w:rFonts w:ascii="Times New Roman" w:eastAsia="Calibri" w:hAnsi="Times New Roman" w:cs="Times New Roman"/>
                <w:b/>
                <w:color w:val="000000"/>
                <w:sz w:val="32"/>
                <w:szCs w:val="32"/>
                <w:u w:val="single"/>
              </w:rPr>
            </w:pPr>
            <w:r w:rsidRPr="000C6D67">
              <w:rPr>
                <w:rFonts w:ascii="Times New Roman" w:eastAsia="Calibri" w:hAnsi="Times New Roman" w:cs="Times New Roman"/>
                <w:b/>
                <w:color w:val="000000"/>
                <w:sz w:val="32"/>
                <w:szCs w:val="32"/>
                <w:u w:val="single"/>
              </w:rPr>
              <w:t>21</w:t>
            </w:r>
          </w:p>
        </w:tc>
        <w:tc>
          <w:tcPr>
            <w:tcW w:w="1533" w:type="dxa"/>
            <w:shd w:val="clear" w:color="auto" w:fill="auto"/>
          </w:tcPr>
          <w:p w:rsidR="000C6D67" w:rsidRPr="000C6D67" w:rsidRDefault="000C6D67" w:rsidP="000C6D67">
            <w:pPr>
              <w:spacing w:after="0" w:line="240" w:lineRule="auto"/>
              <w:jc w:val="both"/>
              <w:rPr>
                <w:rFonts w:ascii="Times New Roman" w:eastAsia="Calibri" w:hAnsi="Times New Roman" w:cs="Times New Roman"/>
                <w:color w:val="000000"/>
                <w:sz w:val="32"/>
                <w:szCs w:val="32"/>
              </w:rPr>
            </w:pPr>
          </w:p>
        </w:tc>
      </w:tr>
      <w:tr w:rsidR="000C6D67" w:rsidRPr="00597B89" w:rsidTr="002B5D34">
        <w:tc>
          <w:tcPr>
            <w:tcW w:w="712" w:type="dxa"/>
            <w:shd w:val="clear" w:color="auto" w:fill="auto"/>
          </w:tcPr>
          <w:p w:rsidR="000C6D67" w:rsidRPr="000C6D67" w:rsidRDefault="000C6D67" w:rsidP="000C6D67">
            <w:pPr>
              <w:spacing w:after="0" w:line="240" w:lineRule="auto"/>
              <w:jc w:val="both"/>
              <w:rPr>
                <w:rFonts w:ascii="Times New Roman" w:eastAsia="Calibri" w:hAnsi="Times New Roman" w:cs="Times New Roman"/>
                <w:i/>
                <w:sz w:val="32"/>
                <w:szCs w:val="32"/>
              </w:rPr>
            </w:pPr>
            <w:r w:rsidRPr="000C6D67">
              <w:rPr>
                <w:rFonts w:ascii="Times New Roman" w:eastAsia="Calibri" w:hAnsi="Times New Roman" w:cs="Times New Roman"/>
                <w:sz w:val="32"/>
                <w:szCs w:val="32"/>
                <w:u w:val="single"/>
                <w:lang w:val="en-US"/>
              </w:rPr>
              <w:t>III</w:t>
            </w:r>
          </w:p>
        </w:tc>
        <w:tc>
          <w:tcPr>
            <w:tcW w:w="9744" w:type="dxa"/>
            <w:shd w:val="clear" w:color="auto" w:fill="auto"/>
          </w:tcPr>
          <w:p w:rsidR="000C6D67" w:rsidRPr="000C6D67" w:rsidRDefault="000C6D67" w:rsidP="000C6D67">
            <w:pPr>
              <w:suppressAutoHyphens/>
              <w:spacing w:after="0" w:line="100" w:lineRule="atLeast"/>
              <w:ind w:left="-360" w:firstLine="502"/>
              <w:rPr>
                <w:rFonts w:ascii="Times New Roman" w:eastAsia="Times New Roman" w:hAnsi="Times New Roman" w:cs="Times New Roman"/>
                <w:b/>
                <w:sz w:val="32"/>
                <w:szCs w:val="32"/>
                <w:lang w:eastAsia="zh-CN"/>
              </w:rPr>
            </w:pPr>
            <w:r w:rsidRPr="000C6D67">
              <w:rPr>
                <w:rFonts w:ascii="Times New Roman" w:eastAsia="Times New Roman" w:hAnsi="Times New Roman" w:cs="Times New Roman"/>
                <w:b/>
                <w:i/>
                <w:sz w:val="32"/>
                <w:szCs w:val="32"/>
                <w:lang w:eastAsia="zh-CN"/>
              </w:rPr>
              <w:t>Человек и вода</w:t>
            </w:r>
            <w:r w:rsidRPr="000C6D67">
              <w:rPr>
                <w:rFonts w:ascii="Times New Roman" w:eastAsia="Times New Roman" w:hAnsi="Times New Roman" w:cs="Times New Roman"/>
                <w:sz w:val="32"/>
                <w:szCs w:val="32"/>
                <w:lang w:eastAsia="zh-CN"/>
              </w:rPr>
              <w:t xml:space="preserve"> </w:t>
            </w:r>
          </w:p>
        </w:tc>
        <w:tc>
          <w:tcPr>
            <w:tcW w:w="1824" w:type="dxa"/>
            <w:shd w:val="clear" w:color="auto" w:fill="auto"/>
          </w:tcPr>
          <w:p w:rsidR="000C6D67" w:rsidRPr="000C6D67" w:rsidRDefault="000C6D67" w:rsidP="000C6D67">
            <w:pPr>
              <w:spacing w:after="0" w:line="240" w:lineRule="auto"/>
              <w:jc w:val="center"/>
              <w:rPr>
                <w:rFonts w:ascii="Times New Roman" w:eastAsia="Calibri" w:hAnsi="Times New Roman" w:cs="Times New Roman"/>
                <w:b/>
                <w:sz w:val="32"/>
                <w:szCs w:val="32"/>
              </w:rPr>
            </w:pPr>
            <w:r w:rsidRPr="000C6D67">
              <w:rPr>
                <w:rFonts w:ascii="Times New Roman" w:eastAsia="Calibri" w:hAnsi="Times New Roman" w:cs="Times New Roman"/>
                <w:b/>
                <w:sz w:val="32"/>
                <w:szCs w:val="32"/>
              </w:rPr>
              <w:t>3</w:t>
            </w:r>
          </w:p>
        </w:tc>
        <w:tc>
          <w:tcPr>
            <w:tcW w:w="1770" w:type="dxa"/>
            <w:shd w:val="clear" w:color="auto" w:fill="auto"/>
          </w:tcPr>
          <w:p w:rsidR="000C6D67" w:rsidRPr="000C6D67" w:rsidRDefault="000C6D67" w:rsidP="000C6D67">
            <w:pPr>
              <w:spacing w:after="0" w:line="240" w:lineRule="auto"/>
              <w:jc w:val="center"/>
              <w:rPr>
                <w:rFonts w:ascii="Times New Roman" w:eastAsia="Calibri" w:hAnsi="Times New Roman" w:cs="Times New Roman"/>
                <w:b/>
                <w:sz w:val="32"/>
                <w:szCs w:val="32"/>
              </w:rPr>
            </w:pPr>
            <w:r w:rsidRPr="000C6D67">
              <w:rPr>
                <w:rFonts w:ascii="Times New Roman" w:eastAsia="Calibri" w:hAnsi="Times New Roman" w:cs="Times New Roman"/>
                <w:b/>
                <w:sz w:val="32"/>
                <w:szCs w:val="32"/>
              </w:rPr>
              <w:t>3</w:t>
            </w:r>
          </w:p>
        </w:tc>
        <w:tc>
          <w:tcPr>
            <w:tcW w:w="1533" w:type="dxa"/>
            <w:shd w:val="clear" w:color="auto" w:fill="auto"/>
          </w:tcPr>
          <w:p w:rsidR="000C6D67" w:rsidRPr="000C6D67" w:rsidRDefault="000C6D67" w:rsidP="000C6D67">
            <w:pPr>
              <w:spacing w:after="0" w:line="240" w:lineRule="auto"/>
              <w:jc w:val="both"/>
              <w:rPr>
                <w:rFonts w:ascii="Times New Roman" w:eastAsia="Calibri" w:hAnsi="Times New Roman" w:cs="Times New Roman"/>
                <w:sz w:val="32"/>
                <w:szCs w:val="32"/>
              </w:rPr>
            </w:pPr>
          </w:p>
        </w:tc>
      </w:tr>
      <w:tr w:rsidR="000C6D67" w:rsidRPr="00597B89" w:rsidTr="002B5D34">
        <w:tc>
          <w:tcPr>
            <w:tcW w:w="712" w:type="dxa"/>
            <w:shd w:val="clear" w:color="auto" w:fill="auto"/>
          </w:tcPr>
          <w:p w:rsidR="000C6D67" w:rsidRPr="000C6D67" w:rsidRDefault="000C6D67" w:rsidP="000C6D67">
            <w:pPr>
              <w:spacing w:after="0" w:line="240" w:lineRule="auto"/>
              <w:jc w:val="both"/>
              <w:rPr>
                <w:rFonts w:ascii="Times New Roman" w:eastAsia="Calibri" w:hAnsi="Times New Roman" w:cs="Times New Roman"/>
                <w:sz w:val="32"/>
                <w:szCs w:val="32"/>
                <w:lang w:val="en-US"/>
              </w:rPr>
            </w:pPr>
            <w:r w:rsidRPr="000C6D67">
              <w:rPr>
                <w:rFonts w:ascii="Times New Roman" w:eastAsia="Calibri" w:hAnsi="Times New Roman" w:cs="Times New Roman"/>
                <w:sz w:val="32"/>
                <w:szCs w:val="32"/>
                <w:lang w:val="en-US"/>
              </w:rPr>
              <w:t>IV</w:t>
            </w:r>
          </w:p>
        </w:tc>
        <w:tc>
          <w:tcPr>
            <w:tcW w:w="9744" w:type="dxa"/>
            <w:shd w:val="clear" w:color="auto" w:fill="auto"/>
          </w:tcPr>
          <w:p w:rsidR="000C6D67" w:rsidRPr="000C6D67" w:rsidRDefault="000C6D67" w:rsidP="000C6D67">
            <w:pPr>
              <w:suppressAutoHyphens/>
              <w:spacing w:after="0" w:line="100" w:lineRule="atLeast"/>
              <w:ind w:left="-360" w:firstLine="502"/>
              <w:rPr>
                <w:rFonts w:ascii="Times New Roman" w:eastAsia="Times New Roman" w:hAnsi="Times New Roman" w:cs="Times New Roman"/>
                <w:sz w:val="32"/>
                <w:szCs w:val="32"/>
                <w:lang w:eastAsia="zh-CN"/>
              </w:rPr>
            </w:pPr>
            <w:r w:rsidRPr="000C6D67">
              <w:rPr>
                <w:rFonts w:ascii="Times New Roman" w:eastAsia="Times New Roman" w:hAnsi="Times New Roman" w:cs="Times New Roman"/>
                <w:b/>
                <w:i/>
                <w:sz w:val="32"/>
                <w:szCs w:val="32"/>
                <w:lang w:eastAsia="zh-CN"/>
              </w:rPr>
              <w:t>Человек и воздух</w:t>
            </w:r>
            <w:r w:rsidRPr="000C6D67">
              <w:rPr>
                <w:rFonts w:ascii="Times New Roman" w:eastAsia="Times New Roman" w:hAnsi="Times New Roman" w:cs="Times New Roman"/>
                <w:sz w:val="32"/>
                <w:szCs w:val="32"/>
                <w:lang w:eastAsia="zh-CN"/>
              </w:rPr>
              <w:t xml:space="preserve"> </w:t>
            </w:r>
          </w:p>
        </w:tc>
        <w:tc>
          <w:tcPr>
            <w:tcW w:w="1824" w:type="dxa"/>
            <w:shd w:val="clear" w:color="auto" w:fill="auto"/>
          </w:tcPr>
          <w:p w:rsidR="000C6D67" w:rsidRPr="000C6D67" w:rsidRDefault="000C6D67" w:rsidP="000C6D67">
            <w:pPr>
              <w:spacing w:after="0" w:line="240" w:lineRule="auto"/>
              <w:jc w:val="center"/>
              <w:rPr>
                <w:rFonts w:ascii="Times New Roman" w:eastAsia="Calibri" w:hAnsi="Times New Roman" w:cs="Times New Roman"/>
                <w:b/>
                <w:i/>
                <w:sz w:val="32"/>
                <w:szCs w:val="32"/>
              </w:rPr>
            </w:pPr>
            <w:r w:rsidRPr="000C6D67">
              <w:rPr>
                <w:rFonts w:ascii="Times New Roman" w:eastAsia="Calibri" w:hAnsi="Times New Roman" w:cs="Times New Roman"/>
                <w:b/>
                <w:i/>
                <w:sz w:val="32"/>
                <w:szCs w:val="32"/>
              </w:rPr>
              <w:t>3</w:t>
            </w:r>
          </w:p>
        </w:tc>
        <w:tc>
          <w:tcPr>
            <w:tcW w:w="1770" w:type="dxa"/>
            <w:shd w:val="clear" w:color="auto" w:fill="auto"/>
          </w:tcPr>
          <w:p w:rsidR="000C6D67" w:rsidRPr="000C6D67" w:rsidRDefault="000C6D67" w:rsidP="000C6D67">
            <w:pPr>
              <w:spacing w:after="0" w:line="240" w:lineRule="auto"/>
              <w:jc w:val="center"/>
              <w:rPr>
                <w:rFonts w:ascii="Times New Roman" w:eastAsia="Calibri" w:hAnsi="Times New Roman" w:cs="Times New Roman"/>
                <w:b/>
                <w:i/>
                <w:sz w:val="32"/>
                <w:szCs w:val="32"/>
              </w:rPr>
            </w:pPr>
            <w:r w:rsidRPr="000C6D67">
              <w:rPr>
                <w:rFonts w:ascii="Times New Roman" w:eastAsia="Calibri" w:hAnsi="Times New Roman" w:cs="Times New Roman"/>
                <w:b/>
                <w:i/>
                <w:sz w:val="32"/>
                <w:szCs w:val="32"/>
              </w:rPr>
              <w:t>3</w:t>
            </w:r>
          </w:p>
        </w:tc>
        <w:tc>
          <w:tcPr>
            <w:tcW w:w="1533" w:type="dxa"/>
            <w:shd w:val="clear" w:color="auto" w:fill="auto"/>
          </w:tcPr>
          <w:p w:rsidR="000C6D67" w:rsidRPr="000C6D67" w:rsidRDefault="000C6D67" w:rsidP="000C6D67">
            <w:pPr>
              <w:spacing w:after="0" w:line="240" w:lineRule="auto"/>
              <w:jc w:val="both"/>
              <w:rPr>
                <w:rFonts w:ascii="Times New Roman" w:eastAsia="Calibri" w:hAnsi="Times New Roman" w:cs="Times New Roman"/>
                <w:i/>
                <w:sz w:val="32"/>
                <w:szCs w:val="32"/>
              </w:rPr>
            </w:pPr>
          </w:p>
        </w:tc>
      </w:tr>
      <w:tr w:rsidR="000C6D67" w:rsidRPr="00597B89" w:rsidTr="002B5D34">
        <w:tc>
          <w:tcPr>
            <w:tcW w:w="712" w:type="dxa"/>
            <w:shd w:val="clear" w:color="auto" w:fill="auto"/>
          </w:tcPr>
          <w:p w:rsidR="000C6D67" w:rsidRPr="000C6D67" w:rsidRDefault="000C6D67" w:rsidP="000C6D67">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lang w:val="en-US"/>
              </w:rPr>
              <w:t>V</w:t>
            </w:r>
          </w:p>
        </w:tc>
        <w:tc>
          <w:tcPr>
            <w:tcW w:w="9744" w:type="dxa"/>
            <w:shd w:val="clear" w:color="auto" w:fill="auto"/>
          </w:tcPr>
          <w:p w:rsidR="000C6D67" w:rsidRPr="000C6D67" w:rsidRDefault="000C6D67" w:rsidP="000C6D67">
            <w:pPr>
              <w:suppressAutoHyphens/>
              <w:spacing w:after="0" w:line="100" w:lineRule="atLeast"/>
              <w:ind w:left="-360" w:firstLine="502"/>
              <w:rPr>
                <w:rFonts w:ascii="Times New Roman" w:eastAsia="Times New Roman" w:hAnsi="Times New Roman" w:cs="Times New Roman"/>
                <w:sz w:val="32"/>
                <w:szCs w:val="32"/>
                <w:lang w:eastAsia="zh-CN"/>
              </w:rPr>
            </w:pPr>
            <w:r w:rsidRPr="000C6D67">
              <w:rPr>
                <w:rFonts w:ascii="Times New Roman" w:eastAsia="Times New Roman" w:hAnsi="Times New Roman" w:cs="Times New Roman"/>
                <w:b/>
                <w:i/>
                <w:sz w:val="32"/>
                <w:szCs w:val="32"/>
                <w:lang w:eastAsia="zh-CN"/>
              </w:rPr>
              <w:t>Человек и информация</w:t>
            </w:r>
            <w:r w:rsidRPr="000C6D67">
              <w:rPr>
                <w:rFonts w:ascii="Times New Roman" w:eastAsia="Times New Roman" w:hAnsi="Times New Roman" w:cs="Times New Roman"/>
                <w:sz w:val="32"/>
                <w:szCs w:val="32"/>
                <w:lang w:eastAsia="zh-CN"/>
              </w:rPr>
              <w:t xml:space="preserve"> </w:t>
            </w:r>
          </w:p>
        </w:tc>
        <w:tc>
          <w:tcPr>
            <w:tcW w:w="1824" w:type="dxa"/>
            <w:shd w:val="clear" w:color="auto" w:fill="auto"/>
          </w:tcPr>
          <w:p w:rsidR="000C6D67" w:rsidRPr="000C6D67" w:rsidRDefault="000C6D67" w:rsidP="000C6D67">
            <w:pPr>
              <w:spacing w:after="0" w:line="240" w:lineRule="auto"/>
              <w:jc w:val="center"/>
              <w:rPr>
                <w:rFonts w:ascii="Times New Roman" w:eastAsia="Calibri" w:hAnsi="Times New Roman" w:cs="Times New Roman"/>
                <w:b/>
                <w:sz w:val="32"/>
                <w:szCs w:val="32"/>
              </w:rPr>
            </w:pPr>
            <w:r w:rsidRPr="000C6D67">
              <w:rPr>
                <w:rFonts w:ascii="Times New Roman" w:eastAsia="Calibri" w:hAnsi="Times New Roman" w:cs="Times New Roman"/>
                <w:b/>
                <w:sz w:val="32"/>
                <w:szCs w:val="32"/>
              </w:rPr>
              <w:t>3</w:t>
            </w:r>
          </w:p>
        </w:tc>
        <w:tc>
          <w:tcPr>
            <w:tcW w:w="1770" w:type="dxa"/>
            <w:shd w:val="clear" w:color="auto" w:fill="auto"/>
          </w:tcPr>
          <w:p w:rsidR="000C6D67" w:rsidRPr="000C6D67" w:rsidRDefault="000C6D67" w:rsidP="000C6D67">
            <w:pPr>
              <w:spacing w:after="0" w:line="240" w:lineRule="auto"/>
              <w:jc w:val="center"/>
              <w:rPr>
                <w:rFonts w:ascii="Times New Roman" w:eastAsia="Calibri" w:hAnsi="Times New Roman" w:cs="Times New Roman"/>
                <w:b/>
                <w:sz w:val="32"/>
                <w:szCs w:val="32"/>
              </w:rPr>
            </w:pPr>
            <w:r w:rsidRPr="000C6D67">
              <w:rPr>
                <w:rFonts w:ascii="Times New Roman" w:eastAsia="Calibri" w:hAnsi="Times New Roman" w:cs="Times New Roman"/>
                <w:b/>
                <w:sz w:val="32"/>
                <w:szCs w:val="32"/>
              </w:rPr>
              <w:t>3</w:t>
            </w:r>
          </w:p>
        </w:tc>
        <w:tc>
          <w:tcPr>
            <w:tcW w:w="1533" w:type="dxa"/>
            <w:shd w:val="clear" w:color="auto" w:fill="auto"/>
          </w:tcPr>
          <w:p w:rsidR="000C6D67" w:rsidRPr="000C6D67" w:rsidRDefault="000C6D67" w:rsidP="000C6D67">
            <w:pPr>
              <w:spacing w:after="0" w:line="240" w:lineRule="auto"/>
              <w:jc w:val="both"/>
              <w:rPr>
                <w:rFonts w:ascii="Times New Roman" w:eastAsia="Calibri" w:hAnsi="Times New Roman" w:cs="Times New Roman"/>
                <w:sz w:val="32"/>
                <w:szCs w:val="32"/>
              </w:rPr>
            </w:pPr>
          </w:p>
        </w:tc>
      </w:tr>
      <w:tr w:rsidR="000C6D67" w:rsidRPr="00597B89" w:rsidTr="002B5D34">
        <w:tc>
          <w:tcPr>
            <w:tcW w:w="712" w:type="dxa"/>
            <w:shd w:val="clear" w:color="auto" w:fill="auto"/>
          </w:tcPr>
          <w:p w:rsidR="000C6D67" w:rsidRPr="000C6D67" w:rsidRDefault="000C6D67" w:rsidP="000C6D67">
            <w:pPr>
              <w:spacing w:after="0" w:line="240" w:lineRule="auto"/>
              <w:jc w:val="both"/>
              <w:rPr>
                <w:rFonts w:ascii="Times New Roman" w:eastAsia="Calibri" w:hAnsi="Times New Roman" w:cs="Times New Roman"/>
                <w:i/>
                <w:sz w:val="32"/>
                <w:szCs w:val="32"/>
              </w:rPr>
            </w:pPr>
          </w:p>
        </w:tc>
        <w:tc>
          <w:tcPr>
            <w:tcW w:w="9744" w:type="dxa"/>
            <w:shd w:val="clear" w:color="auto" w:fill="auto"/>
          </w:tcPr>
          <w:p w:rsidR="000C6D67" w:rsidRPr="000C6D67" w:rsidRDefault="000C6D67" w:rsidP="000C6D67">
            <w:pPr>
              <w:spacing w:after="0" w:line="240" w:lineRule="auto"/>
              <w:rPr>
                <w:rFonts w:ascii="Times New Roman" w:eastAsia="Calibri" w:hAnsi="Times New Roman" w:cs="Times New Roman"/>
                <w:sz w:val="32"/>
                <w:szCs w:val="32"/>
              </w:rPr>
            </w:pPr>
            <w:r w:rsidRPr="000C6D67">
              <w:rPr>
                <w:rFonts w:ascii="Times New Roman" w:eastAsia="Calibri" w:hAnsi="Times New Roman" w:cs="Times New Roman"/>
                <w:sz w:val="32"/>
                <w:szCs w:val="32"/>
              </w:rPr>
              <w:t>ИТОГО</w:t>
            </w:r>
          </w:p>
        </w:tc>
        <w:tc>
          <w:tcPr>
            <w:tcW w:w="1824" w:type="dxa"/>
            <w:shd w:val="clear" w:color="auto" w:fill="auto"/>
          </w:tcPr>
          <w:p w:rsidR="000C6D67" w:rsidRPr="000C6D67" w:rsidRDefault="000C6D67" w:rsidP="000C6D67">
            <w:pPr>
              <w:spacing w:after="0" w:line="240" w:lineRule="auto"/>
              <w:jc w:val="center"/>
              <w:rPr>
                <w:rFonts w:ascii="Times New Roman" w:eastAsia="Calibri" w:hAnsi="Times New Roman" w:cs="Times New Roman"/>
                <w:sz w:val="32"/>
                <w:szCs w:val="32"/>
              </w:rPr>
            </w:pPr>
            <w:r w:rsidRPr="000C6D67">
              <w:rPr>
                <w:rFonts w:ascii="Times New Roman" w:eastAsia="Calibri" w:hAnsi="Times New Roman" w:cs="Times New Roman"/>
                <w:sz w:val="32"/>
                <w:szCs w:val="32"/>
              </w:rPr>
              <w:t>33</w:t>
            </w:r>
          </w:p>
        </w:tc>
        <w:tc>
          <w:tcPr>
            <w:tcW w:w="1770" w:type="dxa"/>
            <w:shd w:val="clear" w:color="auto" w:fill="auto"/>
          </w:tcPr>
          <w:p w:rsidR="000C6D67" w:rsidRPr="000C6D67" w:rsidRDefault="000C6D67" w:rsidP="000C6D67">
            <w:pPr>
              <w:spacing w:after="0" w:line="240" w:lineRule="auto"/>
              <w:jc w:val="center"/>
              <w:rPr>
                <w:rFonts w:ascii="Times New Roman" w:eastAsia="Calibri" w:hAnsi="Times New Roman" w:cs="Times New Roman"/>
                <w:sz w:val="32"/>
                <w:szCs w:val="32"/>
              </w:rPr>
            </w:pPr>
            <w:r w:rsidRPr="000C6D67">
              <w:rPr>
                <w:rFonts w:ascii="Times New Roman" w:eastAsia="Calibri" w:hAnsi="Times New Roman" w:cs="Times New Roman"/>
                <w:sz w:val="32"/>
                <w:szCs w:val="32"/>
              </w:rPr>
              <w:t>33</w:t>
            </w:r>
          </w:p>
        </w:tc>
        <w:tc>
          <w:tcPr>
            <w:tcW w:w="1533" w:type="dxa"/>
            <w:shd w:val="clear" w:color="auto" w:fill="auto"/>
          </w:tcPr>
          <w:p w:rsidR="000C6D67" w:rsidRPr="000C6D67" w:rsidRDefault="000C6D67" w:rsidP="000C6D67">
            <w:pPr>
              <w:spacing w:after="0" w:line="240" w:lineRule="auto"/>
              <w:jc w:val="both"/>
              <w:rPr>
                <w:rFonts w:ascii="Times New Roman" w:eastAsia="Calibri" w:hAnsi="Times New Roman" w:cs="Times New Roman"/>
                <w:sz w:val="32"/>
                <w:szCs w:val="32"/>
              </w:rPr>
            </w:pPr>
          </w:p>
        </w:tc>
      </w:tr>
    </w:tbl>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0C6D67" w:rsidRDefault="000C6D6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Default="008C47B7" w:rsidP="0034653E">
      <w:pPr>
        <w:spacing w:after="0" w:line="240" w:lineRule="auto"/>
        <w:jc w:val="center"/>
        <w:rPr>
          <w:rFonts w:ascii="Times New Roman" w:eastAsia="Calibri" w:hAnsi="Times New Roman" w:cs="Times New Roman"/>
          <w:b/>
          <w:sz w:val="24"/>
          <w:szCs w:val="24"/>
        </w:rPr>
      </w:pPr>
    </w:p>
    <w:p w:rsidR="008C47B7" w:rsidRPr="0034653E" w:rsidRDefault="008C47B7" w:rsidP="0034653E">
      <w:pPr>
        <w:spacing w:after="0" w:line="240" w:lineRule="auto"/>
        <w:jc w:val="center"/>
        <w:rPr>
          <w:rFonts w:ascii="Times New Roman" w:eastAsia="Calibri" w:hAnsi="Times New Roman" w:cs="Times New Roman"/>
          <w:b/>
          <w:sz w:val="24"/>
          <w:szCs w:val="24"/>
        </w:rPr>
      </w:pPr>
    </w:p>
    <w:p w:rsidR="0034653E" w:rsidRPr="0034653E" w:rsidRDefault="0034653E" w:rsidP="0034653E">
      <w:pPr>
        <w:spacing w:after="0" w:line="240" w:lineRule="auto"/>
        <w:jc w:val="center"/>
        <w:rPr>
          <w:rFonts w:ascii="Times New Roman" w:eastAsia="Times New Roman" w:hAnsi="Times New Roman" w:cs="Times New Roman"/>
          <w:b/>
          <w:sz w:val="24"/>
          <w:szCs w:val="24"/>
        </w:rPr>
      </w:pPr>
      <w:r w:rsidRPr="0034653E">
        <w:rPr>
          <w:rFonts w:ascii="Times New Roman" w:eastAsia="Times New Roman" w:hAnsi="Times New Roman" w:cs="Times New Roman"/>
          <w:b/>
          <w:sz w:val="24"/>
          <w:szCs w:val="24"/>
        </w:rPr>
        <w:lastRenderedPageBreak/>
        <w:t>1 класс (33 ч)</w:t>
      </w: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67"/>
        <w:gridCol w:w="2268"/>
        <w:gridCol w:w="3951"/>
        <w:gridCol w:w="18"/>
        <w:gridCol w:w="4093"/>
        <w:gridCol w:w="2618"/>
        <w:gridCol w:w="7"/>
        <w:gridCol w:w="34"/>
        <w:gridCol w:w="18"/>
        <w:gridCol w:w="737"/>
        <w:gridCol w:w="34"/>
        <w:gridCol w:w="34"/>
        <w:gridCol w:w="35"/>
        <w:gridCol w:w="666"/>
      </w:tblGrid>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b/>
              </w:rPr>
            </w:pPr>
            <w:r w:rsidRPr="0034653E">
              <w:rPr>
                <w:rFonts w:ascii="Times New Roman" w:eastAsia="Times New Roman" w:hAnsi="Times New Roman" w:cs="Times New Roman"/>
                <w:b/>
              </w:rPr>
              <w:t xml:space="preserve">№ </w:t>
            </w:r>
            <w:proofErr w:type="gramStart"/>
            <w:r w:rsidRPr="0034653E">
              <w:rPr>
                <w:rFonts w:ascii="Times New Roman" w:eastAsia="Times New Roman" w:hAnsi="Times New Roman" w:cs="Times New Roman"/>
                <w:b/>
              </w:rPr>
              <w:t>п</w:t>
            </w:r>
            <w:proofErr w:type="gramEnd"/>
            <w:r w:rsidRPr="0034653E">
              <w:rPr>
                <w:rFonts w:ascii="Times New Roman" w:eastAsia="Times New Roman" w:hAnsi="Times New Roman" w:cs="Times New Roman"/>
                <w:b/>
              </w:rPr>
              <w:t>/п</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b/>
              </w:rPr>
            </w:pPr>
            <w:r w:rsidRPr="0034653E">
              <w:rPr>
                <w:rFonts w:ascii="Times New Roman" w:eastAsia="Times New Roman" w:hAnsi="Times New Roman" w:cs="Times New Roman"/>
                <w:b/>
              </w:rPr>
              <w:t>№ урока</w:t>
            </w:r>
          </w:p>
        </w:tc>
        <w:tc>
          <w:tcPr>
            <w:tcW w:w="2268" w:type="dxa"/>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r w:rsidRPr="0034653E">
              <w:rPr>
                <w:rFonts w:ascii="Times New Roman" w:eastAsia="Times New Roman" w:hAnsi="Times New Roman" w:cs="Times New Roman"/>
                <w:b/>
              </w:rPr>
              <w:t>Тема урока</w:t>
            </w:r>
          </w:p>
        </w:tc>
        <w:tc>
          <w:tcPr>
            <w:tcW w:w="3969" w:type="dxa"/>
            <w:gridSpan w:val="2"/>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r w:rsidRPr="0034653E">
              <w:rPr>
                <w:rFonts w:ascii="Times New Roman" w:eastAsia="Times New Roman" w:hAnsi="Times New Roman" w:cs="Times New Roman"/>
                <w:b/>
              </w:rPr>
              <w:t xml:space="preserve">Содержание </w:t>
            </w:r>
          </w:p>
        </w:tc>
        <w:tc>
          <w:tcPr>
            <w:tcW w:w="4093" w:type="dxa"/>
          </w:tcPr>
          <w:p w:rsidR="00FE5410" w:rsidRPr="0034653E" w:rsidRDefault="00FE5410" w:rsidP="0034653E">
            <w:pPr>
              <w:spacing w:after="0" w:line="240" w:lineRule="auto"/>
              <w:jc w:val="center"/>
              <w:rPr>
                <w:rFonts w:ascii="Times New Roman" w:eastAsia="Times New Roman" w:hAnsi="Times New Roman" w:cs="Times New Roman"/>
                <w:b/>
              </w:rPr>
            </w:pPr>
            <w:r w:rsidRPr="0034653E">
              <w:rPr>
                <w:rFonts w:ascii="Times New Roman" w:eastAsia="Times New Roman" w:hAnsi="Times New Roman" w:cs="Times New Roman"/>
                <w:b/>
              </w:rPr>
              <w:t>Планируемые результаты</w:t>
            </w:r>
          </w:p>
        </w:tc>
        <w:tc>
          <w:tcPr>
            <w:tcW w:w="2625" w:type="dxa"/>
            <w:gridSpan w:val="2"/>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r w:rsidRPr="0034653E">
              <w:rPr>
                <w:rFonts w:ascii="Times New Roman" w:eastAsia="Times New Roman" w:hAnsi="Times New Roman" w:cs="Times New Roman"/>
                <w:b/>
              </w:rPr>
              <w:t>Характеристика деятельности учащихся</w:t>
            </w:r>
          </w:p>
        </w:tc>
        <w:tc>
          <w:tcPr>
            <w:tcW w:w="789" w:type="dxa"/>
            <w:gridSpan w:val="3"/>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69" w:type="dxa"/>
            <w:gridSpan w:val="4"/>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FE5410" w:rsidRPr="0034653E" w:rsidTr="00FE5410">
        <w:tc>
          <w:tcPr>
            <w:tcW w:w="14056" w:type="dxa"/>
            <w:gridSpan w:val="8"/>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r w:rsidRPr="0034653E">
              <w:rPr>
                <w:rFonts w:ascii="Times New Roman" w:eastAsia="Times New Roman" w:hAnsi="Times New Roman" w:cs="Times New Roman"/>
                <w:b/>
              </w:rPr>
              <w:t>Давайте познакомимся</w:t>
            </w:r>
            <w:r w:rsidRPr="0034653E">
              <w:rPr>
                <w:rFonts w:ascii="Times New Roman" w:eastAsia="Times New Roman" w:hAnsi="Times New Roman" w:cs="Times New Roman"/>
              </w:rPr>
              <w:t xml:space="preserve"> (</w:t>
            </w:r>
            <w:r w:rsidRPr="0034653E">
              <w:rPr>
                <w:rFonts w:ascii="Times New Roman" w:eastAsia="Times New Roman" w:hAnsi="Times New Roman" w:cs="Times New Roman"/>
                <w:b/>
              </w:rPr>
              <w:t>3ч)</w:t>
            </w:r>
          </w:p>
        </w:tc>
        <w:tc>
          <w:tcPr>
            <w:tcW w:w="789" w:type="dxa"/>
            <w:gridSpan w:val="3"/>
            <w:tcBorders>
              <w:right w:val="single" w:sz="4" w:space="0" w:color="auto"/>
            </w:tcBorders>
          </w:tcPr>
          <w:p w:rsidR="00FE5410" w:rsidRPr="0034653E" w:rsidRDefault="00FE5410" w:rsidP="00FE5410">
            <w:pPr>
              <w:spacing w:after="0" w:line="240" w:lineRule="auto"/>
              <w:jc w:val="center"/>
              <w:rPr>
                <w:rFonts w:ascii="Times New Roman" w:eastAsia="Times New Roman" w:hAnsi="Times New Roman" w:cs="Times New Roman"/>
                <w:b/>
              </w:rPr>
            </w:pPr>
          </w:p>
        </w:tc>
        <w:tc>
          <w:tcPr>
            <w:tcW w:w="769" w:type="dxa"/>
            <w:gridSpan w:val="4"/>
            <w:tcBorders>
              <w:left w:val="single" w:sz="4" w:space="0" w:color="auto"/>
            </w:tcBorders>
          </w:tcPr>
          <w:p w:rsidR="00FE5410" w:rsidRPr="0034653E" w:rsidRDefault="00FE5410" w:rsidP="00FE5410">
            <w:pPr>
              <w:spacing w:after="0" w:line="240" w:lineRule="auto"/>
              <w:jc w:val="center"/>
              <w:rPr>
                <w:rFonts w:ascii="Times New Roman" w:eastAsia="Times New Roman" w:hAnsi="Times New Roman" w:cs="Times New Roman"/>
                <w:b/>
              </w:rPr>
            </w:pPr>
          </w:p>
        </w:tc>
      </w:tr>
      <w:tr w:rsidR="00FE5410" w:rsidRPr="0034653E" w:rsidTr="004F220A">
        <w:trPr>
          <w:trHeight w:val="1131"/>
        </w:trPr>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Как работать с учебником.</w:t>
            </w:r>
          </w:p>
        </w:tc>
        <w:tc>
          <w:tcPr>
            <w:tcW w:w="3969" w:type="dxa"/>
            <w:gridSpan w:val="2"/>
            <w:vMerge w:val="restart"/>
            <w:tcBorders>
              <w:left w:val="single" w:sz="4" w:space="0" w:color="auto"/>
            </w:tcBorders>
          </w:tcPr>
          <w:p w:rsidR="00FE5410" w:rsidRPr="0034653E" w:rsidRDefault="00FE5410" w:rsidP="0034653E">
            <w:pPr>
              <w:tabs>
                <w:tab w:val="left" w:pos="-585"/>
                <w:tab w:val="num" w:pos="1080"/>
              </w:tabs>
              <w:suppressAutoHyphens/>
              <w:spacing w:after="0" w:line="240" w:lineRule="auto"/>
              <w:ind w:left="15" w:right="12"/>
              <w:rPr>
                <w:rFonts w:ascii="Times New Roman" w:eastAsia="Times New Roman" w:hAnsi="Times New Roman" w:cs="Times New Roman"/>
                <w:b/>
                <w:sz w:val="20"/>
                <w:szCs w:val="20"/>
                <w:lang w:eastAsia="zh-CN"/>
              </w:rPr>
            </w:pPr>
            <w:r w:rsidRPr="0034653E">
              <w:rPr>
                <w:rFonts w:ascii="Times New Roman" w:eastAsia="Times New Roman" w:hAnsi="Times New Roman" w:cs="Times New Roman"/>
                <w:b/>
                <w:bCs/>
                <w:sz w:val="20"/>
                <w:szCs w:val="20"/>
                <w:lang w:eastAsia="zh-CN"/>
              </w:rPr>
              <w:t xml:space="preserve">Общекультурные и </w:t>
            </w:r>
            <w:proofErr w:type="spellStart"/>
            <w:r w:rsidRPr="0034653E">
              <w:rPr>
                <w:rFonts w:ascii="Times New Roman" w:eastAsia="Times New Roman" w:hAnsi="Times New Roman" w:cs="Times New Roman"/>
                <w:b/>
                <w:bCs/>
                <w:sz w:val="20"/>
                <w:szCs w:val="20"/>
                <w:lang w:eastAsia="zh-CN"/>
              </w:rPr>
              <w:t>общетрудовые</w:t>
            </w:r>
            <w:proofErr w:type="spellEnd"/>
            <w:r w:rsidRPr="0034653E">
              <w:rPr>
                <w:rFonts w:ascii="Times New Roman" w:eastAsia="Times New Roman" w:hAnsi="Times New Roman" w:cs="Times New Roman"/>
                <w:b/>
                <w:bCs/>
                <w:sz w:val="20"/>
                <w:szCs w:val="20"/>
                <w:lang w:eastAsia="zh-CN"/>
              </w:rPr>
              <w:t xml:space="preserve"> компетенции (знания, умения и способы деятельности). Основы культуры труда.</w:t>
            </w:r>
          </w:p>
          <w:p w:rsidR="00FE5410" w:rsidRPr="0034653E" w:rsidRDefault="00FE5410" w:rsidP="0034653E">
            <w:pPr>
              <w:tabs>
                <w:tab w:val="left" w:pos="-585"/>
              </w:tabs>
              <w:suppressAutoHyphens/>
              <w:spacing w:after="0" w:line="240" w:lineRule="auto"/>
              <w:ind w:left="15" w:right="12"/>
              <w:rPr>
                <w:rFonts w:ascii="Times New Roman" w:eastAsia="Times New Roman" w:hAnsi="Times New Roman" w:cs="Times New Roman"/>
                <w:sz w:val="20"/>
                <w:szCs w:val="20"/>
                <w:lang w:eastAsia="zh-CN"/>
              </w:rPr>
            </w:pPr>
            <w:r w:rsidRPr="0034653E">
              <w:rPr>
                <w:rFonts w:ascii="Times New Roman" w:eastAsia="Times New Roman" w:hAnsi="Times New Roman" w:cs="Times New Roman"/>
                <w:sz w:val="20"/>
                <w:szCs w:val="20"/>
                <w:lang w:eastAsia="zh-CN"/>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4653E">
              <w:rPr>
                <w:rFonts w:ascii="Times New Roman" w:eastAsia="Times New Roman" w:hAnsi="Times New Roman" w:cs="Times New Roman"/>
                <w:i/>
                <w:sz w:val="20"/>
                <w:szCs w:val="20"/>
                <w:lang w:eastAsia="zh-CN"/>
              </w:rPr>
              <w:t>(архитектура,</w:t>
            </w:r>
            <w:r w:rsidRPr="0034653E">
              <w:rPr>
                <w:rFonts w:ascii="Times New Roman" w:eastAsia="Times New Roman" w:hAnsi="Times New Roman" w:cs="Times New Roman"/>
                <w:sz w:val="20"/>
                <w:szCs w:val="20"/>
                <w:lang w:eastAsia="zh-CN"/>
              </w:rPr>
              <w:t xml:space="preserve"> техника, предметы быта и декоративно-прикладного искусства и т.д.) </w:t>
            </w:r>
          </w:p>
          <w:p w:rsidR="00FE5410" w:rsidRPr="0034653E" w:rsidRDefault="00FE5410" w:rsidP="0034653E">
            <w:pPr>
              <w:tabs>
                <w:tab w:val="left" w:pos="-585"/>
              </w:tabs>
              <w:suppressAutoHyphens/>
              <w:spacing w:after="0" w:line="240" w:lineRule="auto"/>
              <w:ind w:left="15" w:right="12"/>
              <w:contextualSpacing/>
              <w:rPr>
                <w:rFonts w:ascii="Times New Roman" w:eastAsia="Times New Roman" w:hAnsi="Times New Roman" w:cs="Times New Roman"/>
                <w:b/>
                <w:sz w:val="20"/>
                <w:szCs w:val="20"/>
                <w:lang w:eastAsia="zh-CN"/>
              </w:rPr>
            </w:pPr>
            <w:r w:rsidRPr="0034653E">
              <w:rPr>
                <w:rFonts w:ascii="Times New Roman" w:eastAsia="Times New Roman" w:hAnsi="Times New Roman" w:cs="Times New Roman"/>
                <w:sz w:val="20"/>
                <w:szCs w:val="20"/>
                <w:lang w:eastAsia="zh-CN"/>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p w:rsidR="00FE5410" w:rsidRPr="0034653E" w:rsidRDefault="00FE5410" w:rsidP="0034653E">
            <w:pPr>
              <w:tabs>
                <w:tab w:val="left" w:pos="-585"/>
              </w:tabs>
              <w:suppressAutoHyphens/>
              <w:spacing w:after="0" w:line="240" w:lineRule="auto"/>
              <w:ind w:right="12"/>
              <w:rPr>
                <w:rFonts w:ascii="Times New Roman" w:eastAsia="Times New Roman" w:hAnsi="Times New Roman" w:cs="Times New Roman"/>
                <w:sz w:val="20"/>
                <w:szCs w:val="20"/>
                <w:lang w:eastAsia="zh-CN"/>
              </w:rPr>
            </w:pPr>
            <w:r w:rsidRPr="0034653E">
              <w:rPr>
                <w:rFonts w:ascii="Times New Roman" w:eastAsia="Times New Roman" w:hAnsi="Times New Roman" w:cs="Times New Roman"/>
                <w:sz w:val="20"/>
                <w:szCs w:val="20"/>
                <w:lang w:eastAsia="zh-CN"/>
              </w:rPr>
              <w:t>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FE5410" w:rsidRPr="00FE5410" w:rsidRDefault="00FE5410" w:rsidP="00FE5410">
            <w:pPr>
              <w:tabs>
                <w:tab w:val="left" w:pos="-585"/>
              </w:tabs>
              <w:suppressAutoHyphens/>
              <w:spacing w:after="0" w:line="240" w:lineRule="auto"/>
              <w:ind w:right="12"/>
              <w:rPr>
                <w:rFonts w:ascii="Times New Roman" w:eastAsia="Times New Roman" w:hAnsi="Times New Roman" w:cs="Times New Roman"/>
                <w:b/>
                <w:sz w:val="24"/>
                <w:szCs w:val="24"/>
                <w:lang w:eastAsia="zh-CN"/>
              </w:rPr>
            </w:pPr>
            <w:proofErr w:type="gramStart"/>
            <w:r w:rsidRPr="0034653E">
              <w:rPr>
                <w:rFonts w:ascii="Times New Roman" w:eastAsia="Times New Roman" w:hAnsi="Times New Roman" w:cs="Times New Roman"/>
                <w:sz w:val="20"/>
                <w:szCs w:val="20"/>
                <w:lang w:eastAsia="zh-CN"/>
              </w:rPr>
              <w:t>Называние и выполнение основных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обработка материала (отрывание, резание ножницами,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w:t>
            </w:r>
            <w:r w:rsidRPr="0034653E">
              <w:rPr>
                <w:rFonts w:ascii="Times New Roman" w:eastAsia="Times New Roman" w:hAnsi="Times New Roman" w:cs="Times New Roman"/>
                <w:color w:val="FF0000"/>
                <w:sz w:val="20"/>
                <w:szCs w:val="20"/>
                <w:lang w:eastAsia="zh-CN"/>
              </w:rPr>
              <w:t xml:space="preserve"> </w:t>
            </w:r>
            <w:r w:rsidRPr="0034653E">
              <w:rPr>
                <w:rFonts w:ascii="Times New Roman" w:eastAsia="Times New Roman" w:hAnsi="Times New Roman" w:cs="Times New Roman"/>
                <w:sz w:val="20"/>
                <w:szCs w:val="20"/>
                <w:lang w:eastAsia="zh-CN"/>
              </w:rPr>
              <w:t>аппликация и др.).</w:t>
            </w:r>
            <w:r w:rsidRPr="0034653E">
              <w:rPr>
                <w:rFonts w:ascii="Times New Roman" w:eastAsia="Times New Roman" w:hAnsi="Times New Roman" w:cs="Times New Roman"/>
                <w:color w:val="FF0000"/>
                <w:lang w:eastAsia="zh-CN"/>
              </w:rPr>
              <w:t xml:space="preserve"> </w:t>
            </w:r>
            <w:proofErr w:type="gramEnd"/>
          </w:p>
        </w:tc>
        <w:tc>
          <w:tcPr>
            <w:tcW w:w="4093" w:type="dxa"/>
            <w:vMerge w:val="restart"/>
          </w:tcPr>
          <w:p w:rsidR="00FE5410" w:rsidRPr="004F220A" w:rsidRDefault="00FE5410" w:rsidP="0034653E">
            <w:pPr>
              <w:suppressAutoHyphens/>
              <w:spacing w:after="0" w:line="240" w:lineRule="auto"/>
              <w:rPr>
                <w:rFonts w:ascii="Times New Roman" w:eastAsia="Times New Roman" w:hAnsi="Times New Roman" w:cs="Times New Roman"/>
                <w:b/>
                <w:bCs/>
                <w:sz w:val="20"/>
                <w:szCs w:val="20"/>
                <w:lang w:eastAsia="ar-SA"/>
              </w:rPr>
            </w:pPr>
            <w:r w:rsidRPr="004F220A">
              <w:rPr>
                <w:rFonts w:ascii="Times New Roman" w:eastAsia="Times New Roman" w:hAnsi="Times New Roman" w:cs="Times New Roman"/>
                <w:bCs/>
                <w:i/>
                <w:sz w:val="20"/>
                <w:szCs w:val="20"/>
                <w:lang w:eastAsia="ar-SA"/>
              </w:rPr>
              <w:t>Личностные УУД:</w:t>
            </w:r>
            <w:r w:rsidRPr="004F220A">
              <w:rPr>
                <w:rFonts w:ascii="Times New Roman" w:eastAsia="Times New Roman" w:hAnsi="Times New Roman" w:cs="Times New Roman"/>
                <w:sz w:val="20"/>
                <w:szCs w:val="20"/>
                <w:lang w:eastAsia="zh-CN"/>
              </w:rPr>
              <w:t xml:space="preserve"> формировать интерес к учению; осваивать роль ученика; </w:t>
            </w:r>
            <w:proofErr w:type="gramStart"/>
            <w:r w:rsidRPr="004F220A">
              <w:rPr>
                <w:rFonts w:ascii="Times New Roman" w:eastAsia="Times New Roman" w:hAnsi="Times New Roman" w:cs="Times New Roman"/>
                <w:sz w:val="20"/>
                <w:szCs w:val="20"/>
                <w:lang w:eastAsia="zh-CN"/>
              </w:rPr>
              <w:t xml:space="preserve">фор </w:t>
            </w:r>
            <w:proofErr w:type="spellStart"/>
            <w:r w:rsidRPr="004F220A">
              <w:rPr>
                <w:rFonts w:ascii="Times New Roman" w:eastAsia="Times New Roman" w:hAnsi="Times New Roman" w:cs="Times New Roman"/>
                <w:sz w:val="20"/>
                <w:szCs w:val="20"/>
                <w:lang w:eastAsia="zh-CN"/>
              </w:rPr>
              <w:t>мирование</w:t>
            </w:r>
            <w:proofErr w:type="spellEnd"/>
            <w:proofErr w:type="gramEnd"/>
            <w:r w:rsidRPr="004F220A">
              <w:rPr>
                <w:rFonts w:ascii="Times New Roman" w:eastAsia="Times New Roman" w:hAnsi="Times New Roman" w:cs="Times New Roman"/>
                <w:sz w:val="20"/>
                <w:szCs w:val="20"/>
                <w:lang w:eastAsia="zh-CN"/>
              </w:rPr>
              <w:t xml:space="preserve"> эстетических потребностей, ценностей и чувств; ф</w:t>
            </w:r>
            <w:r w:rsidRPr="004F220A">
              <w:rPr>
                <w:rFonts w:ascii="Times New Roman" w:eastAsia="Times New Roman" w:hAnsi="Times New Roman" w:cs="Times New Roman"/>
                <w:sz w:val="20"/>
                <w:szCs w:val="20"/>
                <w:lang w:eastAsia="ru-RU"/>
              </w:rPr>
              <w:t>орм-</w:t>
            </w:r>
            <w:proofErr w:type="spellStart"/>
            <w:r w:rsidRPr="004F220A">
              <w:rPr>
                <w:rFonts w:ascii="Times New Roman" w:eastAsia="Times New Roman" w:hAnsi="Times New Roman" w:cs="Times New Roman"/>
                <w:sz w:val="20"/>
                <w:szCs w:val="20"/>
                <w:lang w:eastAsia="ru-RU"/>
              </w:rPr>
              <w:t>ние</w:t>
            </w:r>
            <w:proofErr w:type="spellEnd"/>
            <w:r w:rsidRPr="004F220A">
              <w:rPr>
                <w:rFonts w:ascii="Times New Roman" w:eastAsia="Times New Roman" w:hAnsi="Times New Roman" w:cs="Times New Roman"/>
                <w:sz w:val="20"/>
                <w:szCs w:val="20"/>
                <w:lang w:eastAsia="ru-RU"/>
              </w:rPr>
              <w:t xml:space="preserve"> установки на безопасный, здоровый об</w:t>
            </w:r>
            <w:r w:rsidRPr="004F220A">
              <w:rPr>
                <w:rFonts w:ascii="Times New Roman" w:eastAsia="Times New Roman" w:hAnsi="Times New Roman" w:cs="Times New Roman"/>
                <w:sz w:val="20"/>
                <w:szCs w:val="20"/>
                <w:lang w:eastAsia="ru-RU"/>
              </w:rPr>
              <w:softHyphen/>
              <w:t>раз жизни.</w:t>
            </w:r>
          </w:p>
          <w:p w:rsidR="00FE5410" w:rsidRPr="004F220A" w:rsidRDefault="00FE5410" w:rsidP="0034653E">
            <w:pPr>
              <w:spacing w:after="0" w:line="240" w:lineRule="auto"/>
              <w:rPr>
                <w:rFonts w:ascii="Times New Roman" w:eastAsia="Times New Roman" w:hAnsi="Times New Roman" w:cs="Times New Roman"/>
                <w:sz w:val="20"/>
                <w:szCs w:val="20"/>
                <w:lang w:eastAsia="ru-RU"/>
              </w:rPr>
            </w:pPr>
            <w:r w:rsidRPr="004F220A">
              <w:rPr>
                <w:rFonts w:ascii="Times New Roman" w:eastAsia="Times New Roman" w:hAnsi="Times New Roman" w:cs="Times New Roman"/>
                <w:bCs/>
                <w:i/>
                <w:sz w:val="20"/>
                <w:szCs w:val="20"/>
                <w:lang w:eastAsia="ar-SA"/>
              </w:rPr>
              <w:t>Регулятивные УУД:</w:t>
            </w:r>
            <w:r w:rsidRPr="004F220A">
              <w:rPr>
                <w:rFonts w:ascii="Times New Roman" w:eastAsia="Times New Roman" w:hAnsi="Times New Roman" w:cs="Times New Roman"/>
                <w:sz w:val="20"/>
                <w:szCs w:val="20"/>
                <w:lang w:eastAsia="ru-RU"/>
              </w:rPr>
              <w:t xml:space="preserve"> умение </w:t>
            </w:r>
            <w:proofErr w:type="spellStart"/>
            <w:r w:rsidRPr="004F220A">
              <w:rPr>
                <w:rFonts w:ascii="Times New Roman" w:eastAsia="Times New Roman" w:hAnsi="Times New Roman" w:cs="Times New Roman"/>
                <w:sz w:val="20"/>
                <w:szCs w:val="20"/>
                <w:lang w:eastAsia="ru-RU"/>
              </w:rPr>
              <w:t>проговар</w:t>
            </w:r>
            <w:proofErr w:type="gramStart"/>
            <w:r w:rsidRPr="004F220A">
              <w:rPr>
                <w:rFonts w:ascii="Times New Roman" w:eastAsia="Times New Roman" w:hAnsi="Times New Roman" w:cs="Times New Roman"/>
                <w:sz w:val="20"/>
                <w:szCs w:val="20"/>
                <w:lang w:eastAsia="ru-RU"/>
              </w:rPr>
              <w:t>и</w:t>
            </w:r>
            <w:proofErr w:type="spellEnd"/>
            <w:r w:rsidRPr="004F220A">
              <w:rPr>
                <w:rFonts w:ascii="Times New Roman" w:eastAsia="Times New Roman" w:hAnsi="Times New Roman" w:cs="Times New Roman"/>
                <w:sz w:val="20"/>
                <w:szCs w:val="20"/>
                <w:lang w:eastAsia="ru-RU"/>
              </w:rPr>
              <w:t>-</w:t>
            </w:r>
            <w:proofErr w:type="gramEnd"/>
            <w:r w:rsidRPr="004F220A">
              <w:rPr>
                <w:rFonts w:ascii="Times New Roman" w:eastAsia="Times New Roman" w:hAnsi="Times New Roman" w:cs="Times New Roman"/>
                <w:sz w:val="20"/>
                <w:szCs w:val="20"/>
                <w:lang w:eastAsia="ru-RU"/>
              </w:rPr>
              <w:t xml:space="preserve"> </w:t>
            </w:r>
            <w:proofErr w:type="spellStart"/>
            <w:r w:rsidRPr="004F220A">
              <w:rPr>
                <w:rFonts w:ascii="Times New Roman" w:eastAsia="Times New Roman" w:hAnsi="Times New Roman" w:cs="Times New Roman"/>
                <w:sz w:val="20"/>
                <w:szCs w:val="20"/>
                <w:lang w:eastAsia="ru-RU"/>
              </w:rPr>
              <w:t>вать</w:t>
            </w:r>
            <w:proofErr w:type="spellEnd"/>
            <w:r w:rsidRPr="004F220A">
              <w:rPr>
                <w:rFonts w:ascii="Times New Roman" w:eastAsia="Times New Roman" w:hAnsi="Times New Roman" w:cs="Times New Roman"/>
                <w:sz w:val="20"/>
                <w:szCs w:val="20"/>
                <w:lang w:eastAsia="ru-RU"/>
              </w:rPr>
              <w:t xml:space="preserve"> последовательность действий на уроке, учиться отличать верно выполнен </w:t>
            </w:r>
            <w:proofErr w:type="spellStart"/>
            <w:r w:rsidRPr="004F220A">
              <w:rPr>
                <w:rFonts w:ascii="Times New Roman" w:eastAsia="Times New Roman" w:hAnsi="Times New Roman" w:cs="Times New Roman"/>
                <w:sz w:val="20"/>
                <w:szCs w:val="20"/>
                <w:lang w:eastAsia="ru-RU"/>
              </w:rPr>
              <w:t>ное</w:t>
            </w:r>
            <w:proofErr w:type="spellEnd"/>
            <w:r w:rsidRPr="004F220A">
              <w:rPr>
                <w:rFonts w:ascii="Times New Roman" w:eastAsia="Times New Roman" w:hAnsi="Times New Roman" w:cs="Times New Roman"/>
                <w:sz w:val="20"/>
                <w:szCs w:val="20"/>
                <w:lang w:eastAsia="ru-RU"/>
              </w:rPr>
              <w:t xml:space="preserve"> задание от неверного, учиться </w:t>
            </w:r>
            <w:proofErr w:type="spellStart"/>
            <w:r w:rsidRPr="004F220A">
              <w:rPr>
                <w:rFonts w:ascii="Times New Roman" w:eastAsia="Times New Roman" w:hAnsi="Times New Roman" w:cs="Times New Roman"/>
                <w:sz w:val="20"/>
                <w:szCs w:val="20"/>
                <w:lang w:eastAsia="ru-RU"/>
              </w:rPr>
              <w:t>выска</w:t>
            </w:r>
            <w:proofErr w:type="spellEnd"/>
            <w:r w:rsidR="004F220A" w:rsidRPr="004F220A">
              <w:rPr>
                <w:rFonts w:ascii="Times New Roman" w:eastAsia="Times New Roman" w:hAnsi="Times New Roman" w:cs="Times New Roman"/>
                <w:sz w:val="20"/>
                <w:szCs w:val="20"/>
                <w:lang w:eastAsia="ru-RU"/>
              </w:rPr>
              <w:t xml:space="preserve">  </w:t>
            </w:r>
            <w:proofErr w:type="spellStart"/>
            <w:r w:rsidRPr="004F220A">
              <w:rPr>
                <w:rFonts w:ascii="Times New Roman" w:eastAsia="Times New Roman" w:hAnsi="Times New Roman" w:cs="Times New Roman"/>
                <w:sz w:val="20"/>
                <w:szCs w:val="20"/>
                <w:lang w:eastAsia="ru-RU"/>
              </w:rPr>
              <w:t>зывать</w:t>
            </w:r>
            <w:proofErr w:type="spellEnd"/>
            <w:r w:rsidRPr="004F220A">
              <w:rPr>
                <w:rFonts w:ascii="Times New Roman" w:eastAsia="Times New Roman" w:hAnsi="Times New Roman" w:cs="Times New Roman"/>
                <w:sz w:val="20"/>
                <w:szCs w:val="20"/>
                <w:lang w:eastAsia="ru-RU"/>
              </w:rPr>
              <w:t xml:space="preserve"> свое предположение,</w:t>
            </w:r>
            <w:r w:rsidRPr="004F220A">
              <w:rPr>
                <w:rFonts w:ascii="Times New Roman" w:eastAsia="Times New Roman" w:hAnsi="Times New Roman" w:cs="Times New Roman"/>
                <w:sz w:val="20"/>
                <w:szCs w:val="20"/>
              </w:rPr>
              <w:t xml:space="preserve"> </w:t>
            </w:r>
            <w:proofErr w:type="spellStart"/>
            <w:r w:rsidRPr="004F220A">
              <w:rPr>
                <w:rFonts w:ascii="Times New Roman" w:eastAsia="Times New Roman" w:hAnsi="Times New Roman" w:cs="Times New Roman"/>
                <w:sz w:val="20"/>
                <w:szCs w:val="20"/>
              </w:rPr>
              <w:t>о</w:t>
            </w:r>
            <w:r w:rsidRPr="004F220A">
              <w:rPr>
                <w:rFonts w:ascii="Times New Roman" w:eastAsia="Times New Roman" w:hAnsi="Times New Roman" w:cs="Times New Roman"/>
                <w:sz w:val="20"/>
                <w:szCs w:val="20"/>
                <w:lang w:eastAsia="ru-RU"/>
              </w:rPr>
              <w:t>рганизовы</w:t>
            </w:r>
            <w:proofErr w:type="spellEnd"/>
            <w:r w:rsidR="004F220A" w:rsidRPr="004F220A">
              <w:rPr>
                <w:rFonts w:ascii="Times New Roman" w:eastAsia="Times New Roman" w:hAnsi="Times New Roman" w:cs="Times New Roman"/>
                <w:sz w:val="20"/>
                <w:szCs w:val="20"/>
                <w:lang w:eastAsia="ru-RU"/>
              </w:rPr>
              <w:t xml:space="preserve"> </w:t>
            </w:r>
            <w:proofErr w:type="spellStart"/>
            <w:r w:rsidRPr="004F220A">
              <w:rPr>
                <w:rFonts w:ascii="Times New Roman" w:eastAsia="Times New Roman" w:hAnsi="Times New Roman" w:cs="Times New Roman"/>
                <w:sz w:val="20"/>
                <w:szCs w:val="20"/>
                <w:lang w:eastAsia="ru-RU"/>
              </w:rPr>
              <w:t>вать</w:t>
            </w:r>
            <w:proofErr w:type="spellEnd"/>
            <w:r w:rsidRPr="004F220A">
              <w:rPr>
                <w:rFonts w:ascii="Times New Roman" w:eastAsia="Times New Roman" w:hAnsi="Times New Roman" w:cs="Times New Roman"/>
                <w:sz w:val="20"/>
                <w:szCs w:val="20"/>
                <w:lang w:eastAsia="ru-RU"/>
              </w:rPr>
              <w:t xml:space="preserve">  свою деятельность: подготавливать рабочее место, правильно и рационально размещать инструменты и материалы, убирать рабочее место. </w:t>
            </w:r>
          </w:p>
          <w:p w:rsidR="00FE5410" w:rsidRPr="0034653E" w:rsidRDefault="00FE5410" w:rsidP="0034653E">
            <w:pPr>
              <w:suppressAutoHyphens/>
              <w:spacing w:after="0" w:line="240" w:lineRule="auto"/>
              <w:rPr>
                <w:rFonts w:ascii="Times New Roman" w:eastAsia="Times New Roman" w:hAnsi="Times New Roman" w:cs="Times New Roman"/>
                <w:bCs/>
                <w:sz w:val="24"/>
                <w:szCs w:val="24"/>
                <w:lang w:eastAsia="ar-SA"/>
              </w:rPr>
            </w:pPr>
            <w:r w:rsidRPr="00FE5410">
              <w:rPr>
                <w:rFonts w:ascii="Times New Roman" w:eastAsia="Times New Roman" w:hAnsi="Times New Roman" w:cs="Times New Roman"/>
                <w:bCs/>
                <w:i/>
                <w:sz w:val="20"/>
                <w:szCs w:val="20"/>
                <w:lang w:eastAsia="ar-SA"/>
              </w:rPr>
              <w:t>Познавательные УУД:</w:t>
            </w:r>
            <w:r w:rsidRPr="00FE5410">
              <w:rPr>
                <w:rFonts w:ascii="Times New Roman" w:eastAsia="Times New Roman" w:hAnsi="Times New Roman" w:cs="Times New Roman"/>
                <w:sz w:val="20"/>
                <w:szCs w:val="20"/>
                <w:lang w:eastAsia="zh-CN"/>
              </w:rPr>
              <w:t xml:space="preserve"> и</w:t>
            </w:r>
            <w:r w:rsidRPr="00FE5410">
              <w:rPr>
                <w:rFonts w:ascii="Times New Roman" w:eastAsia="Times New Roman" w:hAnsi="Times New Roman" w:cs="Times New Roman"/>
                <w:bCs/>
                <w:sz w:val="20"/>
                <w:szCs w:val="20"/>
                <w:lang w:eastAsia="ar-SA"/>
              </w:rPr>
              <w:t>сследовать, наблюдать, сравнивать, сопоставлять природные материалы их  виды и свойства (цвет, фактура, форма и др.), соотносить природные материалы по форме и цвету с реальными объектами, исследовать свойства пластичных материалов, анализировать изделие, планировать последовательность его выполнения  под руководством  учителя</w:t>
            </w:r>
            <w:r w:rsidRPr="0034653E">
              <w:rPr>
                <w:rFonts w:ascii="Times New Roman" w:eastAsia="Times New Roman" w:hAnsi="Times New Roman" w:cs="Times New Roman"/>
                <w:bCs/>
                <w:sz w:val="24"/>
                <w:szCs w:val="24"/>
                <w:lang w:eastAsia="ar-SA"/>
              </w:rPr>
              <w:t>.</w:t>
            </w:r>
          </w:p>
          <w:p w:rsidR="00FE5410" w:rsidRDefault="00FE5410" w:rsidP="0034653E">
            <w:pPr>
              <w:spacing w:after="0" w:line="240" w:lineRule="auto"/>
              <w:rPr>
                <w:rFonts w:ascii="Times New Roman" w:eastAsia="Times New Roman" w:hAnsi="Times New Roman" w:cs="Times New Roman"/>
              </w:rPr>
            </w:pPr>
            <w:r w:rsidRPr="004F220A">
              <w:rPr>
                <w:rFonts w:ascii="Times New Roman" w:eastAsia="Times New Roman" w:hAnsi="Times New Roman" w:cs="Times New Roman"/>
                <w:i/>
                <w:lang w:eastAsia="ar-SA"/>
              </w:rPr>
              <w:t>Коммуникативные УУД:</w:t>
            </w:r>
            <w:r w:rsidRPr="004F220A">
              <w:rPr>
                <w:rFonts w:ascii="Times New Roman" w:eastAsia="Times New Roman" w:hAnsi="Times New Roman" w:cs="Times New Roman"/>
              </w:rPr>
              <w:t xml:space="preserve"> </w:t>
            </w:r>
            <w:r w:rsidRPr="004F220A">
              <w:rPr>
                <w:rFonts w:ascii="Times New Roman" w:eastAsia="Times New Roman" w:hAnsi="Times New Roman" w:cs="Times New Roman"/>
                <w:lang w:eastAsia="ar-SA"/>
              </w:rPr>
              <w:t>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  о</w:t>
            </w:r>
            <w:r w:rsidRPr="004F220A">
              <w:rPr>
                <w:rFonts w:ascii="Times New Roman" w:eastAsia="Times New Roman" w:hAnsi="Times New Roman" w:cs="Times New Roman"/>
              </w:rPr>
              <w:t>ценивать</w:t>
            </w:r>
            <w:r w:rsidRPr="004F220A">
              <w:rPr>
                <w:rFonts w:ascii="Times New Roman" w:eastAsia="Times New Roman" w:hAnsi="Times New Roman" w:cs="Times New Roman"/>
                <w:b/>
              </w:rPr>
              <w:t xml:space="preserve"> </w:t>
            </w:r>
            <w:r w:rsidRPr="004F220A">
              <w:rPr>
                <w:rFonts w:ascii="Times New Roman" w:eastAsia="Times New Roman" w:hAnsi="Times New Roman" w:cs="Times New Roman"/>
              </w:rPr>
              <w:t>качество выполнения работы.</w:t>
            </w:r>
          </w:p>
          <w:p w:rsidR="000C6D67" w:rsidRPr="004F220A" w:rsidRDefault="000C6D67" w:rsidP="0034653E">
            <w:pPr>
              <w:spacing w:after="0" w:line="240" w:lineRule="auto"/>
              <w:rPr>
                <w:rFonts w:ascii="Times New Roman" w:eastAsia="Times New Roman" w:hAnsi="Times New Roman" w:cs="Times New Roman"/>
                <w:lang w:eastAsia="ru-RU"/>
              </w:rPr>
            </w:pPr>
          </w:p>
        </w:tc>
        <w:tc>
          <w:tcPr>
            <w:tcW w:w="2625" w:type="dxa"/>
            <w:gridSpan w:val="2"/>
            <w:vMerge w:val="restart"/>
            <w:tcBorders>
              <w:right w:val="single" w:sz="4" w:space="0" w:color="auto"/>
            </w:tcBorders>
          </w:tcPr>
          <w:p w:rsidR="00FE5410" w:rsidRPr="00FE5410" w:rsidRDefault="00FE5410" w:rsidP="0034653E">
            <w:pPr>
              <w:suppressAutoHyphens/>
              <w:spacing w:after="0" w:line="240" w:lineRule="auto"/>
              <w:rPr>
                <w:rFonts w:ascii="Times New Roman" w:eastAsia="Times New Roman" w:hAnsi="Times New Roman" w:cs="Times New Roman"/>
                <w:sz w:val="20"/>
                <w:szCs w:val="20"/>
                <w:lang w:eastAsia="zh-CN"/>
              </w:rPr>
            </w:pPr>
            <w:r w:rsidRPr="00FE5410">
              <w:rPr>
                <w:rFonts w:ascii="Times New Roman" w:eastAsia="Times New Roman" w:hAnsi="Times New Roman" w:cs="Times New Roman"/>
                <w:b/>
                <w:sz w:val="20"/>
                <w:szCs w:val="20"/>
                <w:lang w:eastAsia="zh-CN"/>
              </w:rPr>
              <w:t>Объяснять</w:t>
            </w:r>
            <w:r w:rsidRPr="00FE5410">
              <w:rPr>
                <w:rFonts w:ascii="Times New Roman" w:eastAsia="Times New Roman" w:hAnsi="Times New Roman" w:cs="Times New Roman"/>
                <w:sz w:val="20"/>
                <w:szCs w:val="20"/>
                <w:lang w:eastAsia="zh-CN"/>
              </w:rPr>
              <w:t xml:space="preserve"> назначение каждого пособия. </w:t>
            </w:r>
          </w:p>
          <w:p w:rsidR="00FE5410" w:rsidRPr="00FE5410" w:rsidRDefault="00FE5410" w:rsidP="0034653E">
            <w:pPr>
              <w:suppressAutoHyphens/>
              <w:spacing w:after="0" w:line="240" w:lineRule="auto"/>
              <w:rPr>
                <w:rFonts w:ascii="Times New Roman" w:eastAsia="Times New Roman" w:hAnsi="Times New Roman" w:cs="Times New Roman"/>
                <w:sz w:val="20"/>
                <w:szCs w:val="20"/>
                <w:lang w:eastAsia="zh-CN"/>
              </w:rPr>
            </w:pPr>
            <w:r w:rsidRPr="00FE5410">
              <w:rPr>
                <w:rFonts w:ascii="Times New Roman" w:eastAsia="Times New Roman" w:hAnsi="Times New Roman" w:cs="Times New Roman"/>
                <w:sz w:val="20"/>
                <w:szCs w:val="20"/>
                <w:lang w:eastAsia="zh-CN"/>
              </w:rPr>
              <w:t xml:space="preserve"> </w:t>
            </w:r>
            <w:r w:rsidRPr="00FE5410">
              <w:rPr>
                <w:rFonts w:ascii="Times New Roman" w:eastAsia="Times New Roman" w:hAnsi="Times New Roman" w:cs="Times New Roman"/>
                <w:b/>
                <w:sz w:val="20"/>
                <w:szCs w:val="20"/>
                <w:lang w:eastAsia="zh-CN"/>
              </w:rPr>
              <w:t xml:space="preserve">Осваивать </w:t>
            </w:r>
            <w:r w:rsidRPr="00FE5410">
              <w:rPr>
                <w:rFonts w:ascii="Times New Roman" w:eastAsia="Times New Roman" w:hAnsi="Times New Roman" w:cs="Times New Roman"/>
                <w:sz w:val="20"/>
                <w:szCs w:val="20"/>
                <w:lang w:eastAsia="zh-CN"/>
              </w:rPr>
              <w:t xml:space="preserve">  критерии выполнения изделия и навигационную систему учебника (систему   условных знаков).</w:t>
            </w:r>
          </w:p>
          <w:p w:rsidR="00FE5410" w:rsidRPr="00FE5410" w:rsidRDefault="00FE5410" w:rsidP="0034653E">
            <w:pPr>
              <w:suppressAutoHyphens/>
              <w:spacing w:after="0" w:line="240" w:lineRule="auto"/>
              <w:rPr>
                <w:rFonts w:ascii="Times New Roman" w:eastAsia="Times New Roman" w:hAnsi="Times New Roman" w:cs="Times New Roman"/>
                <w:sz w:val="20"/>
                <w:szCs w:val="20"/>
                <w:lang w:eastAsia="zh-CN"/>
              </w:rPr>
            </w:pPr>
            <w:r w:rsidRPr="00FE5410">
              <w:rPr>
                <w:rFonts w:ascii="Times New Roman" w:eastAsia="Times New Roman" w:hAnsi="Times New Roman" w:cs="Times New Roman"/>
                <w:b/>
                <w:sz w:val="20"/>
                <w:szCs w:val="20"/>
                <w:lang w:eastAsia="zh-CN"/>
              </w:rPr>
              <w:t xml:space="preserve">Находить </w:t>
            </w:r>
            <w:r w:rsidRPr="00FE5410">
              <w:rPr>
                <w:rFonts w:ascii="Times New Roman" w:eastAsia="Times New Roman" w:hAnsi="Times New Roman" w:cs="Times New Roman"/>
                <w:sz w:val="20"/>
                <w:szCs w:val="20"/>
                <w:lang w:eastAsia="zh-CN"/>
              </w:rPr>
              <w:t xml:space="preserve">и </w:t>
            </w:r>
            <w:r w:rsidRPr="00FE5410">
              <w:rPr>
                <w:rFonts w:ascii="Times New Roman" w:eastAsia="Times New Roman" w:hAnsi="Times New Roman" w:cs="Times New Roman"/>
                <w:b/>
                <w:sz w:val="20"/>
                <w:szCs w:val="20"/>
                <w:lang w:eastAsia="zh-CN"/>
              </w:rPr>
              <w:t>различать</w:t>
            </w:r>
            <w:r w:rsidRPr="00FE5410">
              <w:rPr>
                <w:rFonts w:ascii="Times New Roman" w:eastAsia="Times New Roman" w:hAnsi="Times New Roman" w:cs="Times New Roman"/>
                <w:sz w:val="20"/>
                <w:szCs w:val="20"/>
                <w:lang w:eastAsia="zh-CN"/>
              </w:rPr>
              <w:t xml:space="preserve"> инструменты, материалы. </w:t>
            </w:r>
          </w:p>
          <w:p w:rsidR="00FE5410" w:rsidRPr="00FE5410" w:rsidRDefault="00FE5410" w:rsidP="0034653E">
            <w:pPr>
              <w:suppressAutoHyphens/>
              <w:spacing w:after="0" w:line="240" w:lineRule="auto"/>
              <w:rPr>
                <w:rFonts w:ascii="Times New Roman" w:eastAsia="Times New Roman" w:hAnsi="Times New Roman" w:cs="Times New Roman"/>
                <w:sz w:val="20"/>
                <w:szCs w:val="20"/>
                <w:lang w:eastAsia="zh-CN"/>
              </w:rPr>
            </w:pPr>
            <w:r w:rsidRPr="00FE5410">
              <w:rPr>
                <w:rFonts w:ascii="Times New Roman" w:eastAsia="Times New Roman" w:hAnsi="Times New Roman" w:cs="Times New Roman"/>
                <w:b/>
                <w:sz w:val="20"/>
                <w:szCs w:val="20"/>
                <w:lang w:eastAsia="zh-CN"/>
              </w:rPr>
              <w:t>Устанавливать</w:t>
            </w:r>
            <w:r w:rsidRPr="00FE5410">
              <w:rPr>
                <w:rFonts w:ascii="Times New Roman" w:eastAsia="Times New Roman" w:hAnsi="Times New Roman" w:cs="Times New Roman"/>
                <w:sz w:val="20"/>
                <w:szCs w:val="20"/>
                <w:lang w:eastAsia="zh-CN"/>
              </w:rPr>
              <w:t xml:space="preserve"> связи между видом работы и используемыми материалами и инструментами.</w:t>
            </w:r>
          </w:p>
          <w:p w:rsidR="00FE5410" w:rsidRPr="00FE5410" w:rsidRDefault="00FE5410" w:rsidP="0034653E">
            <w:pPr>
              <w:spacing w:after="0" w:line="240" w:lineRule="auto"/>
              <w:rPr>
                <w:rFonts w:ascii="Times New Roman" w:eastAsia="Times New Roman" w:hAnsi="Times New Roman" w:cs="Times New Roman"/>
                <w:sz w:val="20"/>
                <w:szCs w:val="20"/>
              </w:rPr>
            </w:pPr>
            <w:r w:rsidRPr="00FE5410">
              <w:rPr>
                <w:rFonts w:ascii="Times New Roman" w:eastAsia="Times New Roman" w:hAnsi="Times New Roman" w:cs="Times New Roman"/>
                <w:b/>
                <w:sz w:val="20"/>
                <w:szCs w:val="20"/>
              </w:rPr>
              <w:t>Объяснять значение слова «технология».</w:t>
            </w:r>
            <w:r w:rsidRPr="00FE5410">
              <w:rPr>
                <w:rFonts w:ascii="Times New Roman" w:eastAsia="Times New Roman" w:hAnsi="Times New Roman" w:cs="Times New Roman"/>
                <w:sz w:val="20"/>
                <w:szCs w:val="20"/>
              </w:rPr>
              <w:t xml:space="preserve"> </w:t>
            </w:r>
          </w:p>
          <w:p w:rsidR="00FE5410" w:rsidRPr="00FE5410" w:rsidRDefault="00FE5410" w:rsidP="0034653E">
            <w:pPr>
              <w:spacing w:after="0" w:line="240" w:lineRule="auto"/>
              <w:rPr>
                <w:rFonts w:ascii="Times New Roman" w:eastAsia="Times New Roman" w:hAnsi="Times New Roman" w:cs="Times New Roman"/>
                <w:sz w:val="20"/>
                <w:szCs w:val="20"/>
              </w:rPr>
            </w:pPr>
            <w:r w:rsidRPr="00FE5410">
              <w:rPr>
                <w:rFonts w:ascii="Times New Roman" w:eastAsia="Times New Roman" w:hAnsi="Times New Roman" w:cs="Times New Roman"/>
                <w:b/>
                <w:sz w:val="20"/>
                <w:szCs w:val="20"/>
              </w:rPr>
              <w:t>Называть</w:t>
            </w:r>
            <w:r w:rsidRPr="00FE5410">
              <w:rPr>
                <w:rFonts w:ascii="Times New Roman" w:eastAsia="Times New Roman" w:hAnsi="Times New Roman" w:cs="Times New Roman"/>
                <w:sz w:val="20"/>
                <w:szCs w:val="20"/>
              </w:rPr>
              <w:t xml:space="preserve">  виды деятельности,  которыми  школьники  овладеют на уроках «Технологии», </w:t>
            </w:r>
            <w:r w:rsidRPr="00FE5410">
              <w:rPr>
                <w:rFonts w:ascii="Times New Roman" w:eastAsia="Times New Roman" w:hAnsi="Times New Roman" w:cs="Times New Roman"/>
                <w:b/>
                <w:sz w:val="20"/>
                <w:szCs w:val="20"/>
              </w:rPr>
              <w:t>соотносить</w:t>
            </w:r>
            <w:r w:rsidRPr="00FE5410">
              <w:rPr>
                <w:rFonts w:ascii="Times New Roman" w:eastAsia="Times New Roman" w:hAnsi="Times New Roman" w:cs="Times New Roman"/>
                <w:sz w:val="20"/>
                <w:szCs w:val="20"/>
              </w:rPr>
              <w:t xml:space="preserve"> их с освоенными умениями.  </w:t>
            </w:r>
          </w:p>
          <w:p w:rsidR="00FE5410" w:rsidRPr="0034653E" w:rsidRDefault="00FE5410" w:rsidP="0034653E">
            <w:pPr>
              <w:spacing w:after="0" w:line="240" w:lineRule="auto"/>
              <w:rPr>
                <w:rFonts w:ascii="Times New Roman" w:eastAsia="Times New Roman" w:hAnsi="Times New Roman" w:cs="Times New Roman"/>
                <w:b/>
              </w:rPr>
            </w:pPr>
            <w:r w:rsidRPr="00FE5410">
              <w:rPr>
                <w:rFonts w:ascii="Times New Roman" w:eastAsia="Times New Roman" w:hAnsi="Times New Roman" w:cs="Times New Roman"/>
                <w:b/>
                <w:sz w:val="20"/>
                <w:szCs w:val="20"/>
              </w:rPr>
              <w:t>Прогнозировать</w:t>
            </w:r>
            <w:r w:rsidRPr="00FE5410">
              <w:rPr>
                <w:rFonts w:ascii="Times New Roman" w:eastAsia="Times New Roman" w:hAnsi="Times New Roman" w:cs="Times New Roman"/>
                <w:sz w:val="20"/>
                <w:szCs w:val="20"/>
              </w:rPr>
              <w:t xml:space="preserve"> результат своей деятельности.</w:t>
            </w:r>
            <w:r w:rsidRPr="0034653E">
              <w:rPr>
                <w:rFonts w:ascii="Times New Roman" w:eastAsia="Times New Roman" w:hAnsi="Times New Roman" w:cs="Times New Roman"/>
                <w:b/>
              </w:rPr>
              <w:t xml:space="preserve"> </w:t>
            </w:r>
          </w:p>
        </w:tc>
        <w:tc>
          <w:tcPr>
            <w:tcW w:w="789" w:type="dxa"/>
            <w:gridSpan w:val="3"/>
            <w:vMerge w:val="restart"/>
            <w:tcBorders>
              <w:right w:val="single" w:sz="4" w:space="0" w:color="auto"/>
            </w:tcBorders>
          </w:tcPr>
          <w:p w:rsidR="00FE5410" w:rsidRPr="0034653E" w:rsidRDefault="00FE5410" w:rsidP="0034653E">
            <w:pPr>
              <w:spacing w:after="0" w:line="240" w:lineRule="auto"/>
              <w:rPr>
                <w:rFonts w:ascii="Times New Roman" w:eastAsia="Times New Roman" w:hAnsi="Times New Roman" w:cs="Times New Roman"/>
                <w:b/>
              </w:rPr>
            </w:pPr>
          </w:p>
        </w:tc>
        <w:tc>
          <w:tcPr>
            <w:tcW w:w="769" w:type="dxa"/>
            <w:gridSpan w:val="4"/>
            <w:vMerge w:val="restart"/>
            <w:tcBorders>
              <w:left w:val="single" w:sz="4" w:space="0" w:color="auto"/>
            </w:tcBorders>
          </w:tcPr>
          <w:p w:rsidR="00FE5410" w:rsidRPr="0034653E" w:rsidRDefault="00FE5410" w:rsidP="0034653E">
            <w:pPr>
              <w:spacing w:after="0" w:line="240" w:lineRule="auto"/>
              <w:rPr>
                <w:rFonts w:ascii="Times New Roman" w:eastAsia="Times New Roman" w:hAnsi="Times New Roman" w:cs="Times New Roman"/>
                <w:b/>
              </w:rPr>
            </w:pPr>
          </w:p>
        </w:tc>
      </w:tr>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w:t>
            </w:r>
          </w:p>
        </w:tc>
        <w:tc>
          <w:tcPr>
            <w:tcW w:w="2268" w:type="dxa"/>
            <w:tcBorders>
              <w:right w:val="single" w:sz="4" w:space="0" w:color="auto"/>
            </w:tcBorders>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Материалы и инструменты</w:t>
            </w:r>
          </w:p>
        </w:tc>
        <w:tc>
          <w:tcPr>
            <w:tcW w:w="3969" w:type="dxa"/>
            <w:gridSpan w:val="2"/>
            <w:vMerge/>
            <w:tcBorders>
              <w:left w:val="single" w:sz="4" w:space="0" w:color="auto"/>
            </w:tcBorders>
          </w:tcPr>
          <w:p w:rsidR="00FE5410" w:rsidRPr="0034653E" w:rsidRDefault="00FE5410" w:rsidP="0034653E">
            <w:pPr>
              <w:tabs>
                <w:tab w:val="left" w:pos="-585"/>
              </w:tabs>
              <w:suppressAutoHyphens/>
              <w:spacing w:after="0" w:line="240" w:lineRule="auto"/>
              <w:ind w:right="12"/>
              <w:rPr>
                <w:rFonts w:ascii="Times New Roman" w:eastAsia="Times New Roman" w:hAnsi="Times New Roman" w:cs="Times New Roman"/>
                <w:b/>
                <w:sz w:val="24"/>
                <w:szCs w:val="24"/>
                <w:lang w:eastAsia="zh-CN"/>
              </w:rPr>
            </w:pPr>
          </w:p>
        </w:tc>
        <w:tc>
          <w:tcPr>
            <w:tcW w:w="4093" w:type="dxa"/>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25" w:type="dxa"/>
            <w:gridSpan w:val="2"/>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89" w:type="dxa"/>
            <w:gridSpan w:val="3"/>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69" w:type="dxa"/>
            <w:gridSpan w:val="4"/>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FE5410" w:rsidRPr="0034653E" w:rsidTr="004F220A">
        <w:trPr>
          <w:trHeight w:val="1768"/>
        </w:trPr>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3</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3</w:t>
            </w:r>
          </w:p>
        </w:tc>
        <w:tc>
          <w:tcPr>
            <w:tcW w:w="2268" w:type="dxa"/>
            <w:tcBorders>
              <w:right w:val="single" w:sz="4" w:space="0" w:color="auto"/>
            </w:tcBorders>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Что такое технология</w:t>
            </w:r>
          </w:p>
        </w:tc>
        <w:tc>
          <w:tcPr>
            <w:tcW w:w="3969" w:type="dxa"/>
            <w:gridSpan w:val="2"/>
            <w:vMerge/>
            <w:tcBorders>
              <w:left w:val="single" w:sz="4" w:space="0" w:color="auto"/>
            </w:tcBorders>
          </w:tcPr>
          <w:p w:rsidR="00FE5410" w:rsidRPr="0034653E" w:rsidRDefault="00FE5410" w:rsidP="0034653E">
            <w:pPr>
              <w:tabs>
                <w:tab w:val="left" w:pos="-585"/>
              </w:tabs>
              <w:suppressAutoHyphens/>
              <w:spacing w:after="0" w:line="240" w:lineRule="auto"/>
              <w:ind w:right="12"/>
              <w:rPr>
                <w:rFonts w:ascii="Times New Roman" w:eastAsia="Times New Roman" w:hAnsi="Times New Roman" w:cs="Times New Roman"/>
                <w:b/>
                <w:sz w:val="24"/>
                <w:szCs w:val="24"/>
                <w:lang w:eastAsia="zh-CN"/>
              </w:rPr>
            </w:pPr>
          </w:p>
        </w:tc>
        <w:tc>
          <w:tcPr>
            <w:tcW w:w="4093" w:type="dxa"/>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25" w:type="dxa"/>
            <w:gridSpan w:val="2"/>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89" w:type="dxa"/>
            <w:gridSpan w:val="3"/>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69" w:type="dxa"/>
            <w:gridSpan w:val="4"/>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FE5410" w:rsidRPr="0034653E" w:rsidTr="00FE5410">
        <w:tc>
          <w:tcPr>
            <w:tcW w:w="14049" w:type="dxa"/>
            <w:gridSpan w:val="7"/>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r w:rsidRPr="0034653E">
              <w:rPr>
                <w:rFonts w:ascii="Times New Roman" w:eastAsia="Times New Roman" w:hAnsi="Times New Roman" w:cs="Times New Roman"/>
                <w:b/>
              </w:rPr>
              <w:lastRenderedPageBreak/>
              <w:t>Человек и земля</w:t>
            </w:r>
            <w:r w:rsidRPr="0034653E">
              <w:rPr>
                <w:rFonts w:ascii="Times New Roman" w:eastAsia="Times New Roman" w:hAnsi="Times New Roman" w:cs="Times New Roman"/>
              </w:rPr>
              <w:t xml:space="preserve">  </w:t>
            </w:r>
            <w:r w:rsidRPr="0034653E">
              <w:rPr>
                <w:rFonts w:ascii="Times New Roman" w:eastAsia="Times New Roman" w:hAnsi="Times New Roman" w:cs="Times New Roman"/>
                <w:b/>
              </w:rPr>
              <w:t>(21ч)</w:t>
            </w:r>
          </w:p>
        </w:tc>
        <w:tc>
          <w:tcPr>
            <w:tcW w:w="1565" w:type="dxa"/>
            <w:gridSpan w:val="8"/>
            <w:tcBorders>
              <w:left w:val="single" w:sz="4" w:space="0" w:color="auto"/>
            </w:tcBorders>
          </w:tcPr>
          <w:p w:rsidR="00FE5410" w:rsidRPr="0034653E" w:rsidRDefault="00FE5410" w:rsidP="00FE5410">
            <w:pPr>
              <w:spacing w:after="0" w:line="240" w:lineRule="auto"/>
              <w:jc w:val="center"/>
              <w:rPr>
                <w:rFonts w:ascii="Times New Roman" w:eastAsia="Times New Roman" w:hAnsi="Times New Roman" w:cs="Times New Roman"/>
                <w:b/>
              </w:rPr>
            </w:pPr>
          </w:p>
        </w:tc>
      </w:tr>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4</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Природный материал. «Аппликация из листьев»</w:t>
            </w:r>
          </w:p>
        </w:tc>
        <w:tc>
          <w:tcPr>
            <w:tcW w:w="3951" w:type="dxa"/>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 xml:space="preserve">Подготовка материалов к работе.  Рациональное размещение на рабочем месте материалов и инструментов, </w:t>
            </w:r>
            <w:r w:rsidRPr="0034653E">
              <w:rPr>
                <w:rFonts w:ascii="Times New Roman" w:eastAsia="Times New Roman" w:hAnsi="Times New Roman" w:cs="Times New Roman"/>
                <w:i/>
                <w:lang w:eastAsia="zh-CN"/>
              </w:rPr>
              <w:t>распределение рабочего времени</w:t>
            </w:r>
            <w:r w:rsidRPr="0034653E">
              <w:rPr>
                <w:rFonts w:ascii="Times New Roman" w:eastAsia="Times New Roman" w:hAnsi="Times New Roman" w:cs="Times New Roman"/>
                <w:lang w:eastAsia="zh-CN"/>
              </w:rPr>
              <w:t xml:space="preserve">. </w:t>
            </w:r>
            <w:proofErr w:type="gramStart"/>
            <w:r w:rsidRPr="0034653E">
              <w:rPr>
                <w:rFonts w:ascii="Times New Roman" w:eastAsia="Times New Roman" w:hAnsi="Times New Roman" w:cs="Times New Roman"/>
                <w:lang w:eastAsia="zh-CN"/>
              </w:rPr>
              <w:t>Бережное</w:t>
            </w:r>
            <w:proofErr w:type="gramEnd"/>
            <w:r w:rsidRPr="0034653E">
              <w:rPr>
                <w:rFonts w:ascii="Times New Roman" w:eastAsia="Times New Roman" w:hAnsi="Times New Roman" w:cs="Times New Roman"/>
                <w:lang w:eastAsia="zh-CN"/>
              </w:rPr>
              <w:t xml:space="preserve"> отношения к природе как источнику сырьевых ресурсов. Изделие, деталь изделия (общее представление).</w:t>
            </w:r>
          </w:p>
        </w:tc>
        <w:tc>
          <w:tcPr>
            <w:tcW w:w="4111" w:type="dxa"/>
            <w:gridSpan w:val="2"/>
            <w:vMerge w:val="restart"/>
          </w:tcPr>
          <w:p w:rsidR="00FE5410" w:rsidRPr="00FE5410" w:rsidRDefault="00FE5410" w:rsidP="0034653E">
            <w:pPr>
              <w:suppressAutoHyphens/>
              <w:spacing w:after="0" w:line="240" w:lineRule="auto"/>
              <w:rPr>
                <w:rFonts w:ascii="Times New Roman" w:eastAsia="Times New Roman" w:hAnsi="Times New Roman" w:cs="Times New Roman"/>
                <w:sz w:val="20"/>
                <w:szCs w:val="20"/>
                <w:lang w:eastAsia="ru-RU"/>
              </w:rPr>
            </w:pPr>
            <w:r w:rsidRPr="00FE5410">
              <w:rPr>
                <w:rFonts w:ascii="Times New Roman" w:eastAsia="Times New Roman" w:hAnsi="Times New Roman" w:cs="Times New Roman"/>
                <w:bCs/>
                <w:i/>
                <w:sz w:val="20"/>
                <w:szCs w:val="20"/>
                <w:lang w:eastAsia="ar-SA"/>
              </w:rPr>
              <w:t>Личностные УУД:</w:t>
            </w:r>
            <w:r w:rsidRPr="00FE5410">
              <w:rPr>
                <w:rFonts w:ascii="Times New Roman" w:eastAsia="Times New Roman" w:hAnsi="Times New Roman" w:cs="Times New Roman"/>
                <w:sz w:val="20"/>
                <w:szCs w:val="20"/>
                <w:lang w:eastAsia="ru-RU"/>
              </w:rPr>
              <w:t xml:space="preserve"> в предложенных ситуациях отмечать конкретные поступки, которые можно оценить как хорошие или плохие с позиции,  </w:t>
            </w:r>
            <w:r w:rsidRPr="00FE5410">
              <w:rPr>
                <w:rFonts w:ascii="Times New Roman" w:eastAsia="Times New Roman" w:hAnsi="Times New Roman" w:cs="Times New Roman"/>
                <w:bCs/>
                <w:sz w:val="20"/>
                <w:szCs w:val="20"/>
                <w:lang w:eastAsia="ru-RU"/>
              </w:rPr>
              <w:t>о</w:t>
            </w:r>
            <w:r w:rsidRPr="00FE5410">
              <w:rPr>
                <w:rFonts w:ascii="Times New Roman" w:eastAsia="Times New Roman" w:hAnsi="Times New Roman" w:cs="Times New Roman"/>
                <w:iCs/>
                <w:color w:val="170E02"/>
                <w:sz w:val="20"/>
                <w:szCs w:val="20"/>
                <w:lang w:eastAsia="ru-RU"/>
              </w:rPr>
              <w:t>ценивать</w:t>
            </w:r>
            <w:r w:rsidRPr="00FE5410">
              <w:rPr>
                <w:rFonts w:ascii="Times New Roman" w:eastAsia="Times New Roman" w:hAnsi="Times New Roman" w:cs="Times New Roman"/>
                <w:color w:val="170E02"/>
                <w:sz w:val="20"/>
                <w:szCs w:val="20"/>
                <w:lang w:eastAsia="ru-RU"/>
              </w:rPr>
              <w:t xml:space="preserve"> жизненные ситуации с точки зрения общепринятых норм и ценностей;</w:t>
            </w:r>
            <w:r w:rsidRPr="00FE5410">
              <w:rPr>
                <w:rFonts w:ascii="Times New Roman" w:eastAsia="Times New Roman" w:hAnsi="Times New Roman" w:cs="Times New Roman"/>
                <w:bCs/>
                <w:sz w:val="20"/>
                <w:szCs w:val="20"/>
                <w:lang w:eastAsia="ru-RU"/>
              </w:rPr>
              <w:t xml:space="preserve"> развитие навыков сотрудничества, доброжелательности</w:t>
            </w:r>
            <w:r w:rsidRPr="00FE5410">
              <w:rPr>
                <w:rFonts w:ascii="Times New Roman" w:eastAsia="Times New Roman" w:hAnsi="Times New Roman" w:cs="Times New Roman"/>
                <w:sz w:val="20"/>
                <w:szCs w:val="20"/>
                <w:lang w:eastAsia="ru-RU"/>
              </w:rPr>
              <w:t xml:space="preserve"> общечеловеческих нравственных ценностей.</w:t>
            </w:r>
          </w:p>
          <w:p w:rsidR="00FE5410" w:rsidRPr="00FE5410" w:rsidRDefault="00FE5410" w:rsidP="0034653E">
            <w:pPr>
              <w:suppressAutoHyphens/>
              <w:spacing w:after="0" w:line="240" w:lineRule="auto"/>
              <w:rPr>
                <w:rFonts w:ascii="Times New Roman" w:eastAsia="Times New Roman" w:hAnsi="Times New Roman" w:cs="Times New Roman"/>
                <w:b/>
                <w:bCs/>
                <w:sz w:val="20"/>
                <w:szCs w:val="20"/>
                <w:lang w:eastAsia="ar-SA"/>
              </w:rPr>
            </w:pPr>
          </w:p>
          <w:p w:rsidR="00FE5410" w:rsidRPr="00FE5410" w:rsidRDefault="00FE5410" w:rsidP="0034653E">
            <w:pPr>
              <w:suppressAutoHyphens/>
              <w:spacing w:after="0" w:line="240" w:lineRule="auto"/>
              <w:rPr>
                <w:rFonts w:ascii="Times New Roman" w:eastAsia="Times New Roman" w:hAnsi="Times New Roman" w:cs="Times New Roman"/>
                <w:bCs/>
                <w:sz w:val="20"/>
                <w:szCs w:val="20"/>
                <w:lang w:eastAsia="ar-SA"/>
              </w:rPr>
            </w:pPr>
            <w:r w:rsidRPr="00FE5410">
              <w:rPr>
                <w:rFonts w:ascii="Times New Roman" w:eastAsia="Times New Roman" w:hAnsi="Times New Roman" w:cs="Times New Roman"/>
                <w:bCs/>
                <w:i/>
                <w:sz w:val="20"/>
                <w:szCs w:val="20"/>
                <w:lang w:eastAsia="ar-SA"/>
              </w:rPr>
              <w:t>Регулятивные УУД:</w:t>
            </w:r>
            <w:r w:rsidRPr="00FE5410">
              <w:rPr>
                <w:rFonts w:ascii="Times New Roman" w:eastAsia="Times New Roman" w:hAnsi="Times New Roman" w:cs="Times New Roman"/>
                <w:sz w:val="20"/>
                <w:szCs w:val="20"/>
                <w:lang w:eastAsia="zh-CN"/>
              </w:rPr>
              <w:t xml:space="preserve"> в</w:t>
            </w:r>
            <w:r w:rsidRPr="00FE5410">
              <w:rPr>
                <w:rFonts w:ascii="Times New Roman" w:eastAsia="Times New Roman" w:hAnsi="Times New Roman" w:cs="Times New Roman"/>
                <w:bCs/>
                <w:sz w:val="20"/>
                <w:szCs w:val="20"/>
                <w:lang w:eastAsia="ar-SA"/>
              </w:rPr>
              <w:t>ыполнять работу с опорой на  слайдовый  или  текстовый план,</w:t>
            </w:r>
            <w:r w:rsidRPr="00FE5410">
              <w:rPr>
                <w:rFonts w:ascii="Times New Roman" w:eastAsia="Times New Roman" w:hAnsi="Times New Roman" w:cs="Times New Roman"/>
                <w:sz w:val="20"/>
                <w:szCs w:val="20"/>
                <w:lang w:eastAsia="zh-CN"/>
              </w:rPr>
              <w:t xml:space="preserve"> с</w:t>
            </w:r>
            <w:r w:rsidRPr="00FE5410">
              <w:rPr>
                <w:rFonts w:ascii="Times New Roman" w:eastAsia="Times New Roman" w:hAnsi="Times New Roman" w:cs="Times New Roman"/>
                <w:bCs/>
                <w:sz w:val="20"/>
                <w:szCs w:val="20"/>
                <w:lang w:eastAsia="ar-SA"/>
              </w:rPr>
              <w:t xml:space="preserve">оставлять план работы над изделием, соотносить  план  с собственными действиями, </w:t>
            </w:r>
            <w:r w:rsidRPr="00FE5410">
              <w:rPr>
                <w:rFonts w:ascii="Times New Roman" w:eastAsia="Times New Roman" w:hAnsi="Times New Roman" w:cs="Times New Roman"/>
                <w:b/>
                <w:bCs/>
                <w:sz w:val="20"/>
                <w:szCs w:val="20"/>
                <w:lang w:eastAsia="ar-SA"/>
              </w:rPr>
              <w:t xml:space="preserve"> </w:t>
            </w:r>
            <w:r w:rsidRPr="00FE5410">
              <w:rPr>
                <w:rFonts w:ascii="Times New Roman" w:eastAsia="Times New Roman" w:hAnsi="Times New Roman" w:cs="Times New Roman"/>
                <w:bCs/>
                <w:sz w:val="20"/>
                <w:szCs w:val="20"/>
                <w:lang w:eastAsia="ar-SA"/>
              </w:rPr>
              <w:t>корректировать и  оценивать выполнение изделия,  осваивать первичные навыки работы над проектом под руководством учителя: ставить цель,  использовать  «Вопросы юного технолога»</w:t>
            </w:r>
          </w:p>
          <w:p w:rsidR="00FE5410" w:rsidRPr="00FE5410" w:rsidRDefault="00FE5410" w:rsidP="0034653E">
            <w:pPr>
              <w:suppressAutoHyphens/>
              <w:spacing w:after="0" w:line="240" w:lineRule="auto"/>
              <w:rPr>
                <w:rFonts w:ascii="Times New Roman" w:eastAsia="Times New Roman" w:hAnsi="Times New Roman" w:cs="Times New Roman"/>
                <w:bCs/>
                <w:sz w:val="20"/>
                <w:szCs w:val="20"/>
                <w:lang w:eastAsia="ar-SA"/>
              </w:rPr>
            </w:pPr>
          </w:p>
          <w:p w:rsidR="00FE5410" w:rsidRPr="00FE5410" w:rsidRDefault="00FE5410" w:rsidP="0034653E">
            <w:pPr>
              <w:suppressAutoHyphens/>
              <w:spacing w:after="0" w:line="240" w:lineRule="auto"/>
              <w:rPr>
                <w:rFonts w:ascii="Times New Roman" w:eastAsia="Times New Roman" w:hAnsi="Times New Roman" w:cs="Times New Roman"/>
                <w:bCs/>
                <w:sz w:val="20"/>
                <w:szCs w:val="20"/>
                <w:lang w:eastAsia="ar-SA"/>
              </w:rPr>
            </w:pPr>
            <w:r w:rsidRPr="00FE5410">
              <w:rPr>
                <w:rFonts w:ascii="Times New Roman" w:eastAsia="Times New Roman" w:hAnsi="Times New Roman" w:cs="Times New Roman"/>
                <w:bCs/>
                <w:i/>
                <w:sz w:val="20"/>
                <w:szCs w:val="20"/>
                <w:lang w:eastAsia="ar-SA"/>
              </w:rPr>
              <w:t>Познавательные УУД:</w:t>
            </w:r>
            <w:r w:rsidRPr="00FE5410">
              <w:rPr>
                <w:rFonts w:ascii="Times New Roman" w:eastAsia="Times New Roman" w:hAnsi="Times New Roman" w:cs="Times New Roman"/>
                <w:sz w:val="20"/>
                <w:szCs w:val="20"/>
                <w:lang w:eastAsia="zh-CN"/>
              </w:rPr>
              <w:t xml:space="preserve"> и</w:t>
            </w:r>
            <w:r w:rsidRPr="00FE5410">
              <w:rPr>
                <w:rFonts w:ascii="Times New Roman" w:eastAsia="Times New Roman" w:hAnsi="Times New Roman" w:cs="Times New Roman"/>
                <w:bCs/>
                <w:sz w:val="20"/>
                <w:szCs w:val="20"/>
                <w:lang w:eastAsia="ar-SA"/>
              </w:rPr>
              <w:t>сследовать, наблюдать, сравнивать, сопоставлять природные материалы их  виды и свойства (цвет, фактура, форма и др.), соотносить природные материалы по форме и цвету с реальными объектами, исследовать свойства пластичных материалов, анализировать изделие, планировать последовательность его выполнения  под руководством  учителя.</w:t>
            </w:r>
          </w:p>
          <w:p w:rsidR="00FE5410" w:rsidRPr="00FE5410" w:rsidRDefault="00FE5410" w:rsidP="0034653E">
            <w:pPr>
              <w:suppressAutoHyphens/>
              <w:spacing w:after="0" w:line="240" w:lineRule="auto"/>
              <w:rPr>
                <w:rFonts w:ascii="Times New Roman" w:eastAsia="Times New Roman" w:hAnsi="Times New Roman" w:cs="Times New Roman"/>
                <w:b/>
                <w:bCs/>
                <w:sz w:val="20"/>
                <w:szCs w:val="20"/>
                <w:lang w:eastAsia="ar-SA"/>
              </w:rPr>
            </w:pP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i/>
                <w:lang w:eastAsia="ar-SA"/>
              </w:rPr>
              <w:t>Коммуникативные УУД:</w:t>
            </w:r>
            <w:r w:rsidRPr="0034653E">
              <w:rPr>
                <w:rFonts w:ascii="Times New Roman" w:eastAsia="Times New Roman" w:hAnsi="Times New Roman" w:cs="Times New Roman"/>
              </w:rPr>
              <w:t xml:space="preserve"> </w:t>
            </w:r>
            <w:r w:rsidRPr="0034653E">
              <w:rPr>
                <w:rFonts w:ascii="Times New Roman" w:eastAsia="Times New Roman" w:hAnsi="Times New Roman" w:cs="Times New Roman"/>
                <w:lang w:eastAsia="ar-SA"/>
              </w:rPr>
              <w:t>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  о</w:t>
            </w:r>
            <w:r w:rsidRPr="0034653E">
              <w:rPr>
                <w:rFonts w:ascii="Times New Roman" w:eastAsia="Times New Roman" w:hAnsi="Times New Roman" w:cs="Times New Roman"/>
              </w:rPr>
              <w:t>ценивать</w:t>
            </w:r>
            <w:r w:rsidRPr="0034653E">
              <w:rPr>
                <w:rFonts w:ascii="Times New Roman" w:eastAsia="Times New Roman" w:hAnsi="Times New Roman" w:cs="Times New Roman"/>
                <w:b/>
              </w:rPr>
              <w:t xml:space="preserve"> </w:t>
            </w:r>
            <w:r w:rsidRPr="0034653E">
              <w:rPr>
                <w:rFonts w:ascii="Times New Roman" w:eastAsia="Times New Roman" w:hAnsi="Times New Roman" w:cs="Times New Roman"/>
              </w:rPr>
              <w:t>качество выполнения работы.</w:t>
            </w:r>
          </w:p>
          <w:p w:rsidR="00FE5410" w:rsidRPr="008F701C" w:rsidRDefault="00FE5410" w:rsidP="0034653E">
            <w:pPr>
              <w:suppressAutoHyphens/>
              <w:spacing w:after="0" w:line="240" w:lineRule="auto"/>
              <w:rPr>
                <w:rFonts w:ascii="Times New Roman" w:eastAsia="Times New Roman" w:hAnsi="Times New Roman" w:cs="Times New Roman"/>
                <w:sz w:val="20"/>
                <w:szCs w:val="20"/>
                <w:lang w:eastAsia="ru-RU"/>
              </w:rPr>
            </w:pPr>
            <w:r w:rsidRPr="008F701C">
              <w:rPr>
                <w:rFonts w:ascii="Times New Roman" w:eastAsia="Times New Roman" w:hAnsi="Times New Roman" w:cs="Times New Roman"/>
                <w:bCs/>
                <w:i/>
                <w:sz w:val="20"/>
                <w:szCs w:val="20"/>
                <w:lang w:eastAsia="ar-SA"/>
              </w:rPr>
              <w:lastRenderedPageBreak/>
              <w:t>Личностные УУД:</w:t>
            </w:r>
            <w:r w:rsidRPr="008F701C">
              <w:rPr>
                <w:rFonts w:ascii="Times New Roman" w:eastAsia="Times New Roman" w:hAnsi="Times New Roman" w:cs="Times New Roman"/>
                <w:sz w:val="20"/>
                <w:szCs w:val="20"/>
                <w:lang w:eastAsia="ru-RU"/>
              </w:rPr>
              <w:t xml:space="preserve"> в предложенных ситуациях отмечать конкретные поступки, которые можно оценить как хорошие или плохие с позиции,  </w:t>
            </w:r>
            <w:r w:rsidRPr="008F701C">
              <w:rPr>
                <w:rFonts w:ascii="Times New Roman" w:eastAsia="Times New Roman" w:hAnsi="Times New Roman" w:cs="Times New Roman"/>
                <w:bCs/>
                <w:sz w:val="20"/>
                <w:szCs w:val="20"/>
                <w:lang w:eastAsia="ru-RU"/>
              </w:rPr>
              <w:t>о</w:t>
            </w:r>
            <w:r w:rsidRPr="008F701C">
              <w:rPr>
                <w:rFonts w:ascii="Times New Roman" w:eastAsia="Times New Roman" w:hAnsi="Times New Roman" w:cs="Times New Roman"/>
                <w:iCs/>
                <w:color w:val="170E02"/>
                <w:sz w:val="20"/>
                <w:szCs w:val="20"/>
                <w:lang w:eastAsia="ru-RU"/>
              </w:rPr>
              <w:t>ценивать</w:t>
            </w:r>
            <w:r w:rsidRPr="008F701C">
              <w:rPr>
                <w:rFonts w:ascii="Times New Roman" w:eastAsia="Times New Roman" w:hAnsi="Times New Roman" w:cs="Times New Roman"/>
                <w:color w:val="170E02"/>
                <w:sz w:val="20"/>
                <w:szCs w:val="20"/>
                <w:lang w:eastAsia="ru-RU"/>
              </w:rPr>
              <w:t xml:space="preserve"> жизненные ситуации с точки зрения общепринятых норм и ценностей;</w:t>
            </w:r>
            <w:r w:rsidRPr="008F701C">
              <w:rPr>
                <w:rFonts w:ascii="Times New Roman" w:eastAsia="Times New Roman" w:hAnsi="Times New Roman" w:cs="Times New Roman"/>
                <w:bCs/>
                <w:sz w:val="20"/>
                <w:szCs w:val="20"/>
                <w:lang w:eastAsia="ru-RU"/>
              </w:rPr>
              <w:t xml:space="preserve"> развитие навыков сотрудничества, доброжелательности</w:t>
            </w:r>
            <w:r w:rsidRPr="008F701C">
              <w:rPr>
                <w:rFonts w:ascii="Times New Roman" w:eastAsia="Times New Roman" w:hAnsi="Times New Roman" w:cs="Times New Roman"/>
                <w:sz w:val="20"/>
                <w:szCs w:val="20"/>
                <w:lang w:eastAsia="ru-RU"/>
              </w:rPr>
              <w:t xml:space="preserve"> общечелов</w:t>
            </w:r>
            <w:r w:rsidR="008F701C" w:rsidRPr="008F701C">
              <w:rPr>
                <w:rFonts w:ascii="Times New Roman" w:eastAsia="Times New Roman" w:hAnsi="Times New Roman" w:cs="Times New Roman"/>
                <w:sz w:val="20"/>
                <w:szCs w:val="20"/>
                <w:lang w:eastAsia="ru-RU"/>
              </w:rPr>
              <w:t>еческих нравственных ценностей.</w:t>
            </w:r>
          </w:p>
          <w:p w:rsidR="00FE5410" w:rsidRPr="008F701C" w:rsidRDefault="00FE5410" w:rsidP="0034653E">
            <w:pPr>
              <w:suppressAutoHyphens/>
              <w:spacing w:after="0" w:line="240" w:lineRule="auto"/>
              <w:rPr>
                <w:rFonts w:ascii="Times New Roman" w:eastAsia="Times New Roman" w:hAnsi="Times New Roman" w:cs="Times New Roman"/>
                <w:bCs/>
                <w:sz w:val="20"/>
                <w:szCs w:val="20"/>
                <w:lang w:eastAsia="ar-SA"/>
              </w:rPr>
            </w:pPr>
            <w:r w:rsidRPr="008F701C">
              <w:rPr>
                <w:rFonts w:ascii="Times New Roman" w:eastAsia="Times New Roman" w:hAnsi="Times New Roman" w:cs="Times New Roman"/>
                <w:bCs/>
                <w:i/>
                <w:sz w:val="20"/>
                <w:szCs w:val="20"/>
                <w:lang w:eastAsia="ar-SA"/>
              </w:rPr>
              <w:t>Регулятивные УУД:</w:t>
            </w:r>
            <w:r w:rsidRPr="008F701C">
              <w:rPr>
                <w:rFonts w:ascii="Times New Roman" w:eastAsia="Times New Roman" w:hAnsi="Times New Roman" w:cs="Times New Roman"/>
                <w:sz w:val="20"/>
                <w:szCs w:val="20"/>
                <w:lang w:eastAsia="zh-CN"/>
              </w:rPr>
              <w:t xml:space="preserve"> в</w:t>
            </w:r>
            <w:r w:rsidRPr="008F701C">
              <w:rPr>
                <w:rFonts w:ascii="Times New Roman" w:eastAsia="Times New Roman" w:hAnsi="Times New Roman" w:cs="Times New Roman"/>
                <w:bCs/>
                <w:sz w:val="20"/>
                <w:szCs w:val="20"/>
                <w:lang w:eastAsia="ar-SA"/>
              </w:rPr>
              <w:t>ыполнять работу с опорой на  слайдовый  или  текстовый план,</w:t>
            </w:r>
            <w:r w:rsidRPr="008F701C">
              <w:rPr>
                <w:rFonts w:ascii="Times New Roman" w:eastAsia="Times New Roman" w:hAnsi="Times New Roman" w:cs="Times New Roman"/>
                <w:sz w:val="20"/>
                <w:szCs w:val="20"/>
                <w:lang w:eastAsia="zh-CN"/>
              </w:rPr>
              <w:t xml:space="preserve"> с</w:t>
            </w:r>
            <w:r w:rsidRPr="008F701C">
              <w:rPr>
                <w:rFonts w:ascii="Times New Roman" w:eastAsia="Times New Roman" w:hAnsi="Times New Roman" w:cs="Times New Roman"/>
                <w:bCs/>
                <w:sz w:val="20"/>
                <w:szCs w:val="20"/>
                <w:lang w:eastAsia="ar-SA"/>
              </w:rPr>
              <w:t xml:space="preserve">оставлять план работы над изделием, соотносить  план  с собственными действиями, </w:t>
            </w:r>
            <w:r w:rsidRPr="008F701C">
              <w:rPr>
                <w:rFonts w:ascii="Times New Roman" w:eastAsia="Times New Roman" w:hAnsi="Times New Roman" w:cs="Times New Roman"/>
                <w:b/>
                <w:bCs/>
                <w:sz w:val="20"/>
                <w:szCs w:val="20"/>
                <w:lang w:eastAsia="ar-SA"/>
              </w:rPr>
              <w:t xml:space="preserve"> </w:t>
            </w:r>
            <w:r w:rsidRPr="008F701C">
              <w:rPr>
                <w:rFonts w:ascii="Times New Roman" w:eastAsia="Times New Roman" w:hAnsi="Times New Roman" w:cs="Times New Roman"/>
                <w:bCs/>
                <w:sz w:val="20"/>
                <w:szCs w:val="20"/>
                <w:lang w:eastAsia="ar-SA"/>
              </w:rPr>
              <w:t>корректировать и  оценивать выполнение изделия,  осваивать первичные навыки работы над проектом под руководством учителя: ставить цель,  использо</w:t>
            </w:r>
            <w:r w:rsidR="008F701C" w:rsidRPr="008F701C">
              <w:rPr>
                <w:rFonts w:ascii="Times New Roman" w:eastAsia="Times New Roman" w:hAnsi="Times New Roman" w:cs="Times New Roman"/>
                <w:bCs/>
                <w:sz w:val="20"/>
                <w:szCs w:val="20"/>
                <w:lang w:eastAsia="ar-SA"/>
              </w:rPr>
              <w:t>вать  «Вопросы юного технолога»</w:t>
            </w:r>
          </w:p>
          <w:p w:rsidR="00FE5410" w:rsidRPr="008F701C" w:rsidRDefault="00FE5410" w:rsidP="0034653E">
            <w:pPr>
              <w:suppressAutoHyphens/>
              <w:spacing w:after="0" w:line="240" w:lineRule="auto"/>
              <w:rPr>
                <w:rFonts w:ascii="Times New Roman" w:eastAsia="Times New Roman" w:hAnsi="Times New Roman" w:cs="Times New Roman"/>
                <w:bCs/>
                <w:sz w:val="20"/>
                <w:szCs w:val="20"/>
                <w:lang w:eastAsia="ar-SA"/>
              </w:rPr>
            </w:pPr>
            <w:r w:rsidRPr="008F701C">
              <w:rPr>
                <w:rFonts w:ascii="Times New Roman" w:eastAsia="Times New Roman" w:hAnsi="Times New Roman" w:cs="Times New Roman"/>
                <w:bCs/>
                <w:i/>
                <w:sz w:val="20"/>
                <w:szCs w:val="20"/>
                <w:lang w:eastAsia="ar-SA"/>
              </w:rPr>
              <w:t>Познавательные УУД:</w:t>
            </w:r>
            <w:r w:rsidRPr="008F701C">
              <w:rPr>
                <w:rFonts w:ascii="Times New Roman" w:eastAsia="Times New Roman" w:hAnsi="Times New Roman" w:cs="Times New Roman"/>
                <w:sz w:val="20"/>
                <w:szCs w:val="20"/>
                <w:lang w:eastAsia="zh-CN"/>
              </w:rPr>
              <w:t xml:space="preserve"> и</w:t>
            </w:r>
            <w:r w:rsidRPr="008F701C">
              <w:rPr>
                <w:rFonts w:ascii="Times New Roman" w:eastAsia="Times New Roman" w:hAnsi="Times New Roman" w:cs="Times New Roman"/>
                <w:bCs/>
                <w:sz w:val="20"/>
                <w:szCs w:val="20"/>
                <w:lang w:eastAsia="ar-SA"/>
              </w:rPr>
              <w:t>сследовать, наблюдать, сравнивать, сопоставлять природные материалы их  виды и свойства (цвет, фактура, форма и др.), соотносить природные материалы по форме и цвету с реальными объектами, исследовать свойства пластичных материалов, анализировать изделие, планировать последовательность его выполне</w:t>
            </w:r>
            <w:r w:rsidR="008F701C" w:rsidRPr="008F701C">
              <w:rPr>
                <w:rFonts w:ascii="Times New Roman" w:eastAsia="Times New Roman" w:hAnsi="Times New Roman" w:cs="Times New Roman"/>
                <w:bCs/>
                <w:sz w:val="20"/>
                <w:szCs w:val="20"/>
                <w:lang w:eastAsia="ar-SA"/>
              </w:rPr>
              <w:t>ния  под руководством  учителя.</w:t>
            </w:r>
          </w:p>
          <w:p w:rsidR="00FE5410" w:rsidRPr="0034653E" w:rsidRDefault="00FE5410" w:rsidP="0034653E">
            <w:pPr>
              <w:spacing w:after="0" w:line="240" w:lineRule="auto"/>
              <w:rPr>
                <w:rFonts w:ascii="Times New Roman" w:eastAsia="Times New Roman" w:hAnsi="Times New Roman" w:cs="Times New Roman"/>
                <w:b/>
              </w:rPr>
            </w:pPr>
            <w:r w:rsidRPr="008F701C">
              <w:rPr>
                <w:rFonts w:ascii="Times New Roman" w:eastAsia="Times New Roman" w:hAnsi="Times New Roman" w:cs="Times New Roman"/>
                <w:i/>
                <w:sz w:val="20"/>
                <w:szCs w:val="20"/>
                <w:lang w:eastAsia="ar-SA"/>
              </w:rPr>
              <w:t>Коммуникативные УУД:</w:t>
            </w:r>
            <w:r w:rsidRPr="008F701C">
              <w:rPr>
                <w:rFonts w:ascii="Times New Roman" w:eastAsia="Times New Roman" w:hAnsi="Times New Roman" w:cs="Times New Roman"/>
                <w:sz w:val="20"/>
                <w:szCs w:val="20"/>
              </w:rPr>
              <w:t xml:space="preserve"> </w:t>
            </w:r>
            <w:r w:rsidRPr="008F701C">
              <w:rPr>
                <w:rFonts w:ascii="Times New Roman" w:eastAsia="Times New Roman" w:hAnsi="Times New Roman" w:cs="Times New Roman"/>
                <w:sz w:val="20"/>
                <w:szCs w:val="20"/>
                <w:lang w:eastAsia="ar-SA"/>
              </w:rPr>
              <w:t>распределять роли,   проводить самооценку, слушать собеседника, излагать свое мнение, осуществлять совместную практическую</w:t>
            </w:r>
            <w:r w:rsidRPr="0034653E">
              <w:rPr>
                <w:rFonts w:ascii="Times New Roman" w:eastAsia="Times New Roman" w:hAnsi="Times New Roman" w:cs="Times New Roman"/>
                <w:lang w:eastAsia="ar-SA"/>
              </w:rPr>
              <w:t xml:space="preserve">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  о</w:t>
            </w:r>
            <w:r w:rsidRPr="0034653E">
              <w:rPr>
                <w:rFonts w:ascii="Times New Roman" w:eastAsia="Times New Roman" w:hAnsi="Times New Roman" w:cs="Times New Roman"/>
              </w:rPr>
              <w:t>ценивать</w:t>
            </w:r>
            <w:r w:rsidRPr="0034653E">
              <w:rPr>
                <w:rFonts w:ascii="Times New Roman" w:eastAsia="Times New Roman" w:hAnsi="Times New Roman" w:cs="Times New Roman"/>
                <w:b/>
              </w:rPr>
              <w:t xml:space="preserve"> </w:t>
            </w:r>
            <w:r w:rsidRPr="0034653E">
              <w:rPr>
                <w:rFonts w:ascii="Times New Roman" w:eastAsia="Times New Roman" w:hAnsi="Times New Roman" w:cs="Times New Roman"/>
              </w:rPr>
              <w:t>качество выполнения работы.</w:t>
            </w:r>
          </w:p>
        </w:tc>
        <w:tc>
          <w:tcPr>
            <w:tcW w:w="2618" w:type="dxa"/>
            <w:vMerge w:val="restart"/>
            <w:tcBorders>
              <w:right w:val="single" w:sz="4" w:space="0" w:color="auto"/>
            </w:tcBorders>
          </w:tcPr>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b/>
              </w:rPr>
              <w:lastRenderedPageBreak/>
              <w:t>Исследовать, наблюдать, сравнивать, сопоставлять</w:t>
            </w:r>
            <w:r w:rsidRPr="0034653E">
              <w:rPr>
                <w:rFonts w:ascii="Times New Roman" w:eastAsia="Times New Roman" w:hAnsi="Times New Roman" w:cs="Times New Roman"/>
              </w:rPr>
              <w:t xml:space="preserve"> природные материалы – их виды и свойства. </w:t>
            </w: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rPr>
              <w:t xml:space="preserve"> </w:t>
            </w: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b/>
              </w:rPr>
              <w:t>Осваивать</w:t>
            </w:r>
            <w:r w:rsidRPr="0034653E">
              <w:rPr>
                <w:rFonts w:ascii="Times New Roman" w:eastAsia="Times New Roman" w:hAnsi="Times New Roman" w:cs="Times New Roman"/>
              </w:rPr>
              <w:t xml:space="preserve"> правила сбора и хранения природных материалов. </w:t>
            </w:r>
          </w:p>
          <w:p w:rsidR="00FE5410" w:rsidRPr="0034653E" w:rsidRDefault="00FE5410" w:rsidP="0034653E">
            <w:pPr>
              <w:spacing w:after="0" w:line="240" w:lineRule="auto"/>
              <w:rPr>
                <w:rFonts w:ascii="Times New Roman" w:eastAsia="Times New Roman" w:hAnsi="Times New Roman" w:cs="Times New Roman"/>
                <w:b/>
              </w:rPr>
            </w:pPr>
          </w:p>
          <w:p w:rsidR="004F220A"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b/>
              </w:rPr>
              <w:t>Осмысливать</w:t>
            </w:r>
            <w:r w:rsidRPr="0034653E">
              <w:rPr>
                <w:rFonts w:ascii="Times New Roman" w:eastAsia="Times New Roman" w:hAnsi="Times New Roman" w:cs="Times New Roman"/>
              </w:rPr>
              <w:t xml:space="preserve"> значение бережного отношения к природе.</w:t>
            </w: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rPr>
              <w:t xml:space="preserve"> </w:t>
            </w:r>
            <w:r w:rsidRPr="0034653E">
              <w:rPr>
                <w:rFonts w:ascii="Times New Roman" w:eastAsia="Times New Roman" w:hAnsi="Times New Roman" w:cs="Times New Roman"/>
                <w:b/>
              </w:rPr>
              <w:t xml:space="preserve">Соотносить </w:t>
            </w:r>
            <w:r w:rsidRPr="0034653E">
              <w:rPr>
                <w:rFonts w:ascii="Times New Roman" w:eastAsia="Times New Roman" w:hAnsi="Times New Roman" w:cs="Times New Roman"/>
              </w:rPr>
              <w:t xml:space="preserve">материалы по форме и цвету с реальными объектами.  </w:t>
            </w:r>
          </w:p>
          <w:p w:rsidR="00FE5410" w:rsidRPr="0034653E" w:rsidRDefault="00FE5410" w:rsidP="0034653E">
            <w:pPr>
              <w:spacing w:after="0" w:line="240" w:lineRule="auto"/>
              <w:rPr>
                <w:rFonts w:ascii="Times New Roman" w:eastAsia="Times New Roman" w:hAnsi="Times New Roman" w:cs="Times New Roman"/>
                <w:b/>
              </w:rPr>
            </w:pP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b/>
              </w:rPr>
              <w:t>Выполнять</w:t>
            </w:r>
            <w:r w:rsidRPr="0034653E">
              <w:rPr>
                <w:rFonts w:ascii="Times New Roman" w:eastAsia="Times New Roman" w:hAnsi="Times New Roman" w:cs="Times New Roman"/>
              </w:rPr>
              <w:t xml:space="preserve"> практическую работу из природных материалов</w:t>
            </w:r>
            <w:r w:rsidRPr="0034653E">
              <w:rPr>
                <w:rFonts w:ascii="Times New Roman" w:eastAsia="Times New Roman" w:hAnsi="Times New Roman" w:cs="Times New Roman"/>
                <w:b/>
              </w:rPr>
              <w:t>: собирать</w:t>
            </w:r>
            <w:r w:rsidRPr="0034653E">
              <w:rPr>
                <w:rFonts w:ascii="Times New Roman" w:eastAsia="Times New Roman" w:hAnsi="Times New Roman" w:cs="Times New Roman"/>
              </w:rPr>
              <w:t xml:space="preserve"> листья,</w:t>
            </w:r>
            <w:r w:rsidRPr="0034653E">
              <w:rPr>
                <w:rFonts w:ascii="Times New Roman" w:eastAsia="Times New Roman" w:hAnsi="Times New Roman" w:cs="Times New Roman"/>
                <w:b/>
              </w:rPr>
              <w:t xml:space="preserve"> высушивать</w:t>
            </w:r>
            <w:r w:rsidRPr="0034653E">
              <w:rPr>
                <w:rFonts w:ascii="Times New Roman" w:eastAsia="Times New Roman" w:hAnsi="Times New Roman" w:cs="Times New Roman"/>
              </w:rPr>
              <w:t xml:space="preserve"> под прессом и </w:t>
            </w:r>
            <w:r w:rsidRPr="0034653E">
              <w:rPr>
                <w:rFonts w:ascii="Times New Roman" w:eastAsia="Times New Roman" w:hAnsi="Times New Roman" w:cs="Times New Roman"/>
                <w:b/>
              </w:rPr>
              <w:t>создавать</w:t>
            </w:r>
            <w:r w:rsidRPr="0034653E">
              <w:rPr>
                <w:rFonts w:ascii="Times New Roman" w:eastAsia="Times New Roman" w:hAnsi="Times New Roman" w:cs="Times New Roman"/>
              </w:rPr>
              <w:t xml:space="preserve"> аппликацию из сухих листьев по заданному образцу, </w:t>
            </w:r>
            <w:r w:rsidRPr="0034653E">
              <w:rPr>
                <w:rFonts w:ascii="Times New Roman" w:eastAsia="Times New Roman" w:hAnsi="Times New Roman" w:cs="Times New Roman"/>
                <w:b/>
              </w:rPr>
              <w:t>заменять</w:t>
            </w:r>
            <w:r w:rsidRPr="0034653E">
              <w:rPr>
                <w:rFonts w:ascii="Times New Roman" w:eastAsia="Times New Roman" w:hAnsi="Times New Roman" w:cs="Times New Roman"/>
              </w:rPr>
              <w:t xml:space="preserve"> листья похожими по форме и размеру на образец.</w:t>
            </w: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rPr>
              <w:t xml:space="preserve"> </w:t>
            </w:r>
          </w:p>
          <w:p w:rsidR="00FE5410" w:rsidRPr="0034653E" w:rsidRDefault="00FE5410" w:rsidP="0034653E">
            <w:pPr>
              <w:spacing w:after="0" w:line="240" w:lineRule="auto"/>
              <w:rPr>
                <w:rFonts w:ascii="Times New Roman" w:eastAsia="Times New Roman" w:hAnsi="Times New Roman" w:cs="Times New Roman"/>
                <w:b/>
              </w:rPr>
            </w:pPr>
            <w:r w:rsidRPr="0034653E">
              <w:rPr>
                <w:rFonts w:ascii="Times New Roman" w:eastAsia="Times New Roman" w:hAnsi="Times New Roman" w:cs="Times New Roman"/>
                <w:b/>
              </w:rPr>
              <w:t xml:space="preserve">Выполнять </w:t>
            </w:r>
            <w:r w:rsidRPr="0034653E">
              <w:rPr>
                <w:rFonts w:ascii="Times New Roman" w:eastAsia="Times New Roman" w:hAnsi="Times New Roman" w:cs="Times New Roman"/>
              </w:rPr>
              <w:t>работу с опорой на слайдовый план</w:t>
            </w:r>
            <w:r w:rsidR="004F220A">
              <w:rPr>
                <w:rFonts w:ascii="Times New Roman" w:eastAsia="Times New Roman" w:hAnsi="Times New Roman" w:cs="Times New Roman"/>
                <w:b/>
              </w:rPr>
              <w:t xml:space="preserve">. </w:t>
            </w: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b/>
              </w:rPr>
              <w:t>Соотносить</w:t>
            </w:r>
            <w:r w:rsidRPr="0034653E">
              <w:rPr>
                <w:rFonts w:ascii="Times New Roman" w:eastAsia="Times New Roman" w:hAnsi="Times New Roman" w:cs="Times New Roman"/>
              </w:rPr>
              <w:t xml:space="preserve"> п</w:t>
            </w:r>
            <w:r w:rsidR="004F220A">
              <w:rPr>
                <w:rFonts w:ascii="Times New Roman" w:eastAsia="Times New Roman" w:hAnsi="Times New Roman" w:cs="Times New Roman"/>
              </w:rPr>
              <w:t xml:space="preserve">лан с собственными действиями. </w:t>
            </w:r>
          </w:p>
          <w:p w:rsidR="00FE5410" w:rsidRPr="004F220A"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b/>
              </w:rPr>
              <w:lastRenderedPageBreak/>
              <w:t>Сравнивать</w:t>
            </w:r>
            <w:r w:rsidRPr="0034653E">
              <w:rPr>
                <w:rFonts w:ascii="Times New Roman" w:eastAsia="Times New Roman" w:hAnsi="Times New Roman" w:cs="Times New Roman"/>
              </w:rPr>
              <w:t xml:space="preserve"> свойс</w:t>
            </w:r>
            <w:r w:rsidR="008F701C">
              <w:rPr>
                <w:rFonts w:ascii="Times New Roman" w:eastAsia="Times New Roman" w:hAnsi="Times New Roman" w:cs="Times New Roman"/>
              </w:rPr>
              <w:t>тва различных природных мате-</w:t>
            </w:r>
            <w:proofErr w:type="spellStart"/>
            <w:r w:rsidRPr="0034653E">
              <w:rPr>
                <w:rFonts w:ascii="Times New Roman" w:eastAsia="Times New Roman" w:hAnsi="Times New Roman" w:cs="Times New Roman"/>
              </w:rPr>
              <w:t>ов</w:t>
            </w:r>
            <w:proofErr w:type="spellEnd"/>
            <w:r w:rsidRPr="0034653E">
              <w:rPr>
                <w:rFonts w:ascii="Times New Roman" w:eastAsia="Times New Roman" w:hAnsi="Times New Roman" w:cs="Times New Roman"/>
              </w:rPr>
              <w:t>: листьев, шишек, веточек, кленовых крыла</w:t>
            </w:r>
            <w:r w:rsidR="008F701C">
              <w:rPr>
                <w:rFonts w:ascii="Times New Roman" w:eastAsia="Times New Roman" w:hAnsi="Times New Roman" w:cs="Times New Roman"/>
              </w:rPr>
              <w:t xml:space="preserve"> </w:t>
            </w:r>
            <w:r w:rsidRPr="0034653E">
              <w:rPr>
                <w:rFonts w:ascii="Times New Roman" w:eastAsia="Times New Roman" w:hAnsi="Times New Roman" w:cs="Times New Roman"/>
              </w:rPr>
              <w:t>ток, желудей, каштан</w:t>
            </w:r>
            <w:r w:rsidR="004F220A">
              <w:rPr>
                <w:rFonts w:ascii="Times New Roman" w:eastAsia="Times New Roman" w:hAnsi="Times New Roman" w:cs="Times New Roman"/>
              </w:rPr>
              <w:t xml:space="preserve">ов.  </w:t>
            </w: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b/>
              </w:rPr>
              <w:t>Осваивать</w:t>
            </w:r>
            <w:r w:rsidRPr="0034653E">
              <w:rPr>
                <w:rFonts w:ascii="Times New Roman" w:eastAsia="Times New Roman" w:hAnsi="Times New Roman" w:cs="Times New Roman"/>
              </w:rPr>
              <w:t xml:space="preserve"> приемы соединения природных  мат</w:t>
            </w:r>
            <w:r w:rsidR="004F220A">
              <w:rPr>
                <w:rFonts w:ascii="Times New Roman" w:eastAsia="Times New Roman" w:hAnsi="Times New Roman" w:cs="Times New Roman"/>
              </w:rPr>
              <w:t xml:space="preserve">ериалов при помощи пластилина. </w:t>
            </w: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b/>
              </w:rPr>
              <w:t xml:space="preserve">Составлять </w:t>
            </w:r>
            <w:r w:rsidRPr="0034653E">
              <w:rPr>
                <w:rFonts w:ascii="Times New Roman" w:eastAsia="Times New Roman" w:hAnsi="Times New Roman" w:cs="Times New Roman"/>
              </w:rPr>
              <w:t>компо</w:t>
            </w:r>
            <w:r w:rsidR="004F220A">
              <w:rPr>
                <w:rFonts w:ascii="Times New Roman" w:eastAsia="Times New Roman" w:hAnsi="Times New Roman" w:cs="Times New Roman"/>
              </w:rPr>
              <w:t xml:space="preserve">зицию из природных материалов. </w:t>
            </w: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b/>
              </w:rPr>
              <w:t>Актуализировать</w:t>
            </w:r>
            <w:r w:rsidR="004F220A">
              <w:rPr>
                <w:rFonts w:ascii="Times New Roman" w:eastAsia="Times New Roman" w:hAnsi="Times New Roman" w:cs="Times New Roman"/>
              </w:rPr>
              <w:t xml:space="preserve"> знания об овощах.</w:t>
            </w: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rPr>
              <w:t xml:space="preserve"> </w:t>
            </w:r>
            <w:r w:rsidRPr="0034653E">
              <w:rPr>
                <w:rFonts w:ascii="Times New Roman" w:eastAsia="Times New Roman" w:hAnsi="Times New Roman" w:cs="Times New Roman"/>
                <w:b/>
              </w:rPr>
              <w:t>Осмысливать</w:t>
            </w:r>
            <w:r w:rsidRPr="0034653E">
              <w:rPr>
                <w:rFonts w:ascii="Times New Roman" w:eastAsia="Times New Roman" w:hAnsi="Times New Roman" w:cs="Times New Roman"/>
              </w:rPr>
              <w:t xml:space="preserve"> з</w:t>
            </w:r>
            <w:r w:rsidR="008F701C">
              <w:rPr>
                <w:rFonts w:ascii="Times New Roman" w:eastAsia="Times New Roman" w:hAnsi="Times New Roman" w:cs="Times New Roman"/>
              </w:rPr>
              <w:t xml:space="preserve">начение растений для человека. </w:t>
            </w: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b/>
              </w:rPr>
              <w:t>Выполнять</w:t>
            </w:r>
            <w:r w:rsidRPr="0034653E">
              <w:rPr>
                <w:rFonts w:ascii="Times New Roman" w:eastAsia="Times New Roman" w:hAnsi="Times New Roman" w:cs="Times New Roman"/>
              </w:rPr>
              <w:t xml:space="preserve"> практическую работу по извлечению семян   из плода и их сушке, </w:t>
            </w:r>
            <w:proofErr w:type="spellStart"/>
            <w:proofErr w:type="gramStart"/>
            <w:r w:rsidRPr="0034653E">
              <w:rPr>
                <w:rFonts w:ascii="Times New Roman" w:eastAsia="Times New Roman" w:hAnsi="Times New Roman" w:cs="Times New Roman"/>
              </w:rPr>
              <w:t>офор</w:t>
            </w:r>
            <w:proofErr w:type="spellEnd"/>
            <w:r w:rsidR="008F701C">
              <w:rPr>
                <w:rFonts w:ascii="Times New Roman" w:eastAsia="Times New Roman" w:hAnsi="Times New Roman" w:cs="Times New Roman"/>
              </w:rPr>
              <w:t xml:space="preserve"> </w:t>
            </w:r>
            <w:proofErr w:type="spellStart"/>
            <w:r w:rsidRPr="0034653E">
              <w:rPr>
                <w:rFonts w:ascii="Times New Roman" w:eastAsia="Times New Roman" w:hAnsi="Times New Roman" w:cs="Times New Roman"/>
              </w:rPr>
              <w:t>млять</w:t>
            </w:r>
            <w:proofErr w:type="spellEnd"/>
            <w:proofErr w:type="gramEnd"/>
            <w:r w:rsidRPr="0034653E">
              <w:rPr>
                <w:rFonts w:ascii="Times New Roman" w:eastAsia="Times New Roman" w:hAnsi="Times New Roman" w:cs="Times New Roman"/>
              </w:rPr>
              <w:t xml:space="preserve"> пакетик для семян. Ставить цель, составлять план,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w:t>
            </w:r>
            <w:r w:rsidR="008F701C">
              <w:rPr>
                <w:rFonts w:ascii="Times New Roman" w:eastAsia="Times New Roman" w:hAnsi="Times New Roman" w:cs="Times New Roman"/>
              </w:rPr>
              <w:t xml:space="preserve">ь. </w:t>
            </w: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b/>
              </w:rPr>
              <w:t>Анализировать</w:t>
            </w:r>
            <w:r w:rsidRPr="0034653E">
              <w:rPr>
                <w:rFonts w:ascii="Times New Roman" w:eastAsia="Times New Roman" w:hAnsi="Times New Roman" w:cs="Times New Roman"/>
              </w:rPr>
              <w:t xml:space="preserve"> план работы изделием, сопоставлять с ними свои действия и дополнять недостающие этапы изготовления изделия.</w:t>
            </w:r>
          </w:p>
        </w:tc>
        <w:tc>
          <w:tcPr>
            <w:tcW w:w="830" w:type="dxa"/>
            <w:gridSpan w:val="5"/>
            <w:vMerge w:val="restart"/>
            <w:tcBorders>
              <w:right w:val="single" w:sz="4" w:space="0" w:color="auto"/>
            </w:tcBorders>
          </w:tcPr>
          <w:p w:rsidR="00FE5410" w:rsidRPr="0034653E" w:rsidRDefault="00FE5410" w:rsidP="0034653E">
            <w:pPr>
              <w:spacing w:after="0" w:line="240" w:lineRule="auto"/>
              <w:rPr>
                <w:rFonts w:ascii="Times New Roman" w:eastAsia="Times New Roman" w:hAnsi="Times New Roman" w:cs="Times New Roman"/>
              </w:rPr>
            </w:pPr>
          </w:p>
        </w:tc>
        <w:tc>
          <w:tcPr>
            <w:tcW w:w="735" w:type="dxa"/>
            <w:gridSpan w:val="3"/>
            <w:vMerge w:val="restart"/>
            <w:tcBorders>
              <w:left w:val="single" w:sz="4" w:space="0" w:color="auto"/>
            </w:tcBorders>
          </w:tcPr>
          <w:p w:rsidR="00FE5410" w:rsidRPr="0034653E" w:rsidRDefault="00FE5410" w:rsidP="0034653E">
            <w:pPr>
              <w:spacing w:after="0" w:line="240" w:lineRule="auto"/>
              <w:rPr>
                <w:rFonts w:ascii="Times New Roman" w:eastAsia="Times New Roman" w:hAnsi="Times New Roman" w:cs="Times New Roman"/>
              </w:rPr>
            </w:pPr>
          </w:p>
        </w:tc>
      </w:tr>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5</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Пластилин. Аппликация «Ромашковая поляна»</w:t>
            </w:r>
          </w:p>
        </w:tc>
        <w:tc>
          <w:tcPr>
            <w:tcW w:w="3951" w:type="dxa"/>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 xml:space="preserve">Подготовка материалов к работе.  Анализ задания, организация рабочего места, планирование трудового процесса. Рациональное размещение на рабочем месте материалов и инструментов, </w:t>
            </w:r>
            <w:r w:rsidRPr="0034653E">
              <w:rPr>
                <w:rFonts w:ascii="Times New Roman" w:eastAsia="Times New Roman" w:hAnsi="Times New Roman" w:cs="Times New Roman"/>
                <w:i/>
                <w:lang w:eastAsia="zh-CN"/>
              </w:rPr>
              <w:t>распределение рабочего времени</w:t>
            </w:r>
            <w:r w:rsidRPr="0034653E">
              <w:rPr>
                <w:rFonts w:ascii="Times New Roman" w:eastAsia="Times New Roman" w:hAnsi="Times New Roman" w:cs="Times New Roman"/>
                <w:lang w:eastAsia="zh-CN"/>
              </w:rPr>
              <w:t>. Изделие, деталь изделия (общее представление).</w:t>
            </w:r>
          </w:p>
        </w:tc>
        <w:tc>
          <w:tcPr>
            <w:tcW w:w="4111" w:type="dxa"/>
            <w:gridSpan w:val="2"/>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6</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3</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Пластилин. «Мудрая сова»</w:t>
            </w:r>
          </w:p>
        </w:tc>
        <w:tc>
          <w:tcPr>
            <w:tcW w:w="3951" w:type="dxa"/>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 xml:space="preserve">Подготовка материалов к работе.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tc>
        <w:tc>
          <w:tcPr>
            <w:tcW w:w="4111" w:type="dxa"/>
            <w:gridSpan w:val="2"/>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7</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4</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 xml:space="preserve">Растения. </w:t>
            </w:r>
            <w:proofErr w:type="spellStart"/>
            <w:proofErr w:type="gramStart"/>
            <w:r w:rsidRPr="0034653E">
              <w:rPr>
                <w:rFonts w:ascii="Times New Roman" w:eastAsia="Times New Roman" w:hAnsi="Times New Roman" w:cs="Times New Roman"/>
                <w:sz w:val="24"/>
                <w:szCs w:val="24"/>
                <w:lang w:eastAsia="zh-CN"/>
              </w:rPr>
              <w:t>Получе</w:t>
            </w:r>
            <w:proofErr w:type="spellEnd"/>
            <w:r w:rsidR="004F220A">
              <w:rPr>
                <w:rFonts w:ascii="Times New Roman" w:eastAsia="Times New Roman" w:hAnsi="Times New Roman" w:cs="Times New Roman"/>
                <w:sz w:val="24"/>
                <w:szCs w:val="24"/>
                <w:lang w:eastAsia="zh-CN"/>
              </w:rPr>
              <w:t xml:space="preserve"> </w:t>
            </w:r>
            <w:proofErr w:type="spellStart"/>
            <w:r w:rsidRPr="0034653E">
              <w:rPr>
                <w:rFonts w:ascii="Times New Roman" w:eastAsia="Times New Roman" w:hAnsi="Times New Roman" w:cs="Times New Roman"/>
                <w:sz w:val="24"/>
                <w:szCs w:val="24"/>
                <w:lang w:eastAsia="zh-CN"/>
              </w:rPr>
              <w:t>ние</w:t>
            </w:r>
            <w:proofErr w:type="spellEnd"/>
            <w:proofErr w:type="gramEnd"/>
            <w:r w:rsidRPr="0034653E">
              <w:rPr>
                <w:rFonts w:ascii="Times New Roman" w:eastAsia="Times New Roman" w:hAnsi="Times New Roman" w:cs="Times New Roman"/>
                <w:sz w:val="24"/>
                <w:szCs w:val="24"/>
                <w:lang w:eastAsia="zh-CN"/>
              </w:rPr>
              <w:t xml:space="preserve"> и сушка семян.</w:t>
            </w:r>
          </w:p>
        </w:tc>
        <w:tc>
          <w:tcPr>
            <w:tcW w:w="3951" w:type="dxa"/>
            <w:vMerge w:val="restart"/>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proofErr w:type="gramStart"/>
            <w:r w:rsidRPr="0034653E">
              <w:rPr>
                <w:rFonts w:ascii="Times New Roman" w:eastAsia="Times New Roman" w:hAnsi="Times New Roman" w:cs="Times New Roman"/>
                <w:lang w:eastAsia="zh-CN"/>
              </w:rPr>
              <w:t>Бережное</w:t>
            </w:r>
            <w:proofErr w:type="gramEnd"/>
            <w:r w:rsidRPr="0034653E">
              <w:rPr>
                <w:rFonts w:ascii="Times New Roman" w:eastAsia="Times New Roman" w:hAnsi="Times New Roman" w:cs="Times New Roman"/>
                <w:lang w:eastAsia="zh-CN"/>
              </w:rPr>
              <w:t xml:space="preserve"> отношения к природе как источнику сырьевых ресурсов. Контроль и корректировка хода работы. Рациональное размещение на рабочем</w:t>
            </w:r>
            <w:r w:rsidR="004F220A">
              <w:rPr>
                <w:rFonts w:ascii="Times New Roman" w:eastAsia="Times New Roman" w:hAnsi="Times New Roman" w:cs="Times New Roman"/>
                <w:lang w:eastAsia="zh-CN"/>
              </w:rPr>
              <w:t xml:space="preserve"> месте материалов и </w:t>
            </w:r>
            <w:proofErr w:type="spellStart"/>
            <w:r w:rsidR="004F220A">
              <w:rPr>
                <w:rFonts w:ascii="Times New Roman" w:eastAsia="Times New Roman" w:hAnsi="Times New Roman" w:cs="Times New Roman"/>
                <w:lang w:eastAsia="zh-CN"/>
              </w:rPr>
              <w:t>инструм</w:t>
            </w:r>
            <w:proofErr w:type="spellEnd"/>
          </w:p>
        </w:tc>
        <w:tc>
          <w:tcPr>
            <w:tcW w:w="4111" w:type="dxa"/>
            <w:gridSpan w:val="2"/>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FE5410" w:rsidRPr="0034653E" w:rsidTr="004F220A">
        <w:tc>
          <w:tcPr>
            <w:tcW w:w="534" w:type="dxa"/>
          </w:tcPr>
          <w:p w:rsidR="00FE5410" w:rsidRPr="0034653E" w:rsidRDefault="004F220A" w:rsidP="003465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567" w:type="dxa"/>
          </w:tcPr>
          <w:p w:rsidR="00FE5410" w:rsidRPr="0034653E" w:rsidRDefault="004F220A" w:rsidP="004F220A">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2268" w:type="dxa"/>
            <w:tcBorders>
              <w:right w:val="single" w:sz="4" w:space="0" w:color="auto"/>
            </w:tcBorders>
          </w:tcPr>
          <w:p w:rsidR="00FE5410" w:rsidRPr="004F220A" w:rsidRDefault="004F220A" w:rsidP="004F220A">
            <w:pPr>
              <w:suppressAutoHyphens/>
              <w:spacing w:after="0" w:line="240" w:lineRule="auto"/>
              <w:contextualSpacing/>
              <w:rPr>
                <w:rFonts w:ascii="Times New Roman" w:eastAsia="Times New Roman" w:hAnsi="Times New Roman" w:cs="Times New Roman"/>
                <w:sz w:val="24"/>
                <w:szCs w:val="24"/>
                <w:lang w:eastAsia="zh-CN"/>
              </w:rPr>
            </w:pPr>
            <w:r w:rsidRPr="004F220A">
              <w:rPr>
                <w:rFonts w:ascii="Times New Roman" w:eastAsia="Times New Roman" w:hAnsi="Times New Roman" w:cs="Times New Roman"/>
                <w:sz w:val="24"/>
                <w:szCs w:val="24"/>
                <w:lang w:eastAsia="zh-CN"/>
              </w:rPr>
              <w:t>«Овощи из пластилина»</w:t>
            </w:r>
          </w:p>
        </w:tc>
        <w:tc>
          <w:tcPr>
            <w:tcW w:w="3951" w:type="dxa"/>
            <w:vMerge/>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p>
        </w:tc>
        <w:tc>
          <w:tcPr>
            <w:tcW w:w="4111" w:type="dxa"/>
            <w:gridSpan w:val="2"/>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9</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6</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Бумага. «</w:t>
            </w:r>
            <w:proofErr w:type="spellStart"/>
            <w:proofErr w:type="gramStart"/>
            <w:r w:rsidRPr="0034653E">
              <w:rPr>
                <w:rFonts w:ascii="Times New Roman" w:eastAsia="Times New Roman" w:hAnsi="Times New Roman" w:cs="Times New Roman"/>
                <w:sz w:val="24"/>
                <w:szCs w:val="24"/>
                <w:lang w:eastAsia="zh-CN"/>
              </w:rPr>
              <w:t>Волшеб</w:t>
            </w:r>
            <w:proofErr w:type="spellEnd"/>
            <w:r w:rsidR="004F220A">
              <w:rPr>
                <w:rFonts w:ascii="Times New Roman" w:eastAsia="Times New Roman" w:hAnsi="Times New Roman" w:cs="Times New Roman"/>
                <w:sz w:val="24"/>
                <w:szCs w:val="24"/>
                <w:lang w:eastAsia="zh-CN"/>
              </w:rPr>
              <w:t xml:space="preserve"> </w:t>
            </w:r>
            <w:proofErr w:type="spellStart"/>
            <w:r w:rsidRPr="0034653E">
              <w:rPr>
                <w:rFonts w:ascii="Times New Roman" w:eastAsia="Times New Roman" w:hAnsi="Times New Roman" w:cs="Times New Roman"/>
                <w:sz w:val="24"/>
                <w:szCs w:val="24"/>
                <w:lang w:eastAsia="zh-CN"/>
              </w:rPr>
              <w:t>ные</w:t>
            </w:r>
            <w:proofErr w:type="spellEnd"/>
            <w:proofErr w:type="gramEnd"/>
            <w:r w:rsidRPr="0034653E">
              <w:rPr>
                <w:rFonts w:ascii="Times New Roman" w:eastAsia="Times New Roman" w:hAnsi="Times New Roman" w:cs="Times New Roman"/>
                <w:sz w:val="24"/>
                <w:szCs w:val="24"/>
                <w:lang w:eastAsia="zh-CN"/>
              </w:rPr>
              <w:t xml:space="preserve"> фигуры»</w:t>
            </w:r>
          </w:p>
        </w:tc>
        <w:tc>
          <w:tcPr>
            <w:tcW w:w="3951" w:type="dxa"/>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Подготовка материалов к работе.  Экономное расходование материалов</w:t>
            </w:r>
          </w:p>
        </w:tc>
        <w:tc>
          <w:tcPr>
            <w:tcW w:w="4111" w:type="dxa"/>
            <w:gridSpan w:val="2"/>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10</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7</w:t>
            </w:r>
          </w:p>
        </w:tc>
        <w:tc>
          <w:tcPr>
            <w:tcW w:w="2268" w:type="dxa"/>
            <w:tcBorders>
              <w:right w:val="single" w:sz="4" w:space="0" w:color="auto"/>
            </w:tcBorders>
          </w:tcPr>
          <w:p w:rsidR="00FE5410" w:rsidRPr="0034653E" w:rsidRDefault="00FE5410" w:rsidP="004F220A">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«Закладка из бумаги»</w:t>
            </w:r>
          </w:p>
        </w:tc>
        <w:tc>
          <w:tcPr>
            <w:tcW w:w="3951" w:type="dxa"/>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Подготовка материалов к работе. Экономное расходование материалов  Изготовление изделий по рисунку</w:t>
            </w:r>
          </w:p>
        </w:tc>
        <w:tc>
          <w:tcPr>
            <w:tcW w:w="4111" w:type="dxa"/>
            <w:gridSpan w:val="2"/>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11</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8</w:t>
            </w:r>
          </w:p>
        </w:tc>
        <w:tc>
          <w:tcPr>
            <w:tcW w:w="2268" w:type="dxa"/>
            <w:tcBorders>
              <w:right w:val="single" w:sz="4" w:space="0" w:color="auto"/>
            </w:tcBorders>
          </w:tcPr>
          <w:p w:rsidR="00FE5410" w:rsidRPr="0034653E" w:rsidRDefault="00FE5410" w:rsidP="004F220A">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Изделие из разных материалов «Пчёлы и соты»</w:t>
            </w:r>
          </w:p>
        </w:tc>
        <w:tc>
          <w:tcPr>
            <w:tcW w:w="3951" w:type="dxa"/>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 xml:space="preserve">Подготовка материалов к работе. Изготовление изделий по рисунку. Конструирование и моделирование изделий из различных материалов по образцу. </w:t>
            </w:r>
          </w:p>
        </w:tc>
        <w:tc>
          <w:tcPr>
            <w:tcW w:w="4111" w:type="dxa"/>
            <w:gridSpan w:val="2"/>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8F701C" w:rsidRPr="0034653E" w:rsidTr="004F220A">
        <w:tc>
          <w:tcPr>
            <w:tcW w:w="534"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lastRenderedPageBreak/>
              <w:t>12</w:t>
            </w:r>
          </w:p>
        </w:tc>
        <w:tc>
          <w:tcPr>
            <w:tcW w:w="567"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9</w:t>
            </w:r>
          </w:p>
        </w:tc>
        <w:tc>
          <w:tcPr>
            <w:tcW w:w="2268" w:type="dxa"/>
            <w:tcBorders>
              <w:right w:val="single" w:sz="4" w:space="0" w:color="auto"/>
            </w:tcBorders>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«Коллаж» -  дикие животные</w:t>
            </w:r>
          </w:p>
        </w:tc>
        <w:tc>
          <w:tcPr>
            <w:tcW w:w="3951" w:type="dxa"/>
            <w:vMerge w:val="restart"/>
            <w:tcBorders>
              <w:left w:val="single" w:sz="4" w:space="0" w:color="auto"/>
            </w:tcBorders>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 xml:space="preserve">Подготовка материалов к работе. Работа в малых группах, осуществление сотрудничества, выполнение социальных ролей (руководитель и подчиненный).  </w:t>
            </w:r>
          </w:p>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Изготовление изделий по рисунку.</w:t>
            </w:r>
          </w:p>
        </w:tc>
        <w:tc>
          <w:tcPr>
            <w:tcW w:w="4111" w:type="dxa"/>
            <w:gridSpan w:val="2"/>
            <w:vMerge/>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r>
      <w:tr w:rsidR="008F701C" w:rsidRPr="0034653E" w:rsidTr="004F220A">
        <w:tc>
          <w:tcPr>
            <w:tcW w:w="534"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lastRenderedPageBreak/>
              <w:t>13</w:t>
            </w:r>
          </w:p>
        </w:tc>
        <w:tc>
          <w:tcPr>
            <w:tcW w:w="567"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10</w:t>
            </w:r>
          </w:p>
        </w:tc>
        <w:tc>
          <w:tcPr>
            <w:tcW w:w="2268" w:type="dxa"/>
            <w:tcBorders>
              <w:righ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 xml:space="preserve">Домашние </w:t>
            </w:r>
            <w:proofErr w:type="gramStart"/>
            <w:r w:rsidRPr="0034653E">
              <w:rPr>
                <w:rFonts w:ascii="Times New Roman" w:eastAsia="Times New Roman" w:hAnsi="Times New Roman" w:cs="Times New Roman"/>
                <w:sz w:val="24"/>
                <w:szCs w:val="24"/>
                <w:lang w:eastAsia="zh-CN"/>
              </w:rPr>
              <w:t>живот</w:t>
            </w:r>
            <w:r>
              <w:rPr>
                <w:rFonts w:ascii="Times New Roman" w:eastAsia="Times New Roman" w:hAnsi="Times New Roman" w:cs="Times New Roman"/>
                <w:sz w:val="24"/>
                <w:szCs w:val="24"/>
                <w:lang w:eastAsia="zh-CN"/>
              </w:rPr>
              <w:t xml:space="preserve"> </w:t>
            </w:r>
            <w:proofErr w:type="spellStart"/>
            <w:r w:rsidRPr="0034653E">
              <w:rPr>
                <w:rFonts w:ascii="Times New Roman" w:eastAsia="Times New Roman" w:hAnsi="Times New Roman" w:cs="Times New Roman"/>
                <w:sz w:val="24"/>
                <w:szCs w:val="24"/>
                <w:lang w:eastAsia="zh-CN"/>
              </w:rPr>
              <w:t>ные</w:t>
            </w:r>
            <w:proofErr w:type="spellEnd"/>
            <w:proofErr w:type="gramEnd"/>
            <w:r w:rsidRPr="0034653E">
              <w:rPr>
                <w:rFonts w:ascii="Times New Roman" w:eastAsia="Times New Roman" w:hAnsi="Times New Roman" w:cs="Times New Roman"/>
                <w:sz w:val="24"/>
                <w:szCs w:val="24"/>
                <w:lang w:eastAsia="zh-CN"/>
              </w:rPr>
              <w:t>. «Котёнок»</w:t>
            </w:r>
          </w:p>
        </w:tc>
        <w:tc>
          <w:tcPr>
            <w:tcW w:w="3951" w:type="dxa"/>
            <w:vMerge/>
            <w:tcBorders>
              <w:lef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p>
        </w:tc>
        <w:tc>
          <w:tcPr>
            <w:tcW w:w="4111" w:type="dxa"/>
            <w:gridSpan w:val="2"/>
            <w:vMerge/>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r>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14</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11</w:t>
            </w:r>
          </w:p>
        </w:tc>
        <w:tc>
          <w:tcPr>
            <w:tcW w:w="2268" w:type="dxa"/>
            <w:tcBorders>
              <w:right w:val="single" w:sz="4" w:space="0" w:color="auto"/>
            </w:tcBorders>
          </w:tcPr>
          <w:p w:rsidR="00FE5410" w:rsidRPr="0034653E" w:rsidRDefault="00FE5410" w:rsidP="004F220A">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Такие разные дома. «Домик из веток»</w:t>
            </w:r>
          </w:p>
        </w:tc>
        <w:tc>
          <w:tcPr>
            <w:tcW w:w="3951" w:type="dxa"/>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 xml:space="preserve">Изготовление изделий по рисунку. </w:t>
            </w:r>
            <w:proofErr w:type="gramStart"/>
            <w:r w:rsidRPr="0034653E">
              <w:rPr>
                <w:rFonts w:ascii="Times New Roman" w:eastAsia="Times New Roman" w:hAnsi="Times New Roman" w:cs="Times New Roman"/>
                <w:lang w:eastAsia="zh-CN"/>
              </w:rPr>
              <w:t>Кон</w:t>
            </w:r>
            <w:r w:rsidR="008F701C">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струирование</w:t>
            </w:r>
            <w:proofErr w:type="spellEnd"/>
            <w:proofErr w:type="gramEnd"/>
            <w:r w:rsidRPr="0034653E">
              <w:rPr>
                <w:rFonts w:ascii="Times New Roman" w:eastAsia="Times New Roman" w:hAnsi="Times New Roman" w:cs="Times New Roman"/>
                <w:lang w:eastAsia="zh-CN"/>
              </w:rPr>
              <w:t xml:space="preserve"> и моделирование</w:t>
            </w:r>
            <w:r w:rsidR="008F701C">
              <w:rPr>
                <w:rFonts w:ascii="Times New Roman" w:eastAsia="Times New Roman" w:hAnsi="Times New Roman" w:cs="Times New Roman"/>
                <w:lang w:eastAsia="zh-CN"/>
              </w:rPr>
              <w:t xml:space="preserve"> </w:t>
            </w:r>
            <w:r w:rsidRPr="0034653E">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изде</w:t>
            </w:r>
            <w:r w:rsidR="008F701C">
              <w:rPr>
                <w:rFonts w:ascii="Times New Roman" w:eastAsia="Times New Roman" w:hAnsi="Times New Roman" w:cs="Times New Roman"/>
                <w:lang w:eastAsia="zh-CN"/>
              </w:rPr>
              <w:t>л</w:t>
            </w:r>
            <w:proofErr w:type="spellEnd"/>
            <w:r w:rsidR="008F701C">
              <w:rPr>
                <w:rFonts w:ascii="Times New Roman" w:eastAsia="Times New Roman" w:hAnsi="Times New Roman" w:cs="Times New Roman"/>
                <w:lang w:eastAsia="zh-CN"/>
              </w:rPr>
              <w:t xml:space="preserve"> </w:t>
            </w:r>
            <w:r w:rsidRPr="0034653E">
              <w:rPr>
                <w:rFonts w:ascii="Times New Roman" w:eastAsia="Times New Roman" w:hAnsi="Times New Roman" w:cs="Times New Roman"/>
                <w:lang w:eastAsia="zh-CN"/>
              </w:rPr>
              <w:t>из различных материалов по образцу</w:t>
            </w:r>
          </w:p>
        </w:tc>
        <w:tc>
          <w:tcPr>
            <w:tcW w:w="4111" w:type="dxa"/>
            <w:gridSpan w:val="2"/>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8F701C" w:rsidRPr="0034653E" w:rsidTr="004F220A">
        <w:tc>
          <w:tcPr>
            <w:tcW w:w="534"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15</w:t>
            </w:r>
          </w:p>
        </w:tc>
        <w:tc>
          <w:tcPr>
            <w:tcW w:w="567"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12</w:t>
            </w:r>
          </w:p>
        </w:tc>
        <w:tc>
          <w:tcPr>
            <w:tcW w:w="2268" w:type="dxa"/>
            <w:tcBorders>
              <w:right w:val="single" w:sz="4" w:space="0" w:color="auto"/>
            </w:tcBorders>
          </w:tcPr>
          <w:p w:rsidR="008F701C" w:rsidRPr="0034653E" w:rsidRDefault="008F701C" w:rsidP="004F220A">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 xml:space="preserve">Новый </w:t>
            </w:r>
            <w:proofErr w:type="spellStart"/>
            <w:r w:rsidRPr="0034653E">
              <w:rPr>
                <w:rFonts w:ascii="Times New Roman" w:eastAsia="Times New Roman" w:hAnsi="Times New Roman" w:cs="Times New Roman"/>
                <w:sz w:val="24"/>
                <w:szCs w:val="24"/>
                <w:lang w:eastAsia="zh-CN"/>
              </w:rPr>
              <w:t>год</w:t>
            </w:r>
            <w:proofErr w:type="gramStart"/>
            <w:r w:rsidR="000C6D67">
              <w:rPr>
                <w:rFonts w:ascii="Times New Roman" w:eastAsia="Times New Roman" w:hAnsi="Times New Roman" w:cs="Times New Roman"/>
                <w:b/>
                <w:sz w:val="24"/>
                <w:szCs w:val="24"/>
                <w:lang w:eastAsia="zh-CN"/>
              </w:rPr>
              <w:t>.</w:t>
            </w:r>
            <w:r w:rsidRPr="000C6D67">
              <w:rPr>
                <w:rFonts w:ascii="Times New Roman" w:eastAsia="Times New Roman" w:hAnsi="Times New Roman" w:cs="Times New Roman"/>
                <w:b/>
                <w:i/>
                <w:sz w:val="24"/>
                <w:szCs w:val="24"/>
                <w:lang w:eastAsia="zh-CN"/>
              </w:rPr>
              <w:t>П</w:t>
            </w:r>
            <w:proofErr w:type="gramEnd"/>
            <w:r w:rsidRPr="000C6D67">
              <w:rPr>
                <w:rFonts w:ascii="Times New Roman" w:eastAsia="Times New Roman" w:hAnsi="Times New Roman" w:cs="Times New Roman"/>
                <w:b/>
                <w:i/>
                <w:sz w:val="24"/>
                <w:szCs w:val="24"/>
                <w:lang w:eastAsia="zh-CN"/>
              </w:rPr>
              <w:t>роект</w:t>
            </w:r>
            <w:proofErr w:type="spellEnd"/>
            <w:r w:rsidRPr="0034653E">
              <w:rPr>
                <w:rFonts w:ascii="Times New Roman" w:eastAsia="Times New Roman" w:hAnsi="Times New Roman" w:cs="Times New Roman"/>
                <w:sz w:val="24"/>
                <w:szCs w:val="24"/>
                <w:lang w:eastAsia="zh-CN"/>
              </w:rPr>
              <w:t xml:space="preserve"> «Украшаем класс к Новому году». «Украшения на ёлку, на окно»</w:t>
            </w:r>
          </w:p>
        </w:tc>
        <w:tc>
          <w:tcPr>
            <w:tcW w:w="3951" w:type="dxa"/>
            <w:vMerge w:val="restart"/>
            <w:tcBorders>
              <w:lef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4653E">
              <w:rPr>
                <w:rFonts w:ascii="Times New Roman" w:eastAsia="Times New Roman" w:hAnsi="Times New Roman" w:cs="Times New Roman"/>
                <w:lang w:eastAsia="zh-CN"/>
              </w:rPr>
              <w:t>индивидуальные проекты</w:t>
            </w:r>
            <w:proofErr w:type="gramEnd"/>
            <w:r w:rsidRPr="0034653E">
              <w:rPr>
                <w:rFonts w:ascii="Times New Roman" w:eastAsia="Times New Roman" w:hAnsi="Times New Roman" w:cs="Times New Roman"/>
                <w:lang w:eastAsia="zh-CN"/>
              </w:rPr>
              <w:t>. Результат проектной деятельности – изделия.</w:t>
            </w:r>
          </w:p>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Изготовление изделий по рисунку. Ра</w:t>
            </w:r>
            <w:r>
              <w:rPr>
                <w:rFonts w:ascii="Times New Roman" w:eastAsia="Times New Roman" w:hAnsi="Times New Roman" w:cs="Times New Roman"/>
                <w:lang w:eastAsia="zh-CN"/>
              </w:rPr>
              <w:t xml:space="preserve"> </w:t>
            </w:r>
            <w:r w:rsidRPr="0034653E">
              <w:rPr>
                <w:rFonts w:ascii="Times New Roman" w:eastAsia="Times New Roman" w:hAnsi="Times New Roman" w:cs="Times New Roman"/>
                <w:lang w:eastAsia="zh-CN"/>
              </w:rPr>
              <w:t>бота в малых группах, осуще</w:t>
            </w:r>
            <w:r>
              <w:rPr>
                <w:rFonts w:ascii="Times New Roman" w:eastAsia="Times New Roman" w:hAnsi="Times New Roman" w:cs="Times New Roman"/>
                <w:lang w:eastAsia="zh-CN"/>
              </w:rPr>
              <w:t xml:space="preserve">ствление сотрудничества, </w:t>
            </w:r>
            <w:proofErr w:type="spellStart"/>
            <w:r>
              <w:rPr>
                <w:rFonts w:ascii="Times New Roman" w:eastAsia="Times New Roman" w:hAnsi="Times New Roman" w:cs="Times New Roman"/>
                <w:lang w:eastAsia="zh-CN"/>
              </w:rPr>
              <w:t>вып-</w:t>
            </w:r>
            <w:r w:rsidRPr="0034653E">
              <w:rPr>
                <w:rFonts w:ascii="Times New Roman" w:eastAsia="Times New Roman" w:hAnsi="Times New Roman" w:cs="Times New Roman"/>
                <w:lang w:eastAsia="zh-CN"/>
              </w:rPr>
              <w:t>ние</w:t>
            </w:r>
            <w:proofErr w:type="spellEnd"/>
            <w:r w:rsidRPr="0034653E">
              <w:rPr>
                <w:rFonts w:ascii="Times New Roman" w:eastAsia="Times New Roman" w:hAnsi="Times New Roman" w:cs="Times New Roman"/>
                <w:lang w:eastAsia="zh-CN"/>
              </w:rPr>
              <w:t xml:space="preserve"> социальных ролей (руководитель и подчиненный).  </w:t>
            </w:r>
          </w:p>
        </w:tc>
        <w:tc>
          <w:tcPr>
            <w:tcW w:w="4111" w:type="dxa"/>
            <w:gridSpan w:val="2"/>
            <w:vMerge/>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r>
      <w:tr w:rsidR="008F701C" w:rsidRPr="0034653E" w:rsidTr="004F220A">
        <w:tc>
          <w:tcPr>
            <w:tcW w:w="534"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16</w:t>
            </w:r>
          </w:p>
        </w:tc>
        <w:tc>
          <w:tcPr>
            <w:tcW w:w="567"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13</w:t>
            </w:r>
          </w:p>
        </w:tc>
        <w:tc>
          <w:tcPr>
            <w:tcW w:w="2268" w:type="dxa"/>
            <w:tcBorders>
              <w:right w:val="single" w:sz="4" w:space="0" w:color="auto"/>
            </w:tcBorders>
          </w:tcPr>
          <w:p w:rsidR="008F701C" w:rsidRPr="0034653E" w:rsidRDefault="008F701C" w:rsidP="004F220A">
            <w:pPr>
              <w:suppressAutoHyphens/>
              <w:spacing w:after="0" w:line="240" w:lineRule="auto"/>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Посуда. Сервировка стола</w:t>
            </w:r>
          </w:p>
        </w:tc>
        <w:tc>
          <w:tcPr>
            <w:tcW w:w="3951" w:type="dxa"/>
            <w:vMerge/>
            <w:tcBorders>
              <w:left w:val="single" w:sz="4" w:space="0" w:color="auto"/>
            </w:tcBorders>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p>
        </w:tc>
        <w:tc>
          <w:tcPr>
            <w:tcW w:w="4111" w:type="dxa"/>
            <w:gridSpan w:val="2"/>
            <w:vMerge/>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r>
      <w:tr w:rsidR="008F701C" w:rsidRPr="0034653E" w:rsidTr="004F220A">
        <w:tc>
          <w:tcPr>
            <w:tcW w:w="534"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17</w:t>
            </w:r>
          </w:p>
        </w:tc>
        <w:tc>
          <w:tcPr>
            <w:tcW w:w="567"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14</w:t>
            </w:r>
          </w:p>
        </w:tc>
        <w:tc>
          <w:tcPr>
            <w:tcW w:w="2268" w:type="dxa"/>
            <w:tcBorders>
              <w:right w:val="single" w:sz="4" w:space="0" w:color="auto"/>
            </w:tcBorders>
          </w:tcPr>
          <w:p w:rsidR="008F701C" w:rsidRPr="0034653E" w:rsidRDefault="008F701C" w:rsidP="004F220A">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Посуда. «Чайный сервиз»</w:t>
            </w:r>
          </w:p>
        </w:tc>
        <w:tc>
          <w:tcPr>
            <w:tcW w:w="3951" w:type="dxa"/>
            <w:vMerge/>
            <w:tcBorders>
              <w:lef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p>
        </w:tc>
        <w:tc>
          <w:tcPr>
            <w:tcW w:w="4111" w:type="dxa"/>
            <w:gridSpan w:val="2"/>
            <w:vMerge/>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r>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18</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15</w:t>
            </w:r>
          </w:p>
        </w:tc>
        <w:tc>
          <w:tcPr>
            <w:tcW w:w="2268" w:type="dxa"/>
            <w:tcBorders>
              <w:right w:val="single" w:sz="4" w:space="0" w:color="auto"/>
            </w:tcBorders>
          </w:tcPr>
          <w:p w:rsidR="00FE5410" w:rsidRPr="0034653E" w:rsidRDefault="00FE5410" w:rsidP="004F220A">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Свет в доме. «Торшер»</w:t>
            </w:r>
          </w:p>
        </w:tc>
        <w:tc>
          <w:tcPr>
            <w:tcW w:w="3951" w:type="dxa"/>
            <w:tcBorders>
              <w:left w:val="single" w:sz="4" w:space="0" w:color="auto"/>
            </w:tcBorders>
          </w:tcPr>
          <w:p w:rsidR="00FE5410"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r>
              <w:rPr>
                <w:rFonts w:ascii="Times New Roman" w:eastAsia="Times New Roman" w:hAnsi="Times New Roman" w:cs="Times New Roman"/>
                <w:lang w:eastAsia="zh-CN"/>
              </w:rPr>
              <w:t xml:space="preserve">Конструирование и </w:t>
            </w:r>
            <w:proofErr w:type="spellStart"/>
            <w:r>
              <w:rPr>
                <w:rFonts w:ascii="Times New Roman" w:eastAsia="Times New Roman" w:hAnsi="Times New Roman" w:cs="Times New Roman"/>
                <w:lang w:eastAsia="zh-CN"/>
              </w:rPr>
              <w:t>моделир</w:t>
            </w:r>
            <w:proofErr w:type="spellEnd"/>
            <w:r>
              <w:rPr>
                <w:rFonts w:ascii="Times New Roman" w:eastAsia="Times New Roman" w:hAnsi="Times New Roman" w:cs="Times New Roman"/>
                <w:lang w:eastAsia="zh-CN"/>
              </w:rPr>
              <w:t xml:space="preserve"> </w:t>
            </w:r>
            <w:r w:rsidR="00FE5410" w:rsidRPr="0034653E">
              <w:rPr>
                <w:rFonts w:ascii="Times New Roman" w:eastAsia="Times New Roman" w:hAnsi="Times New Roman" w:cs="Times New Roman"/>
                <w:lang w:eastAsia="zh-CN"/>
              </w:rPr>
              <w:t xml:space="preserve"> изделий из различных материалов по образцу</w:t>
            </w:r>
          </w:p>
        </w:tc>
        <w:tc>
          <w:tcPr>
            <w:tcW w:w="4111" w:type="dxa"/>
            <w:gridSpan w:val="2"/>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8F701C" w:rsidRPr="0034653E" w:rsidTr="004F220A">
        <w:tc>
          <w:tcPr>
            <w:tcW w:w="534"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19</w:t>
            </w:r>
          </w:p>
        </w:tc>
        <w:tc>
          <w:tcPr>
            <w:tcW w:w="567"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16</w:t>
            </w:r>
          </w:p>
        </w:tc>
        <w:tc>
          <w:tcPr>
            <w:tcW w:w="2268" w:type="dxa"/>
            <w:tcBorders>
              <w:right w:val="single" w:sz="4" w:space="0" w:color="auto"/>
            </w:tcBorders>
          </w:tcPr>
          <w:p w:rsidR="008F701C" w:rsidRPr="0034653E" w:rsidRDefault="008F701C" w:rsidP="004F220A">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Мебель. «Стул»</w:t>
            </w:r>
          </w:p>
        </w:tc>
        <w:tc>
          <w:tcPr>
            <w:tcW w:w="3951" w:type="dxa"/>
            <w:vMerge w:val="restart"/>
            <w:tcBorders>
              <w:lef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Называние и в</w:t>
            </w:r>
            <w:r>
              <w:rPr>
                <w:rFonts w:ascii="Times New Roman" w:eastAsia="Times New Roman" w:hAnsi="Times New Roman" w:cs="Times New Roman"/>
                <w:lang w:eastAsia="zh-CN"/>
              </w:rPr>
              <w:t xml:space="preserve">ыполнение основных </w:t>
            </w:r>
            <w:proofErr w:type="spellStart"/>
            <w:r>
              <w:rPr>
                <w:rFonts w:ascii="Times New Roman" w:eastAsia="Times New Roman" w:hAnsi="Times New Roman" w:cs="Times New Roman"/>
                <w:lang w:eastAsia="zh-CN"/>
              </w:rPr>
              <w:t>технол</w:t>
            </w:r>
            <w:proofErr w:type="spellEnd"/>
            <w:r>
              <w:rPr>
                <w:rFonts w:ascii="Times New Roman" w:eastAsia="Times New Roman" w:hAnsi="Times New Roman" w:cs="Times New Roman"/>
                <w:lang w:eastAsia="zh-CN"/>
              </w:rPr>
              <w:t>-</w:t>
            </w:r>
            <w:r w:rsidRPr="0034653E">
              <w:rPr>
                <w:rFonts w:ascii="Times New Roman" w:eastAsia="Times New Roman" w:hAnsi="Times New Roman" w:cs="Times New Roman"/>
                <w:lang w:eastAsia="zh-CN"/>
              </w:rPr>
              <w:t>их операций ручной обработки ма</w:t>
            </w:r>
            <w:r>
              <w:rPr>
                <w:rFonts w:ascii="Times New Roman" w:eastAsia="Times New Roman" w:hAnsi="Times New Roman" w:cs="Times New Roman"/>
                <w:lang w:eastAsia="zh-CN"/>
              </w:rPr>
              <w:t>териалов: разметка (по шаблон)</w:t>
            </w:r>
            <w:proofErr w:type="gramStart"/>
            <w:r>
              <w:rPr>
                <w:rFonts w:ascii="Times New Roman" w:eastAsia="Times New Roman" w:hAnsi="Times New Roman" w:cs="Times New Roman"/>
                <w:lang w:eastAsia="zh-CN"/>
              </w:rPr>
              <w:t>,</w:t>
            </w:r>
            <w:proofErr w:type="spellStart"/>
            <w:r w:rsidRPr="0034653E">
              <w:rPr>
                <w:rFonts w:ascii="Times New Roman" w:eastAsia="Times New Roman" w:hAnsi="Times New Roman" w:cs="Times New Roman"/>
                <w:lang w:eastAsia="zh-CN"/>
              </w:rPr>
              <w:t>о</w:t>
            </w:r>
            <w:proofErr w:type="gramEnd"/>
            <w:r w:rsidRPr="0034653E">
              <w:rPr>
                <w:rFonts w:ascii="Times New Roman" w:eastAsia="Times New Roman" w:hAnsi="Times New Roman" w:cs="Times New Roman"/>
                <w:lang w:eastAsia="zh-CN"/>
              </w:rPr>
              <w:t>бра</w:t>
            </w:r>
            <w:proofErr w:type="spellEnd"/>
            <w:r>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ботка</w:t>
            </w:r>
            <w:proofErr w:type="spellEnd"/>
            <w:r w:rsidRPr="0034653E">
              <w:rPr>
                <w:rFonts w:ascii="Times New Roman" w:eastAsia="Times New Roman" w:hAnsi="Times New Roman" w:cs="Times New Roman"/>
                <w:lang w:eastAsia="zh-CN"/>
              </w:rPr>
              <w:t xml:space="preserve"> материала (отрывание, резание ножницами, сгибание, складывание),  сборка и соединение деталей (клеевое).</w:t>
            </w:r>
          </w:p>
          <w:p w:rsidR="008F701C" w:rsidRPr="0034653E" w:rsidRDefault="008F701C" w:rsidP="0034653E">
            <w:pPr>
              <w:suppressAutoHyphens/>
              <w:spacing w:after="0" w:line="240" w:lineRule="auto"/>
              <w:contextualSpacing/>
              <w:rPr>
                <w:rFonts w:ascii="Times New Roman" w:eastAsia="Times New Roman" w:hAnsi="Times New Roman" w:cs="Times New Roman"/>
                <w:b/>
                <w:lang w:eastAsia="zh-CN"/>
              </w:rPr>
            </w:pPr>
            <w:r w:rsidRPr="0034653E">
              <w:rPr>
                <w:rFonts w:ascii="Times New Roman" w:eastAsia="Times New Roman" w:hAnsi="Times New Roman" w:cs="Times New Roman"/>
                <w:lang w:eastAsia="zh-CN"/>
              </w:rPr>
              <w:t>Называние и выполнение основных технологических операций ручной обработки материалов, обработка,  сборка и соединение деталей (ниточное), отделка изделия или его деталей (вышивка).</w:t>
            </w:r>
          </w:p>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Подготовка материалов к работе.</w:t>
            </w:r>
          </w:p>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Сборка и соединение деталей (винтовое).</w:t>
            </w:r>
            <w:r w:rsidRPr="0034653E">
              <w:rPr>
                <w:rFonts w:ascii="Times New Roman" w:eastAsia="Times New Roman" w:hAnsi="Times New Roman" w:cs="Times New Roman"/>
                <w:sz w:val="20"/>
                <w:szCs w:val="20"/>
                <w:lang w:eastAsia="zh-CN"/>
              </w:rPr>
              <w:t xml:space="preserve"> </w:t>
            </w:r>
            <w:r w:rsidRPr="0034653E">
              <w:rPr>
                <w:rFonts w:ascii="Times New Roman" w:eastAsia="Times New Roman" w:hAnsi="Times New Roman" w:cs="Times New Roman"/>
                <w:lang w:eastAsia="zh-CN"/>
              </w:rPr>
              <w:t>Изготовление изделий по рисунку</w:t>
            </w:r>
          </w:p>
        </w:tc>
        <w:tc>
          <w:tcPr>
            <w:tcW w:w="4111" w:type="dxa"/>
            <w:gridSpan w:val="2"/>
            <w:vMerge/>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r>
      <w:tr w:rsidR="008F701C" w:rsidRPr="0034653E" w:rsidTr="004F220A">
        <w:tc>
          <w:tcPr>
            <w:tcW w:w="534"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20</w:t>
            </w:r>
          </w:p>
        </w:tc>
        <w:tc>
          <w:tcPr>
            <w:tcW w:w="567"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17</w:t>
            </w:r>
          </w:p>
        </w:tc>
        <w:tc>
          <w:tcPr>
            <w:tcW w:w="2268" w:type="dxa"/>
            <w:tcBorders>
              <w:righ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Одежда, ткань, нитки. «Кукла из ниток»</w:t>
            </w:r>
          </w:p>
        </w:tc>
        <w:tc>
          <w:tcPr>
            <w:tcW w:w="3951" w:type="dxa"/>
            <w:vMerge/>
            <w:tcBorders>
              <w:lef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p>
        </w:tc>
        <w:tc>
          <w:tcPr>
            <w:tcW w:w="4111" w:type="dxa"/>
            <w:gridSpan w:val="2"/>
            <w:vMerge/>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r>
      <w:tr w:rsidR="008F701C" w:rsidRPr="0034653E" w:rsidTr="004F220A">
        <w:tc>
          <w:tcPr>
            <w:tcW w:w="534"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21</w:t>
            </w:r>
          </w:p>
        </w:tc>
        <w:tc>
          <w:tcPr>
            <w:tcW w:w="567"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18</w:t>
            </w:r>
          </w:p>
        </w:tc>
        <w:tc>
          <w:tcPr>
            <w:tcW w:w="2268" w:type="dxa"/>
            <w:tcBorders>
              <w:righ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Учимся шить. «Строчка прямых стежков»</w:t>
            </w:r>
          </w:p>
        </w:tc>
        <w:tc>
          <w:tcPr>
            <w:tcW w:w="3951" w:type="dxa"/>
            <w:vMerge/>
            <w:tcBorders>
              <w:lef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p>
        </w:tc>
        <w:tc>
          <w:tcPr>
            <w:tcW w:w="4111" w:type="dxa"/>
            <w:gridSpan w:val="2"/>
            <w:vMerge/>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r>
      <w:tr w:rsidR="008F701C" w:rsidRPr="0034653E" w:rsidTr="004F220A">
        <w:tc>
          <w:tcPr>
            <w:tcW w:w="534"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22</w:t>
            </w:r>
          </w:p>
        </w:tc>
        <w:tc>
          <w:tcPr>
            <w:tcW w:w="567"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19</w:t>
            </w:r>
          </w:p>
        </w:tc>
        <w:tc>
          <w:tcPr>
            <w:tcW w:w="2268" w:type="dxa"/>
            <w:tcBorders>
              <w:righ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Учимся шить. «Пришиваем пуговицу с двумя отверстиями»</w:t>
            </w:r>
          </w:p>
        </w:tc>
        <w:tc>
          <w:tcPr>
            <w:tcW w:w="3951" w:type="dxa"/>
            <w:vMerge/>
            <w:tcBorders>
              <w:lef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p>
        </w:tc>
        <w:tc>
          <w:tcPr>
            <w:tcW w:w="4111" w:type="dxa"/>
            <w:gridSpan w:val="2"/>
            <w:vMerge/>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r>
      <w:tr w:rsidR="008F701C" w:rsidRPr="0034653E" w:rsidTr="004F220A">
        <w:tc>
          <w:tcPr>
            <w:tcW w:w="534"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23</w:t>
            </w:r>
          </w:p>
        </w:tc>
        <w:tc>
          <w:tcPr>
            <w:tcW w:w="567"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20</w:t>
            </w:r>
          </w:p>
        </w:tc>
        <w:tc>
          <w:tcPr>
            <w:tcW w:w="2268" w:type="dxa"/>
            <w:tcBorders>
              <w:righ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Учимся шить. «Закладка с вышивкой»</w:t>
            </w:r>
          </w:p>
        </w:tc>
        <w:tc>
          <w:tcPr>
            <w:tcW w:w="3951" w:type="dxa"/>
            <w:vMerge/>
            <w:tcBorders>
              <w:lef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p>
        </w:tc>
        <w:tc>
          <w:tcPr>
            <w:tcW w:w="4111" w:type="dxa"/>
            <w:gridSpan w:val="2"/>
            <w:vMerge/>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r>
      <w:tr w:rsidR="008F701C" w:rsidRPr="0034653E" w:rsidTr="004F220A">
        <w:tc>
          <w:tcPr>
            <w:tcW w:w="534"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24</w:t>
            </w:r>
          </w:p>
        </w:tc>
        <w:tc>
          <w:tcPr>
            <w:tcW w:w="567" w:type="dxa"/>
          </w:tcPr>
          <w:p w:rsidR="008F701C" w:rsidRPr="0034653E" w:rsidRDefault="008F701C"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21</w:t>
            </w:r>
          </w:p>
        </w:tc>
        <w:tc>
          <w:tcPr>
            <w:tcW w:w="2268" w:type="dxa"/>
            <w:tcBorders>
              <w:righ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Передвижение по земле. «Тачка»</w:t>
            </w:r>
          </w:p>
        </w:tc>
        <w:tc>
          <w:tcPr>
            <w:tcW w:w="3951" w:type="dxa"/>
            <w:vMerge/>
            <w:tcBorders>
              <w:left w:val="single" w:sz="4" w:space="0" w:color="auto"/>
            </w:tcBorders>
          </w:tcPr>
          <w:p w:rsidR="008F701C" w:rsidRPr="0034653E" w:rsidRDefault="008F701C" w:rsidP="0034653E">
            <w:pPr>
              <w:suppressAutoHyphens/>
              <w:spacing w:after="0" w:line="240" w:lineRule="auto"/>
              <w:contextualSpacing/>
              <w:rPr>
                <w:rFonts w:ascii="Times New Roman" w:eastAsia="Times New Roman" w:hAnsi="Times New Roman" w:cs="Times New Roman"/>
                <w:b/>
                <w:sz w:val="24"/>
                <w:szCs w:val="24"/>
                <w:lang w:eastAsia="zh-CN"/>
              </w:rPr>
            </w:pPr>
          </w:p>
        </w:tc>
        <w:tc>
          <w:tcPr>
            <w:tcW w:w="4111" w:type="dxa"/>
            <w:gridSpan w:val="2"/>
            <w:vMerge/>
          </w:tcPr>
          <w:p w:rsidR="008F701C" w:rsidRPr="0034653E" w:rsidRDefault="008F701C" w:rsidP="0034653E">
            <w:pPr>
              <w:suppressAutoHyphens/>
              <w:spacing w:after="0" w:line="240" w:lineRule="auto"/>
              <w:rPr>
                <w:rFonts w:ascii="Times New Roman" w:eastAsia="Times New Roman" w:hAnsi="Times New Roman" w:cs="Times New Roman"/>
                <w:b/>
                <w:sz w:val="24"/>
                <w:szCs w:val="24"/>
                <w:lang w:eastAsia="zh-CN"/>
              </w:rPr>
            </w:pPr>
          </w:p>
        </w:tc>
        <w:tc>
          <w:tcPr>
            <w:tcW w:w="2618" w:type="dxa"/>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830" w:type="dxa"/>
            <w:gridSpan w:val="5"/>
            <w:vMerge/>
            <w:tcBorders>
              <w:righ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c>
          <w:tcPr>
            <w:tcW w:w="735" w:type="dxa"/>
            <w:gridSpan w:val="3"/>
            <w:vMerge/>
            <w:tcBorders>
              <w:left w:val="single" w:sz="4" w:space="0" w:color="auto"/>
            </w:tcBorders>
          </w:tcPr>
          <w:p w:rsidR="008F701C" w:rsidRPr="0034653E" w:rsidRDefault="008F701C" w:rsidP="0034653E">
            <w:pPr>
              <w:spacing w:after="0" w:line="240" w:lineRule="auto"/>
              <w:jc w:val="center"/>
              <w:rPr>
                <w:rFonts w:ascii="Times New Roman" w:eastAsia="Times New Roman" w:hAnsi="Times New Roman" w:cs="Times New Roman"/>
                <w:b/>
              </w:rPr>
            </w:pPr>
          </w:p>
        </w:tc>
      </w:tr>
      <w:tr w:rsidR="0034653E" w:rsidRPr="0034653E" w:rsidTr="00FE5410">
        <w:tc>
          <w:tcPr>
            <w:tcW w:w="15614" w:type="dxa"/>
            <w:gridSpan w:val="15"/>
          </w:tcPr>
          <w:p w:rsidR="0034653E" w:rsidRPr="0034653E" w:rsidRDefault="0034653E" w:rsidP="0034653E">
            <w:pPr>
              <w:spacing w:after="0" w:line="240" w:lineRule="auto"/>
              <w:jc w:val="center"/>
              <w:rPr>
                <w:rFonts w:ascii="Times New Roman" w:eastAsia="Times New Roman" w:hAnsi="Times New Roman" w:cs="Times New Roman"/>
                <w:b/>
              </w:rPr>
            </w:pPr>
            <w:r w:rsidRPr="0034653E">
              <w:rPr>
                <w:rFonts w:ascii="Times New Roman" w:eastAsia="Times New Roman" w:hAnsi="Times New Roman" w:cs="Times New Roman"/>
                <w:b/>
              </w:rPr>
              <w:lastRenderedPageBreak/>
              <w:t>Человек и вода</w:t>
            </w:r>
            <w:r w:rsidRPr="0034653E">
              <w:rPr>
                <w:rFonts w:ascii="Times New Roman" w:eastAsia="Times New Roman" w:hAnsi="Times New Roman" w:cs="Times New Roman"/>
              </w:rPr>
              <w:t xml:space="preserve"> </w:t>
            </w:r>
            <w:r w:rsidRPr="0034653E">
              <w:rPr>
                <w:rFonts w:ascii="Times New Roman" w:eastAsia="Times New Roman" w:hAnsi="Times New Roman" w:cs="Times New Roman"/>
                <w:b/>
              </w:rPr>
              <w:t>(3ч)</w:t>
            </w:r>
          </w:p>
        </w:tc>
      </w:tr>
      <w:tr w:rsidR="00FE5410" w:rsidRPr="0034653E" w:rsidTr="004F220A">
        <w:trPr>
          <w:trHeight w:val="1698"/>
        </w:trPr>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25</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Вода в жизни растений. «Проращивание семян»</w:t>
            </w:r>
          </w:p>
        </w:tc>
        <w:tc>
          <w:tcPr>
            <w:tcW w:w="3969" w:type="dxa"/>
            <w:gridSpan w:val="2"/>
            <w:vMerge w:val="restart"/>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 xml:space="preserve">Отбор и анализ информации (из </w:t>
            </w:r>
            <w:proofErr w:type="spellStart"/>
            <w:proofErr w:type="gramStart"/>
            <w:r w:rsidRPr="0034653E">
              <w:rPr>
                <w:rFonts w:ascii="Times New Roman" w:eastAsia="Times New Roman" w:hAnsi="Times New Roman" w:cs="Times New Roman"/>
                <w:lang w:eastAsia="zh-CN"/>
              </w:rPr>
              <w:t>учебни</w:t>
            </w:r>
            <w:proofErr w:type="spellEnd"/>
            <w:r w:rsidR="004F220A">
              <w:rPr>
                <w:rFonts w:ascii="Times New Roman" w:eastAsia="Times New Roman" w:hAnsi="Times New Roman" w:cs="Times New Roman"/>
                <w:lang w:eastAsia="zh-CN"/>
              </w:rPr>
              <w:t xml:space="preserve"> </w:t>
            </w:r>
            <w:r w:rsidRPr="0034653E">
              <w:rPr>
                <w:rFonts w:ascii="Times New Roman" w:eastAsia="Times New Roman" w:hAnsi="Times New Roman" w:cs="Times New Roman"/>
                <w:lang w:eastAsia="zh-CN"/>
              </w:rPr>
              <w:t>ка</w:t>
            </w:r>
            <w:proofErr w:type="gramEnd"/>
            <w:r w:rsidRPr="0034653E">
              <w:rPr>
                <w:rFonts w:ascii="Times New Roman" w:eastAsia="Times New Roman" w:hAnsi="Times New Roman" w:cs="Times New Roman"/>
                <w:lang w:eastAsia="zh-CN"/>
              </w:rPr>
              <w:t xml:space="preserve"> и других дидактических материа</w:t>
            </w:r>
            <w:r w:rsidR="004F220A">
              <w:rPr>
                <w:rFonts w:ascii="Times New Roman" w:eastAsia="Times New Roman" w:hAnsi="Times New Roman" w:cs="Times New Roman"/>
                <w:lang w:eastAsia="zh-CN"/>
              </w:rPr>
              <w:t xml:space="preserve">лов </w:t>
            </w:r>
            <w:r w:rsidRPr="0034653E">
              <w:rPr>
                <w:rFonts w:ascii="Times New Roman" w:eastAsia="Times New Roman" w:hAnsi="Times New Roman" w:cs="Times New Roman"/>
                <w:lang w:eastAsia="zh-CN"/>
              </w:rPr>
              <w:t xml:space="preserve">ее использование в организации </w:t>
            </w:r>
            <w:proofErr w:type="spellStart"/>
            <w:r w:rsidRPr="0034653E">
              <w:rPr>
                <w:rFonts w:ascii="Times New Roman" w:eastAsia="Times New Roman" w:hAnsi="Times New Roman" w:cs="Times New Roman"/>
                <w:lang w:eastAsia="zh-CN"/>
              </w:rPr>
              <w:t>рабо</w:t>
            </w:r>
            <w:proofErr w:type="spellEnd"/>
            <w:r w:rsidR="004F220A">
              <w:rPr>
                <w:rFonts w:ascii="Times New Roman" w:eastAsia="Times New Roman" w:hAnsi="Times New Roman" w:cs="Times New Roman"/>
                <w:lang w:eastAsia="zh-CN"/>
              </w:rPr>
              <w:t xml:space="preserve"> ты. Назы</w:t>
            </w:r>
            <w:r w:rsidRPr="0034653E">
              <w:rPr>
                <w:rFonts w:ascii="Times New Roman" w:eastAsia="Times New Roman" w:hAnsi="Times New Roman" w:cs="Times New Roman"/>
                <w:lang w:eastAsia="zh-CN"/>
              </w:rPr>
              <w:t>вание и выполнение основных технологических операций ручной обработки материалов: разметка (по шаблон</w:t>
            </w:r>
            <w:r w:rsidR="004F220A">
              <w:rPr>
                <w:rFonts w:ascii="Times New Roman" w:eastAsia="Times New Roman" w:hAnsi="Times New Roman" w:cs="Times New Roman"/>
                <w:lang w:eastAsia="zh-CN"/>
              </w:rPr>
              <w:t>у</w:t>
            </w:r>
            <w:r w:rsidRPr="0034653E">
              <w:rPr>
                <w:rFonts w:ascii="Times New Roman" w:eastAsia="Times New Roman" w:hAnsi="Times New Roman" w:cs="Times New Roman"/>
                <w:lang w:eastAsia="zh-CN"/>
              </w:rPr>
              <w:t>), обработка материала (отрывание, резание ножницами, сгибание, складывание),  сборка и соединение деталей (клеевое).</w:t>
            </w:r>
            <w:r w:rsidRPr="0034653E">
              <w:rPr>
                <w:rFonts w:ascii="Times New Roman" w:eastAsia="Times New Roman" w:hAnsi="Times New Roman" w:cs="Times New Roman"/>
                <w:color w:val="FF0000"/>
                <w:lang w:eastAsia="zh-CN"/>
              </w:rPr>
              <w:t xml:space="preserve"> </w:t>
            </w:r>
          </w:p>
        </w:tc>
        <w:tc>
          <w:tcPr>
            <w:tcW w:w="4093" w:type="dxa"/>
            <w:vMerge w:val="restart"/>
          </w:tcPr>
          <w:p w:rsidR="00FE5410" w:rsidRPr="0034653E" w:rsidRDefault="00FE5410" w:rsidP="0034653E">
            <w:pPr>
              <w:suppressAutoHyphens/>
              <w:spacing w:after="0" w:line="240" w:lineRule="auto"/>
              <w:rPr>
                <w:rFonts w:ascii="Times New Roman" w:eastAsia="Times New Roman" w:hAnsi="Times New Roman" w:cs="Times New Roman"/>
                <w:b/>
                <w:bCs/>
                <w:sz w:val="20"/>
                <w:szCs w:val="20"/>
                <w:lang w:eastAsia="ar-SA"/>
              </w:rPr>
            </w:pPr>
            <w:r w:rsidRPr="0034653E">
              <w:rPr>
                <w:rFonts w:ascii="Times New Roman" w:eastAsia="Times New Roman" w:hAnsi="Times New Roman" w:cs="Times New Roman"/>
                <w:bCs/>
                <w:i/>
                <w:sz w:val="20"/>
                <w:szCs w:val="20"/>
                <w:lang w:eastAsia="ar-SA"/>
              </w:rPr>
              <w:t>Личностные УУД</w:t>
            </w:r>
            <w:r w:rsidRPr="0034653E">
              <w:rPr>
                <w:rFonts w:ascii="Times New Roman" w:eastAsia="Times New Roman" w:hAnsi="Times New Roman" w:cs="Times New Roman"/>
                <w:b/>
                <w:bCs/>
                <w:sz w:val="20"/>
                <w:szCs w:val="20"/>
                <w:lang w:eastAsia="ar-SA"/>
              </w:rPr>
              <w:t>:</w:t>
            </w:r>
            <w:r w:rsidRPr="0034653E">
              <w:rPr>
                <w:rFonts w:ascii="Times New Roman" w:eastAsia="Times New Roman" w:hAnsi="Times New Roman" w:cs="Times New Roman"/>
                <w:sz w:val="20"/>
                <w:szCs w:val="20"/>
                <w:lang w:eastAsia="ru-RU"/>
              </w:rPr>
              <w:t xml:space="preserve"> в предложенных ситуациях отмечать конкретные поступки, которые можно оценить как хорошие или плохие с позиции,  </w:t>
            </w:r>
            <w:r w:rsidRPr="0034653E">
              <w:rPr>
                <w:rFonts w:ascii="Times New Roman" w:eastAsia="Times New Roman" w:hAnsi="Times New Roman" w:cs="Times New Roman"/>
                <w:bCs/>
                <w:sz w:val="20"/>
                <w:szCs w:val="20"/>
                <w:lang w:eastAsia="ru-RU"/>
              </w:rPr>
              <w:t>о</w:t>
            </w:r>
            <w:r w:rsidRPr="0034653E">
              <w:rPr>
                <w:rFonts w:ascii="Times New Roman" w:eastAsia="Times New Roman" w:hAnsi="Times New Roman" w:cs="Times New Roman"/>
                <w:iCs/>
                <w:color w:val="170E02"/>
                <w:sz w:val="20"/>
                <w:szCs w:val="20"/>
                <w:lang w:eastAsia="ru-RU"/>
              </w:rPr>
              <w:t>ценивать</w:t>
            </w:r>
            <w:r w:rsidRPr="0034653E">
              <w:rPr>
                <w:rFonts w:ascii="Times New Roman" w:eastAsia="Times New Roman" w:hAnsi="Times New Roman" w:cs="Times New Roman"/>
                <w:color w:val="170E02"/>
                <w:sz w:val="20"/>
                <w:szCs w:val="20"/>
                <w:lang w:eastAsia="ru-RU"/>
              </w:rPr>
              <w:t xml:space="preserve"> жизненные ситуации с точки зрения общепринятых норм и ценностей;</w:t>
            </w:r>
            <w:r w:rsidRPr="0034653E">
              <w:rPr>
                <w:rFonts w:ascii="Times New Roman" w:eastAsia="Times New Roman" w:hAnsi="Times New Roman" w:cs="Times New Roman"/>
                <w:bCs/>
                <w:sz w:val="20"/>
                <w:szCs w:val="20"/>
                <w:lang w:eastAsia="ru-RU"/>
              </w:rPr>
              <w:t xml:space="preserve"> развитие навыков сотрудничества, доброжелательности</w:t>
            </w:r>
            <w:r w:rsidRPr="0034653E">
              <w:rPr>
                <w:rFonts w:ascii="Times New Roman" w:eastAsia="Times New Roman" w:hAnsi="Times New Roman" w:cs="Times New Roman"/>
                <w:sz w:val="20"/>
                <w:szCs w:val="20"/>
                <w:lang w:eastAsia="ru-RU"/>
              </w:rPr>
              <w:t xml:space="preserve"> общечеловеческих нравственных ценностей.</w:t>
            </w:r>
          </w:p>
          <w:p w:rsidR="00FE5410" w:rsidRPr="0034653E" w:rsidRDefault="00FE5410" w:rsidP="0034653E">
            <w:pPr>
              <w:suppressAutoHyphens/>
              <w:spacing w:after="0" w:line="240" w:lineRule="auto"/>
              <w:rPr>
                <w:rFonts w:ascii="Times New Roman" w:eastAsia="Times New Roman" w:hAnsi="Times New Roman" w:cs="Times New Roman"/>
                <w:bCs/>
                <w:sz w:val="20"/>
                <w:szCs w:val="20"/>
                <w:lang w:eastAsia="ar-SA"/>
              </w:rPr>
            </w:pPr>
            <w:r w:rsidRPr="0034653E">
              <w:rPr>
                <w:rFonts w:ascii="Times New Roman" w:eastAsia="Times New Roman" w:hAnsi="Times New Roman" w:cs="Times New Roman"/>
                <w:bCs/>
                <w:i/>
                <w:sz w:val="20"/>
                <w:szCs w:val="20"/>
                <w:lang w:eastAsia="ar-SA"/>
              </w:rPr>
              <w:t>Регулятивные УУД:</w:t>
            </w:r>
            <w:r w:rsidRPr="0034653E">
              <w:rPr>
                <w:rFonts w:ascii="Times New Roman" w:eastAsia="Times New Roman" w:hAnsi="Times New Roman" w:cs="Times New Roman"/>
                <w:sz w:val="20"/>
                <w:szCs w:val="20"/>
                <w:lang w:eastAsia="zh-CN"/>
              </w:rPr>
              <w:t xml:space="preserve"> в</w:t>
            </w:r>
            <w:r w:rsidRPr="0034653E">
              <w:rPr>
                <w:rFonts w:ascii="Times New Roman" w:eastAsia="Times New Roman" w:hAnsi="Times New Roman" w:cs="Times New Roman"/>
                <w:bCs/>
                <w:sz w:val="20"/>
                <w:szCs w:val="20"/>
                <w:lang w:eastAsia="ar-SA"/>
              </w:rPr>
              <w:t>ыполнять работу с опорой на  слайдовый  или  текстовый план,</w:t>
            </w:r>
            <w:r w:rsidRPr="0034653E">
              <w:rPr>
                <w:rFonts w:ascii="Times New Roman" w:eastAsia="Times New Roman" w:hAnsi="Times New Roman" w:cs="Times New Roman"/>
                <w:sz w:val="20"/>
                <w:szCs w:val="20"/>
                <w:lang w:eastAsia="zh-CN"/>
              </w:rPr>
              <w:t xml:space="preserve"> с</w:t>
            </w:r>
            <w:r w:rsidRPr="0034653E">
              <w:rPr>
                <w:rFonts w:ascii="Times New Roman" w:eastAsia="Times New Roman" w:hAnsi="Times New Roman" w:cs="Times New Roman"/>
                <w:bCs/>
                <w:sz w:val="20"/>
                <w:szCs w:val="20"/>
                <w:lang w:eastAsia="ar-SA"/>
              </w:rPr>
              <w:t xml:space="preserve">оставлять план работы над изделием, соотносить  план  с собственными действиями, </w:t>
            </w:r>
            <w:r w:rsidRPr="0034653E">
              <w:rPr>
                <w:rFonts w:ascii="Times New Roman" w:eastAsia="Times New Roman" w:hAnsi="Times New Roman" w:cs="Times New Roman"/>
                <w:b/>
                <w:bCs/>
                <w:sz w:val="20"/>
                <w:szCs w:val="20"/>
                <w:lang w:eastAsia="ar-SA"/>
              </w:rPr>
              <w:t xml:space="preserve"> </w:t>
            </w:r>
            <w:r w:rsidRPr="0034653E">
              <w:rPr>
                <w:rFonts w:ascii="Times New Roman" w:eastAsia="Times New Roman" w:hAnsi="Times New Roman" w:cs="Times New Roman"/>
                <w:bCs/>
                <w:sz w:val="20"/>
                <w:szCs w:val="20"/>
                <w:lang w:eastAsia="ar-SA"/>
              </w:rPr>
              <w:t>корректировать и  оценивать выполнение изделия,  осваивать первичные навыки работы над проектом под руководством учителя: ставить цель,  использовать  «Вопросы юного технолога»,</w:t>
            </w:r>
          </w:p>
          <w:p w:rsidR="00FE5410" w:rsidRPr="0034653E" w:rsidRDefault="00FE5410" w:rsidP="0034653E">
            <w:pPr>
              <w:suppressAutoHyphens/>
              <w:spacing w:after="0" w:line="240" w:lineRule="auto"/>
              <w:rPr>
                <w:rFonts w:ascii="Times New Roman" w:eastAsia="Times New Roman" w:hAnsi="Times New Roman" w:cs="Times New Roman"/>
                <w:bCs/>
                <w:sz w:val="20"/>
                <w:szCs w:val="20"/>
                <w:lang w:eastAsia="ar-SA"/>
              </w:rPr>
            </w:pPr>
            <w:r w:rsidRPr="0034653E">
              <w:rPr>
                <w:rFonts w:ascii="Times New Roman" w:eastAsia="Times New Roman" w:hAnsi="Times New Roman" w:cs="Times New Roman"/>
                <w:bCs/>
                <w:i/>
                <w:sz w:val="20"/>
                <w:szCs w:val="20"/>
                <w:lang w:eastAsia="ar-SA"/>
              </w:rPr>
              <w:t>Познавательные УУД:</w:t>
            </w:r>
            <w:r w:rsidRPr="0034653E">
              <w:rPr>
                <w:rFonts w:ascii="Times New Roman" w:eastAsia="Times New Roman" w:hAnsi="Times New Roman" w:cs="Times New Roman"/>
                <w:sz w:val="20"/>
                <w:szCs w:val="20"/>
                <w:lang w:eastAsia="zh-CN"/>
              </w:rPr>
              <w:t xml:space="preserve"> о</w:t>
            </w:r>
            <w:r w:rsidRPr="0034653E">
              <w:rPr>
                <w:rFonts w:ascii="Times New Roman" w:eastAsia="Times New Roman" w:hAnsi="Times New Roman" w:cs="Times New Roman"/>
                <w:bCs/>
                <w:sz w:val="20"/>
                <w:szCs w:val="20"/>
                <w:lang w:eastAsia="ar-SA"/>
              </w:rPr>
              <w:t>существлять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w:t>
            </w:r>
            <w:r w:rsidRPr="0034653E">
              <w:rPr>
                <w:rFonts w:ascii="Times New Roman" w:eastAsia="Times New Roman" w:hAnsi="Times New Roman" w:cs="Times New Roman"/>
                <w:sz w:val="20"/>
                <w:szCs w:val="20"/>
                <w:lang w:eastAsia="zh-CN"/>
              </w:rPr>
              <w:t xml:space="preserve"> </w:t>
            </w:r>
            <w:r w:rsidRPr="0034653E">
              <w:rPr>
                <w:rFonts w:ascii="Times New Roman" w:eastAsia="Times New Roman" w:hAnsi="Times New Roman" w:cs="Times New Roman"/>
                <w:bCs/>
                <w:sz w:val="20"/>
                <w:szCs w:val="20"/>
                <w:lang w:eastAsia="ar-SA"/>
              </w:rPr>
              <w:t>Находить необходимую информацию в тексте.</w:t>
            </w:r>
          </w:p>
          <w:p w:rsidR="004F220A" w:rsidRDefault="00FE5410" w:rsidP="004F220A">
            <w:pPr>
              <w:spacing w:after="0" w:line="240" w:lineRule="auto"/>
              <w:rPr>
                <w:rFonts w:ascii="Times New Roman" w:eastAsia="Times New Roman" w:hAnsi="Times New Roman" w:cs="Times New Roman"/>
                <w:b/>
              </w:rPr>
            </w:pPr>
            <w:r w:rsidRPr="0034653E">
              <w:rPr>
                <w:rFonts w:ascii="Times New Roman" w:eastAsia="Times New Roman" w:hAnsi="Times New Roman" w:cs="Times New Roman"/>
                <w:bCs/>
                <w:i/>
                <w:sz w:val="20"/>
                <w:szCs w:val="20"/>
                <w:lang w:eastAsia="ar-SA"/>
              </w:rPr>
              <w:t>Коммуникативные УУД:</w:t>
            </w:r>
            <w:r w:rsidRPr="0034653E">
              <w:rPr>
                <w:rFonts w:ascii="Times New Roman" w:eastAsia="Times New Roman" w:hAnsi="Times New Roman" w:cs="Times New Roman"/>
                <w:b/>
                <w:bCs/>
                <w:sz w:val="20"/>
                <w:szCs w:val="20"/>
                <w:lang w:eastAsia="ar-SA"/>
              </w:rPr>
              <w:t xml:space="preserve"> </w:t>
            </w:r>
            <w:r w:rsidRPr="0034653E">
              <w:rPr>
                <w:rFonts w:ascii="Times New Roman" w:eastAsia="Times New Roman" w:hAnsi="Times New Roman" w:cs="Times New Roman"/>
                <w:bCs/>
                <w:sz w:val="20"/>
                <w:szCs w:val="20"/>
                <w:lang w:eastAsia="ar-SA"/>
              </w:rPr>
              <w:t>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  о</w:t>
            </w:r>
            <w:r w:rsidRPr="0034653E">
              <w:rPr>
                <w:rFonts w:ascii="Times New Roman" w:eastAsia="Times New Roman" w:hAnsi="Times New Roman" w:cs="Times New Roman"/>
                <w:sz w:val="20"/>
                <w:szCs w:val="20"/>
              </w:rPr>
              <w:t>ценивать</w:t>
            </w:r>
            <w:r w:rsidRPr="0034653E">
              <w:rPr>
                <w:rFonts w:ascii="Times New Roman" w:eastAsia="Times New Roman" w:hAnsi="Times New Roman" w:cs="Times New Roman"/>
                <w:b/>
                <w:sz w:val="20"/>
                <w:szCs w:val="20"/>
              </w:rPr>
              <w:t xml:space="preserve"> </w:t>
            </w:r>
            <w:r w:rsidR="004F220A">
              <w:rPr>
                <w:rFonts w:ascii="Times New Roman" w:eastAsia="Times New Roman" w:hAnsi="Times New Roman" w:cs="Times New Roman"/>
                <w:sz w:val="20"/>
                <w:szCs w:val="20"/>
              </w:rPr>
              <w:t>качество выполнения работ</w:t>
            </w:r>
          </w:p>
          <w:p w:rsidR="00FE5410" w:rsidRDefault="00FE5410" w:rsidP="004F220A">
            <w:pPr>
              <w:rPr>
                <w:rFonts w:ascii="Times New Roman" w:eastAsia="Times New Roman" w:hAnsi="Times New Roman" w:cs="Times New Roman"/>
              </w:rPr>
            </w:pPr>
          </w:p>
          <w:p w:rsidR="008F701C" w:rsidRPr="004F220A" w:rsidRDefault="008F701C" w:rsidP="004F220A">
            <w:pPr>
              <w:rPr>
                <w:rFonts w:ascii="Times New Roman" w:eastAsia="Times New Roman" w:hAnsi="Times New Roman" w:cs="Times New Roman"/>
              </w:rPr>
            </w:pPr>
          </w:p>
        </w:tc>
        <w:tc>
          <w:tcPr>
            <w:tcW w:w="2659" w:type="dxa"/>
            <w:gridSpan w:val="3"/>
            <w:vMerge w:val="restart"/>
            <w:tcBorders>
              <w:right w:val="single" w:sz="4" w:space="0" w:color="auto"/>
            </w:tcBorders>
          </w:tcPr>
          <w:p w:rsidR="00FE5410" w:rsidRPr="004F220A" w:rsidRDefault="00FE5410" w:rsidP="0034653E">
            <w:pPr>
              <w:suppressAutoHyphens/>
              <w:spacing w:after="0" w:line="240" w:lineRule="auto"/>
              <w:rPr>
                <w:rFonts w:ascii="Times New Roman" w:eastAsia="Times New Roman" w:hAnsi="Times New Roman" w:cs="Times New Roman"/>
                <w:sz w:val="20"/>
                <w:szCs w:val="20"/>
                <w:lang w:eastAsia="zh-CN"/>
              </w:rPr>
            </w:pPr>
            <w:r w:rsidRPr="004F220A">
              <w:rPr>
                <w:rFonts w:ascii="Times New Roman" w:eastAsia="Times New Roman" w:hAnsi="Times New Roman" w:cs="Times New Roman"/>
                <w:b/>
                <w:sz w:val="20"/>
                <w:szCs w:val="20"/>
                <w:lang w:eastAsia="zh-CN"/>
              </w:rPr>
              <w:t xml:space="preserve">Осваивать </w:t>
            </w:r>
            <w:r w:rsidRPr="004F220A">
              <w:rPr>
                <w:rFonts w:ascii="Times New Roman" w:eastAsia="Times New Roman" w:hAnsi="Times New Roman" w:cs="Times New Roman"/>
                <w:sz w:val="20"/>
                <w:szCs w:val="20"/>
                <w:lang w:eastAsia="zh-CN"/>
              </w:rPr>
              <w:t>спос</w:t>
            </w:r>
            <w:r w:rsidR="004F220A" w:rsidRPr="004F220A">
              <w:rPr>
                <w:rFonts w:ascii="Times New Roman" w:eastAsia="Times New Roman" w:hAnsi="Times New Roman" w:cs="Times New Roman"/>
                <w:sz w:val="20"/>
                <w:szCs w:val="20"/>
                <w:lang w:eastAsia="zh-CN"/>
              </w:rPr>
              <w:t xml:space="preserve">обы проращивания семян в воде. </w:t>
            </w:r>
          </w:p>
          <w:p w:rsidR="00FE5410" w:rsidRPr="004F220A" w:rsidRDefault="00FE5410" w:rsidP="004F220A">
            <w:pPr>
              <w:suppressAutoHyphens/>
              <w:spacing w:after="0" w:line="240" w:lineRule="auto"/>
              <w:rPr>
                <w:rFonts w:ascii="Times New Roman" w:eastAsia="Times New Roman" w:hAnsi="Times New Roman" w:cs="Times New Roman"/>
                <w:b/>
                <w:sz w:val="20"/>
                <w:szCs w:val="20"/>
                <w:lang w:eastAsia="zh-CN"/>
              </w:rPr>
            </w:pPr>
            <w:r w:rsidRPr="004F220A">
              <w:rPr>
                <w:rFonts w:ascii="Times New Roman" w:eastAsia="Times New Roman" w:hAnsi="Times New Roman" w:cs="Times New Roman"/>
                <w:b/>
                <w:sz w:val="20"/>
                <w:szCs w:val="20"/>
                <w:lang w:eastAsia="zh-CN"/>
              </w:rPr>
              <w:t>Проводить</w:t>
            </w:r>
            <w:r w:rsidRPr="004F220A">
              <w:rPr>
                <w:rFonts w:ascii="Times New Roman" w:eastAsia="Times New Roman" w:hAnsi="Times New Roman" w:cs="Times New Roman"/>
                <w:sz w:val="20"/>
                <w:szCs w:val="20"/>
                <w:lang w:eastAsia="zh-CN"/>
              </w:rPr>
              <w:t xml:space="preserve"> эксперимент, </w:t>
            </w:r>
            <w:r w:rsidRPr="004F220A">
              <w:rPr>
                <w:rFonts w:ascii="Times New Roman" w:eastAsia="Times New Roman" w:hAnsi="Times New Roman" w:cs="Times New Roman"/>
                <w:b/>
                <w:sz w:val="20"/>
                <w:szCs w:val="20"/>
                <w:lang w:eastAsia="zh-CN"/>
              </w:rPr>
              <w:t>исследовать</w:t>
            </w:r>
            <w:r w:rsidRPr="004F220A">
              <w:rPr>
                <w:rFonts w:ascii="Times New Roman" w:eastAsia="Times New Roman" w:hAnsi="Times New Roman" w:cs="Times New Roman"/>
                <w:sz w:val="20"/>
                <w:szCs w:val="20"/>
                <w:lang w:eastAsia="zh-CN"/>
              </w:rPr>
              <w:t xml:space="preserve"> всхожесть семян, </w:t>
            </w:r>
            <w:r w:rsidRPr="004F220A">
              <w:rPr>
                <w:rFonts w:ascii="Times New Roman" w:eastAsia="Times New Roman" w:hAnsi="Times New Roman" w:cs="Times New Roman"/>
                <w:b/>
                <w:sz w:val="20"/>
                <w:szCs w:val="20"/>
                <w:lang w:eastAsia="zh-CN"/>
              </w:rPr>
              <w:t>наблюдать</w:t>
            </w:r>
            <w:r w:rsidRPr="004F220A">
              <w:rPr>
                <w:rFonts w:ascii="Times New Roman" w:eastAsia="Times New Roman" w:hAnsi="Times New Roman" w:cs="Times New Roman"/>
                <w:sz w:val="20"/>
                <w:szCs w:val="20"/>
                <w:lang w:eastAsia="zh-CN"/>
              </w:rPr>
              <w:t xml:space="preserve"> и </w:t>
            </w:r>
            <w:r w:rsidRPr="004F220A">
              <w:rPr>
                <w:rFonts w:ascii="Times New Roman" w:eastAsia="Times New Roman" w:hAnsi="Times New Roman" w:cs="Times New Roman"/>
                <w:b/>
                <w:sz w:val="20"/>
                <w:szCs w:val="20"/>
                <w:lang w:eastAsia="zh-CN"/>
              </w:rPr>
              <w:t xml:space="preserve">фиксировать </w:t>
            </w:r>
            <w:r w:rsidRPr="004F220A">
              <w:rPr>
                <w:rFonts w:ascii="Times New Roman" w:eastAsia="Times New Roman" w:hAnsi="Times New Roman" w:cs="Times New Roman"/>
                <w:sz w:val="20"/>
                <w:szCs w:val="20"/>
                <w:lang w:eastAsia="zh-CN"/>
              </w:rPr>
              <w:t xml:space="preserve">наблюдения. Определять и </w:t>
            </w:r>
            <w:r w:rsidRPr="004F220A">
              <w:rPr>
                <w:rFonts w:ascii="Times New Roman" w:eastAsia="Times New Roman" w:hAnsi="Times New Roman" w:cs="Times New Roman"/>
                <w:b/>
                <w:sz w:val="20"/>
                <w:szCs w:val="20"/>
                <w:lang w:eastAsia="zh-CN"/>
              </w:rPr>
              <w:t xml:space="preserve">использовать </w:t>
            </w:r>
            <w:r w:rsidRPr="004F220A">
              <w:rPr>
                <w:rFonts w:ascii="Times New Roman" w:eastAsia="Times New Roman" w:hAnsi="Times New Roman" w:cs="Times New Roman"/>
                <w:sz w:val="20"/>
                <w:szCs w:val="20"/>
                <w:lang w:eastAsia="zh-CN"/>
              </w:rPr>
              <w:t xml:space="preserve">инструменты и приспособления необходимые для ухода за комнатными растениями. В практической деятельности </w:t>
            </w:r>
            <w:r w:rsidRPr="004F220A">
              <w:rPr>
                <w:rFonts w:ascii="Times New Roman" w:eastAsia="Times New Roman" w:hAnsi="Times New Roman" w:cs="Times New Roman"/>
                <w:b/>
                <w:sz w:val="20"/>
                <w:szCs w:val="20"/>
                <w:lang w:eastAsia="zh-CN"/>
              </w:rPr>
              <w:t xml:space="preserve">осваивать </w:t>
            </w:r>
            <w:r w:rsidRPr="004F220A">
              <w:rPr>
                <w:rFonts w:ascii="Times New Roman" w:eastAsia="Times New Roman" w:hAnsi="Times New Roman" w:cs="Times New Roman"/>
                <w:sz w:val="20"/>
                <w:szCs w:val="20"/>
                <w:lang w:eastAsia="zh-CN"/>
              </w:rPr>
              <w:t>правила ухода за комнатными растениями.</w:t>
            </w:r>
          </w:p>
          <w:p w:rsidR="00FE5410" w:rsidRPr="004F220A" w:rsidRDefault="00FE5410" w:rsidP="0034653E">
            <w:pPr>
              <w:spacing w:after="0" w:line="240" w:lineRule="auto"/>
              <w:rPr>
                <w:rFonts w:ascii="Times New Roman" w:eastAsia="Times New Roman" w:hAnsi="Times New Roman" w:cs="Times New Roman"/>
              </w:rPr>
            </w:pPr>
            <w:r w:rsidRPr="004F220A">
              <w:rPr>
                <w:rFonts w:ascii="Times New Roman" w:eastAsia="Times New Roman" w:hAnsi="Times New Roman" w:cs="Times New Roman"/>
                <w:b/>
                <w:sz w:val="20"/>
                <w:szCs w:val="20"/>
              </w:rPr>
              <w:t>Отбирать</w:t>
            </w:r>
            <w:r w:rsidRPr="004F220A">
              <w:rPr>
                <w:rFonts w:ascii="Times New Roman" w:eastAsia="Times New Roman" w:hAnsi="Times New Roman" w:cs="Times New Roman"/>
                <w:sz w:val="20"/>
                <w:szCs w:val="20"/>
              </w:rPr>
              <w:t xml:space="preserve"> материалы, инструменты и приспособления для</w:t>
            </w:r>
            <w:r w:rsidRPr="0034653E">
              <w:rPr>
                <w:rFonts w:ascii="Times New Roman" w:eastAsia="Times New Roman" w:hAnsi="Times New Roman" w:cs="Times New Roman"/>
              </w:rPr>
              <w:t xml:space="preserve"> рабо</w:t>
            </w:r>
            <w:r w:rsidR="004F220A">
              <w:rPr>
                <w:rFonts w:ascii="Times New Roman" w:eastAsia="Times New Roman" w:hAnsi="Times New Roman" w:cs="Times New Roman"/>
              </w:rPr>
              <w:t xml:space="preserve">ты по иллюстрациям в учебнике. </w:t>
            </w:r>
          </w:p>
          <w:p w:rsidR="00FE5410" w:rsidRPr="004F220A" w:rsidRDefault="00FE5410" w:rsidP="0034653E">
            <w:pPr>
              <w:spacing w:after="0" w:line="240" w:lineRule="auto"/>
              <w:rPr>
                <w:rFonts w:ascii="Times New Roman" w:eastAsia="Times New Roman" w:hAnsi="Times New Roman" w:cs="Times New Roman"/>
                <w:sz w:val="20"/>
                <w:szCs w:val="20"/>
              </w:rPr>
            </w:pPr>
            <w:r w:rsidRPr="004F220A">
              <w:rPr>
                <w:rFonts w:ascii="Times New Roman" w:eastAsia="Times New Roman" w:hAnsi="Times New Roman" w:cs="Times New Roman"/>
                <w:b/>
                <w:sz w:val="20"/>
                <w:szCs w:val="20"/>
              </w:rPr>
              <w:t>Осваивать</w:t>
            </w:r>
            <w:r w:rsidRPr="004F220A">
              <w:rPr>
                <w:rFonts w:ascii="Times New Roman" w:eastAsia="Times New Roman" w:hAnsi="Times New Roman" w:cs="Times New Roman"/>
                <w:sz w:val="20"/>
                <w:szCs w:val="20"/>
              </w:rPr>
              <w:t xml:space="preserve"> последовательность создания модели куба из бумаги при помощи шаблона развертки и природного материала (палочек.). </w:t>
            </w:r>
          </w:p>
          <w:p w:rsidR="00FE5410" w:rsidRPr="004F220A" w:rsidRDefault="00FE5410" w:rsidP="0034653E">
            <w:pPr>
              <w:spacing w:after="0" w:line="240" w:lineRule="auto"/>
              <w:rPr>
                <w:rFonts w:ascii="Times New Roman" w:eastAsia="Times New Roman" w:hAnsi="Times New Roman" w:cs="Times New Roman"/>
                <w:b/>
                <w:sz w:val="20"/>
                <w:szCs w:val="20"/>
              </w:rPr>
            </w:pPr>
            <w:r w:rsidRPr="004F220A">
              <w:rPr>
                <w:rFonts w:ascii="Times New Roman" w:eastAsia="Times New Roman" w:hAnsi="Times New Roman" w:cs="Times New Roman"/>
                <w:b/>
                <w:sz w:val="20"/>
                <w:szCs w:val="20"/>
              </w:rPr>
              <w:t>Конструировать</w:t>
            </w:r>
            <w:r w:rsidRPr="004F220A">
              <w:rPr>
                <w:rFonts w:ascii="Times New Roman" w:eastAsia="Times New Roman" w:hAnsi="Times New Roman" w:cs="Times New Roman"/>
                <w:sz w:val="20"/>
                <w:szCs w:val="20"/>
              </w:rPr>
              <w:t xml:space="preserve"> макет колодца.</w:t>
            </w:r>
            <w:r w:rsidRPr="004F220A">
              <w:rPr>
                <w:rFonts w:ascii="Times New Roman" w:eastAsia="Times New Roman" w:hAnsi="Times New Roman" w:cs="Times New Roman"/>
                <w:b/>
                <w:sz w:val="20"/>
                <w:szCs w:val="20"/>
              </w:rPr>
              <w:t xml:space="preserve"> </w:t>
            </w:r>
          </w:p>
          <w:p w:rsidR="00FE5410" w:rsidRPr="0034653E" w:rsidRDefault="00FE5410" w:rsidP="0034653E">
            <w:pPr>
              <w:spacing w:after="0" w:line="240" w:lineRule="auto"/>
              <w:rPr>
                <w:rFonts w:ascii="Times New Roman" w:eastAsia="Times New Roman" w:hAnsi="Times New Roman" w:cs="Times New Roman"/>
              </w:rPr>
            </w:pPr>
            <w:r w:rsidRPr="0034653E">
              <w:rPr>
                <w:rFonts w:ascii="Times New Roman" w:eastAsia="Times New Roman" w:hAnsi="Times New Roman" w:cs="Times New Roman"/>
                <w:b/>
              </w:rPr>
              <w:t xml:space="preserve">Использовать </w:t>
            </w:r>
            <w:r w:rsidRPr="0034653E">
              <w:rPr>
                <w:rFonts w:ascii="Times New Roman" w:eastAsia="Times New Roman" w:hAnsi="Times New Roman" w:cs="Times New Roman"/>
              </w:rPr>
              <w:t>известные свойства материалов при определении приемов выполнения изделия.</w:t>
            </w:r>
          </w:p>
          <w:p w:rsidR="004F220A" w:rsidRDefault="00FE5410" w:rsidP="0034653E">
            <w:pPr>
              <w:spacing w:after="0" w:line="240" w:lineRule="auto"/>
              <w:rPr>
                <w:rFonts w:ascii="Times New Roman" w:eastAsia="Times New Roman" w:hAnsi="Times New Roman" w:cs="Times New Roman"/>
                <w:b/>
              </w:rPr>
            </w:pPr>
            <w:r w:rsidRPr="0034653E">
              <w:rPr>
                <w:rFonts w:ascii="Times New Roman" w:eastAsia="Times New Roman" w:hAnsi="Times New Roman" w:cs="Times New Roman"/>
              </w:rPr>
              <w:t xml:space="preserve"> </w:t>
            </w:r>
            <w:r w:rsidRPr="0034653E">
              <w:rPr>
                <w:rFonts w:ascii="Times New Roman" w:eastAsia="Times New Roman" w:hAnsi="Times New Roman" w:cs="Times New Roman"/>
                <w:b/>
              </w:rPr>
              <w:t>Составлять и оформлять</w:t>
            </w:r>
            <w:r w:rsidRPr="0034653E">
              <w:rPr>
                <w:rFonts w:ascii="Times New Roman" w:eastAsia="Times New Roman" w:hAnsi="Times New Roman" w:cs="Times New Roman"/>
              </w:rPr>
              <w:t xml:space="preserve"> композицию по образцу или собственному замыслу.</w:t>
            </w:r>
          </w:p>
          <w:p w:rsidR="00FE5410" w:rsidRPr="004F220A" w:rsidRDefault="00FE5410" w:rsidP="004F220A">
            <w:pPr>
              <w:rPr>
                <w:rFonts w:ascii="Times New Roman" w:eastAsia="Times New Roman" w:hAnsi="Times New Roman" w:cs="Times New Roman"/>
              </w:rPr>
            </w:pPr>
          </w:p>
        </w:tc>
        <w:tc>
          <w:tcPr>
            <w:tcW w:w="823" w:type="dxa"/>
            <w:gridSpan w:val="4"/>
            <w:vMerge w:val="restart"/>
            <w:tcBorders>
              <w:right w:val="single" w:sz="4" w:space="0" w:color="auto"/>
            </w:tcBorders>
          </w:tcPr>
          <w:p w:rsidR="00FE5410" w:rsidRPr="0034653E" w:rsidRDefault="00FE5410" w:rsidP="0034653E">
            <w:pPr>
              <w:spacing w:after="0" w:line="240" w:lineRule="auto"/>
              <w:rPr>
                <w:rFonts w:ascii="Times New Roman" w:eastAsia="Times New Roman" w:hAnsi="Times New Roman" w:cs="Times New Roman"/>
                <w:b/>
              </w:rPr>
            </w:pPr>
          </w:p>
        </w:tc>
        <w:tc>
          <w:tcPr>
            <w:tcW w:w="701" w:type="dxa"/>
            <w:gridSpan w:val="2"/>
            <w:vMerge w:val="restart"/>
            <w:tcBorders>
              <w:left w:val="single" w:sz="4" w:space="0" w:color="auto"/>
            </w:tcBorders>
          </w:tcPr>
          <w:p w:rsidR="00FE5410" w:rsidRPr="0034653E" w:rsidRDefault="00FE5410" w:rsidP="0034653E">
            <w:pPr>
              <w:spacing w:after="0" w:line="240" w:lineRule="auto"/>
              <w:rPr>
                <w:rFonts w:ascii="Times New Roman" w:eastAsia="Times New Roman" w:hAnsi="Times New Roman" w:cs="Times New Roman"/>
                <w:b/>
              </w:rPr>
            </w:pPr>
          </w:p>
        </w:tc>
      </w:tr>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26</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Питьевая вода. «Колодец»</w:t>
            </w:r>
          </w:p>
        </w:tc>
        <w:tc>
          <w:tcPr>
            <w:tcW w:w="3969" w:type="dxa"/>
            <w:gridSpan w:val="2"/>
            <w:vMerge/>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p>
        </w:tc>
        <w:tc>
          <w:tcPr>
            <w:tcW w:w="4093" w:type="dxa"/>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59" w:type="dxa"/>
            <w:gridSpan w:val="3"/>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23" w:type="dxa"/>
            <w:gridSpan w:val="4"/>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01" w:type="dxa"/>
            <w:gridSpan w:val="2"/>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FE5410" w:rsidRPr="0034653E" w:rsidTr="008F701C">
        <w:trPr>
          <w:trHeight w:val="5962"/>
        </w:trPr>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27</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3</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Передвижение по воде. «Кораблик из бумаги»</w:t>
            </w:r>
          </w:p>
          <w:p w:rsidR="00FE5410" w:rsidRPr="0034653E" w:rsidRDefault="00FE5410" w:rsidP="0034653E">
            <w:pPr>
              <w:suppressAutoHyphens/>
              <w:spacing w:after="0" w:line="240" w:lineRule="auto"/>
              <w:contextualSpacing/>
              <w:rPr>
                <w:rFonts w:ascii="Times New Roman" w:eastAsia="Times New Roman" w:hAnsi="Times New Roman" w:cs="Times New Roman"/>
                <w:sz w:val="24"/>
                <w:szCs w:val="24"/>
                <w:lang w:eastAsia="zh-CN"/>
              </w:rPr>
            </w:pPr>
          </w:p>
          <w:p w:rsidR="00FE5410" w:rsidRPr="0034653E" w:rsidRDefault="00FE5410" w:rsidP="0034653E">
            <w:pPr>
              <w:suppressAutoHyphens/>
              <w:spacing w:after="0" w:line="240" w:lineRule="auto"/>
              <w:contextualSpacing/>
              <w:rPr>
                <w:rFonts w:ascii="Times New Roman" w:eastAsia="Times New Roman" w:hAnsi="Times New Roman" w:cs="Times New Roman"/>
                <w:sz w:val="24"/>
                <w:szCs w:val="24"/>
                <w:lang w:eastAsia="zh-CN"/>
              </w:rPr>
            </w:pPr>
          </w:p>
          <w:p w:rsidR="00FE5410" w:rsidRPr="0034653E" w:rsidRDefault="00FE5410" w:rsidP="0034653E">
            <w:pPr>
              <w:suppressAutoHyphens/>
              <w:spacing w:after="0" w:line="240" w:lineRule="auto"/>
              <w:contextualSpacing/>
              <w:rPr>
                <w:rFonts w:ascii="Times New Roman" w:eastAsia="Times New Roman" w:hAnsi="Times New Roman" w:cs="Times New Roman"/>
                <w:sz w:val="24"/>
                <w:szCs w:val="24"/>
                <w:lang w:eastAsia="zh-CN"/>
              </w:rPr>
            </w:pPr>
          </w:p>
          <w:p w:rsidR="00FE5410" w:rsidRPr="0034653E" w:rsidRDefault="00FE5410" w:rsidP="0034653E">
            <w:pPr>
              <w:suppressAutoHyphens/>
              <w:spacing w:after="0" w:line="240" w:lineRule="auto"/>
              <w:contextualSpacing/>
              <w:rPr>
                <w:rFonts w:ascii="Times New Roman" w:eastAsia="Times New Roman" w:hAnsi="Times New Roman" w:cs="Times New Roman"/>
                <w:sz w:val="24"/>
                <w:szCs w:val="24"/>
                <w:lang w:eastAsia="zh-CN"/>
              </w:rPr>
            </w:pPr>
          </w:p>
          <w:p w:rsidR="00FE5410" w:rsidRPr="0034653E" w:rsidRDefault="00FE5410" w:rsidP="0034653E">
            <w:pPr>
              <w:suppressAutoHyphens/>
              <w:spacing w:after="0" w:line="240" w:lineRule="auto"/>
              <w:contextualSpacing/>
              <w:rPr>
                <w:rFonts w:ascii="Times New Roman" w:eastAsia="Times New Roman" w:hAnsi="Times New Roman" w:cs="Times New Roman"/>
                <w:sz w:val="24"/>
                <w:szCs w:val="24"/>
                <w:lang w:eastAsia="zh-CN"/>
              </w:rPr>
            </w:pPr>
          </w:p>
          <w:p w:rsidR="00FE5410" w:rsidRPr="0034653E" w:rsidRDefault="00FE5410" w:rsidP="0034653E">
            <w:pPr>
              <w:suppressAutoHyphens/>
              <w:spacing w:after="0" w:line="240" w:lineRule="auto"/>
              <w:contextualSpacing/>
              <w:rPr>
                <w:rFonts w:ascii="Times New Roman" w:eastAsia="Times New Roman" w:hAnsi="Times New Roman" w:cs="Times New Roman"/>
                <w:sz w:val="24"/>
                <w:szCs w:val="24"/>
                <w:lang w:eastAsia="zh-CN"/>
              </w:rPr>
            </w:pPr>
          </w:p>
          <w:p w:rsidR="00FE5410" w:rsidRPr="0034653E" w:rsidRDefault="00FE5410" w:rsidP="0034653E">
            <w:pPr>
              <w:suppressAutoHyphens/>
              <w:spacing w:after="0" w:line="240" w:lineRule="auto"/>
              <w:contextualSpacing/>
              <w:rPr>
                <w:rFonts w:ascii="Times New Roman" w:eastAsia="Times New Roman" w:hAnsi="Times New Roman" w:cs="Times New Roman"/>
                <w:sz w:val="24"/>
                <w:szCs w:val="24"/>
                <w:lang w:eastAsia="zh-CN"/>
              </w:rPr>
            </w:pPr>
          </w:p>
          <w:p w:rsidR="00FE5410" w:rsidRPr="0034653E" w:rsidRDefault="00FE5410" w:rsidP="0034653E">
            <w:pPr>
              <w:suppressAutoHyphens/>
              <w:spacing w:after="0" w:line="240" w:lineRule="auto"/>
              <w:contextualSpacing/>
              <w:rPr>
                <w:rFonts w:ascii="Times New Roman" w:eastAsia="Times New Roman" w:hAnsi="Times New Roman" w:cs="Times New Roman"/>
                <w:sz w:val="24"/>
                <w:szCs w:val="24"/>
                <w:lang w:eastAsia="zh-CN"/>
              </w:rPr>
            </w:pPr>
          </w:p>
          <w:p w:rsidR="00FE5410" w:rsidRPr="0034653E" w:rsidRDefault="00FE5410" w:rsidP="0034653E">
            <w:pPr>
              <w:suppressAutoHyphens/>
              <w:spacing w:after="0" w:line="240" w:lineRule="auto"/>
              <w:contextualSpacing/>
              <w:rPr>
                <w:rFonts w:ascii="Times New Roman" w:eastAsia="Times New Roman" w:hAnsi="Times New Roman" w:cs="Times New Roman"/>
                <w:sz w:val="24"/>
                <w:szCs w:val="24"/>
                <w:lang w:eastAsia="zh-CN"/>
              </w:rPr>
            </w:pPr>
          </w:p>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p>
        </w:tc>
        <w:tc>
          <w:tcPr>
            <w:tcW w:w="3969" w:type="dxa"/>
            <w:gridSpan w:val="2"/>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 xml:space="preserve">Экономное расходование материалов. Изготовление изделий по рисунку. </w:t>
            </w:r>
          </w:p>
          <w:p w:rsidR="004F220A"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Называние и выполнение основных технологических операций ручной обработки материалов: разметка (по шаблон), обработка материала (отрывание, резание ножницами, сгибание, складывание),  сборка и соединение деталей (клеевое).</w:t>
            </w:r>
          </w:p>
          <w:p w:rsidR="00FE5410" w:rsidRPr="004F220A" w:rsidRDefault="00FE5410" w:rsidP="004F220A">
            <w:pPr>
              <w:rPr>
                <w:rFonts w:ascii="Times New Roman" w:eastAsia="Times New Roman" w:hAnsi="Times New Roman" w:cs="Times New Roman"/>
                <w:sz w:val="24"/>
                <w:szCs w:val="24"/>
                <w:lang w:eastAsia="zh-CN"/>
              </w:rPr>
            </w:pPr>
          </w:p>
        </w:tc>
        <w:tc>
          <w:tcPr>
            <w:tcW w:w="4093" w:type="dxa"/>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59" w:type="dxa"/>
            <w:gridSpan w:val="3"/>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23" w:type="dxa"/>
            <w:gridSpan w:val="4"/>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701" w:type="dxa"/>
            <w:gridSpan w:val="2"/>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34653E" w:rsidRPr="0034653E" w:rsidTr="00FE5410">
        <w:tc>
          <w:tcPr>
            <w:tcW w:w="15614" w:type="dxa"/>
            <w:gridSpan w:val="15"/>
          </w:tcPr>
          <w:p w:rsidR="0034653E" w:rsidRPr="0034653E" w:rsidRDefault="0034653E" w:rsidP="0034653E">
            <w:pPr>
              <w:spacing w:after="0" w:line="240" w:lineRule="auto"/>
              <w:jc w:val="center"/>
              <w:rPr>
                <w:rFonts w:ascii="Times New Roman" w:eastAsia="Times New Roman" w:hAnsi="Times New Roman" w:cs="Times New Roman"/>
                <w:b/>
              </w:rPr>
            </w:pPr>
            <w:r w:rsidRPr="0034653E">
              <w:rPr>
                <w:rFonts w:ascii="Times New Roman" w:eastAsia="Times New Roman" w:hAnsi="Times New Roman" w:cs="Times New Roman"/>
                <w:b/>
              </w:rPr>
              <w:lastRenderedPageBreak/>
              <w:t>Человек и воздух</w:t>
            </w:r>
            <w:r w:rsidRPr="0034653E">
              <w:rPr>
                <w:rFonts w:ascii="Times New Roman" w:eastAsia="Times New Roman" w:hAnsi="Times New Roman" w:cs="Times New Roman"/>
              </w:rPr>
              <w:t xml:space="preserve"> </w:t>
            </w:r>
            <w:r w:rsidRPr="0034653E">
              <w:rPr>
                <w:rFonts w:ascii="Times New Roman" w:eastAsia="Times New Roman" w:hAnsi="Times New Roman" w:cs="Times New Roman"/>
                <w:b/>
              </w:rPr>
              <w:t>(3ч)</w:t>
            </w:r>
          </w:p>
        </w:tc>
      </w:tr>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28</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Использование ветра. «Вертушка»</w:t>
            </w:r>
          </w:p>
        </w:tc>
        <w:tc>
          <w:tcPr>
            <w:tcW w:w="3969" w:type="dxa"/>
            <w:gridSpan w:val="2"/>
            <w:vMerge w:val="restart"/>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 xml:space="preserve">Экономное расходование материалов. Изготовление изделий по рисунку. </w:t>
            </w:r>
          </w:p>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lang w:eastAsia="zh-CN"/>
              </w:rPr>
              <w:t xml:space="preserve">Называние и выполнение основных технологических операций ручной обработки материалов: обработка материала (отрывание),  сборка и соединение деталей (клеевое), отделка изделия или его деталей (аппликация и др.). </w:t>
            </w:r>
          </w:p>
        </w:tc>
        <w:tc>
          <w:tcPr>
            <w:tcW w:w="4093" w:type="dxa"/>
            <w:vMerge w:val="restart"/>
          </w:tcPr>
          <w:p w:rsidR="00FE5410" w:rsidRPr="0034653E" w:rsidRDefault="00FE5410" w:rsidP="0034653E">
            <w:pPr>
              <w:suppressAutoHyphens/>
              <w:spacing w:after="0" w:line="240" w:lineRule="auto"/>
              <w:rPr>
                <w:rFonts w:ascii="Times New Roman" w:eastAsia="Times New Roman" w:hAnsi="Times New Roman" w:cs="Times New Roman"/>
                <w:b/>
                <w:bCs/>
                <w:sz w:val="20"/>
                <w:szCs w:val="20"/>
                <w:lang w:eastAsia="ar-SA"/>
              </w:rPr>
            </w:pPr>
            <w:r w:rsidRPr="0034653E">
              <w:rPr>
                <w:rFonts w:ascii="Times New Roman" w:eastAsia="Times New Roman" w:hAnsi="Times New Roman" w:cs="Times New Roman"/>
                <w:bCs/>
                <w:i/>
                <w:sz w:val="20"/>
                <w:szCs w:val="20"/>
                <w:lang w:eastAsia="ar-SA"/>
              </w:rPr>
              <w:t>Личностные УУД:</w:t>
            </w:r>
            <w:r w:rsidRPr="0034653E">
              <w:rPr>
                <w:rFonts w:ascii="Times New Roman" w:eastAsia="Times New Roman" w:hAnsi="Times New Roman" w:cs="Times New Roman"/>
                <w:sz w:val="20"/>
                <w:szCs w:val="20"/>
                <w:lang w:eastAsia="ru-RU"/>
              </w:rPr>
              <w:t xml:space="preserve"> в предложенных ситуациях отмечать конкретные поступки, которые можно оценить как хорошие или плохие с позиции,  </w:t>
            </w:r>
            <w:r w:rsidRPr="0034653E">
              <w:rPr>
                <w:rFonts w:ascii="Times New Roman" w:eastAsia="Times New Roman" w:hAnsi="Times New Roman" w:cs="Times New Roman"/>
                <w:bCs/>
                <w:sz w:val="20"/>
                <w:szCs w:val="20"/>
                <w:lang w:eastAsia="ru-RU"/>
              </w:rPr>
              <w:t>о</w:t>
            </w:r>
            <w:r w:rsidRPr="0034653E">
              <w:rPr>
                <w:rFonts w:ascii="Times New Roman" w:eastAsia="Times New Roman" w:hAnsi="Times New Roman" w:cs="Times New Roman"/>
                <w:iCs/>
                <w:color w:val="170E02"/>
                <w:sz w:val="20"/>
                <w:szCs w:val="20"/>
                <w:lang w:eastAsia="ru-RU"/>
              </w:rPr>
              <w:t>ценивать</w:t>
            </w:r>
            <w:r w:rsidRPr="0034653E">
              <w:rPr>
                <w:rFonts w:ascii="Times New Roman" w:eastAsia="Times New Roman" w:hAnsi="Times New Roman" w:cs="Times New Roman"/>
                <w:color w:val="170E02"/>
                <w:sz w:val="20"/>
                <w:szCs w:val="20"/>
                <w:lang w:eastAsia="ru-RU"/>
              </w:rPr>
              <w:t xml:space="preserve"> жизненные ситуации с точки зрения общепринятых норм и ценностей;</w:t>
            </w:r>
            <w:r w:rsidRPr="0034653E">
              <w:rPr>
                <w:rFonts w:ascii="Times New Roman" w:eastAsia="Times New Roman" w:hAnsi="Times New Roman" w:cs="Times New Roman"/>
                <w:bCs/>
                <w:sz w:val="20"/>
                <w:szCs w:val="20"/>
                <w:lang w:eastAsia="ru-RU"/>
              </w:rPr>
              <w:t xml:space="preserve"> развитие навыков сотрудничества, доброжелательности</w:t>
            </w:r>
            <w:r w:rsidRPr="0034653E">
              <w:rPr>
                <w:rFonts w:ascii="Times New Roman" w:eastAsia="Times New Roman" w:hAnsi="Times New Roman" w:cs="Times New Roman"/>
                <w:sz w:val="20"/>
                <w:szCs w:val="20"/>
                <w:lang w:eastAsia="ru-RU"/>
              </w:rPr>
              <w:t xml:space="preserve"> общечеловеческих нравственных ценностей.</w:t>
            </w:r>
          </w:p>
          <w:p w:rsidR="00FE5410" w:rsidRPr="0034653E" w:rsidRDefault="00FE5410" w:rsidP="0034653E">
            <w:pPr>
              <w:suppressAutoHyphens/>
              <w:spacing w:after="0" w:line="240" w:lineRule="auto"/>
              <w:rPr>
                <w:rFonts w:ascii="Times New Roman" w:eastAsia="Times New Roman" w:hAnsi="Times New Roman" w:cs="Times New Roman"/>
                <w:bCs/>
                <w:sz w:val="20"/>
                <w:szCs w:val="20"/>
                <w:lang w:eastAsia="ar-SA"/>
              </w:rPr>
            </w:pPr>
            <w:r w:rsidRPr="0034653E">
              <w:rPr>
                <w:rFonts w:ascii="Times New Roman" w:eastAsia="Times New Roman" w:hAnsi="Times New Roman" w:cs="Times New Roman"/>
                <w:bCs/>
                <w:i/>
                <w:sz w:val="20"/>
                <w:szCs w:val="20"/>
                <w:lang w:eastAsia="ar-SA"/>
              </w:rPr>
              <w:t>Регулятивные УУД:</w:t>
            </w:r>
            <w:r w:rsidRPr="0034653E">
              <w:rPr>
                <w:rFonts w:ascii="Times New Roman" w:eastAsia="Times New Roman" w:hAnsi="Times New Roman" w:cs="Times New Roman"/>
                <w:i/>
                <w:sz w:val="20"/>
                <w:szCs w:val="20"/>
                <w:lang w:eastAsia="zh-CN"/>
              </w:rPr>
              <w:t xml:space="preserve"> </w:t>
            </w:r>
            <w:r w:rsidRPr="0034653E">
              <w:rPr>
                <w:rFonts w:ascii="Times New Roman" w:eastAsia="Times New Roman" w:hAnsi="Times New Roman" w:cs="Times New Roman"/>
                <w:sz w:val="20"/>
                <w:szCs w:val="20"/>
                <w:lang w:eastAsia="zh-CN"/>
              </w:rPr>
              <w:t>в</w:t>
            </w:r>
            <w:r w:rsidRPr="0034653E">
              <w:rPr>
                <w:rFonts w:ascii="Times New Roman" w:eastAsia="Times New Roman" w:hAnsi="Times New Roman" w:cs="Times New Roman"/>
                <w:bCs/>
                <w:sz w:val="20"/>
                <w:szCs w:val="20"/>
                <w:lang w:eastAsia="ar-SA"/>
              </w:rPr>
              <w:t>ыполнять работу с опорой на  слайдовый  или  текстовый план,</w:t>
            </w:r>
            <w:r w:rsidRPr="0034653E">
              <w:rPr>
                <w:rFonts w:ascii="Times New Roman" w:eastAsia="Times New Roman" w:hAnsi="Times New Roman" w:cs="Times New Roman"/>
                <w:sz w:val="20"/>
                <w:szCs w:val="20"/>
                <w:lang w:eastAsia="zh-CN"/>
              </w:rPr>
              <w:t xml:space="preserve"> с</w:t>
            </w:r>
            <w:r w:rsidRPr="0034653E">
              <w:rPr>
                <w:rFonts w:ascii="Times New Roman" w:eastAsia="Times New Roman" w:hAnsi="Times New Roman" w:cs="Times New Roman"/>
                <w:bCs/>
                <w:sz w:val="20"/>
                <w:szCs w:val="20"/>
                <w:lang w:eastAsia="ar-SA"/>
              </w:rPr>
              <w:t xml:space="preserve">оставлять план работы над изделием, соотносить  план  с собственными действиями, </w:t>
            </w:r>
            <w:r w:rsidRPr="0034653E">
              <w:rPr>
                <w:rFonts w:ascii="Times New Roman" w:eastAsia="Times New Roman" w:hAnsi="Times New Roman" w:cs="Times New Roman"/>
                <w:b/>
                <w:bCs/>
                <w:sz w:val="20"/>
                <w:szCs w:val="20"/>
                <w:lang w:eastAsia="ar-SA"/>
              </w:rPr>
              <w:t xml:space="preserve"> к</w:t>
            </w:r>
            <w:r w:rsidRPr="0034653E">
              <w:rPr>
                <w:rFonts w:ascii="Times New Roman" w:eastAsia="Times New Roman" w:hAnsi="Times New Roman" w:cs="Times New Roman"/>
                <w:bCs/>
                <w:sz w:val="20"/>
                <w:szCs w:val="20"/>
                <w:lang w:eastAsia="ar-SA"/>
              </w:rPr>
              <w:t>орректировать и  оценивать выполнение изделия,  осваивать первичные навыки работы над проектом под руководством учителя: ставить цель,  использовать  «Вопросы юного технолога»,</w:t>
            </w:r>
          </w:p>
          <w:p w:rsidR="00FE5410" w:rsidRPr="0034653E" w:rsidRDefault="00FE5410" w:rsidP="0034653E">
            <w:pPr>
              <w:suppressAutoHyphens/>
              <w:spacing w:after="0" w:line="240" w:lineRule="auto"/>
              <w:rPr>
                <w:rFonts w:ascii="Times New Roman" w:eastAsia="Times New Roman" w:hAnsi="Times New Roman" w:cs="Times New Roman"/>
                <w:bCs/>
                <w:sz w:val="20"/>
                <w:szCs w:val="20"/>
                <w:lang w:eastAsia="ar-SA"/>
              </w:rPr>
            </w:pPr>
            <w:r w:rsidRPr="0034653E">
              <w:rPr>
                <w:rFonts w:ascii="Times New Roman" w:eastAsia="Times New Roman" w:hAnsi="Times New Roman" w:cs="Times New Roman"/>
                <w:bCs/>
                <w:i/>
                <w:sz w:val="20"/>
                <w:szCs w:val="20"/>
                <w:lang w:eastAsia="ar-SA"/>
              </w:rPr>
              <w:t>Познавательные УУД</w:t>
            </w:r>
            <w:r w:rsidRPr="0034653E">
              <w:rPr>
                <w:rFonts w:ascii="Times New Roman" w:eastAsia="Times New Roman" w:hAnsi="Times New Roman" w:cs="Times New Roman"/>
                <w:bCs/>
                <w:sz w:val="20"/>
                <w:szCs w:val="20"/>
                <w:lang w:eastAsia="ar-SA"/>
              </w:rPr>
              <w:t>:</w:t>
            </w:r>
            <w:r w:rsidRPr="0034653E">
              <w:rPr>
                <w:rFonts w:ascii="Times New Roman" w:eastAsia="Times New Roman" w:hAnsi="Times New Roman" w:cs="Times New Roman"/>
                <w:sz w:val="20"/>
                <w:szCs w:val="20"/>
                <w:lang w:eastAsia="zh-CN"/>
              </w:rPr>
              <w:t xml:space="preserve"> о</w:t>
            </w:r>
            <w:r w:rsidRPr="0034653E">
              <w:rPr>
                <w:rFonts w:ascii="Times New Roman" w:eastAsia="Times New Roman" w:hAnsi="Times New Roman" w:cs="Times New Roman"/>
                <w:bCs/>
                <w:sz w:val="20"/>
                <w:szCs w:val="20"/>
                <w:lang w:eastAsia="ar-SA"/>
              </w:rPr>
              <w:t>существлять поиск необходимой информации об использовании ветра, о птицах, о полетах человека, летательных аппаратах.  Сопоставлять полученную информацию со знаниями, полученными на других предметах, из собственных наблюдений и прочитанных книг. Сравнивать современные и старинные  виды летательных аппаратов. Приводить  примеры, делать выводы и обобщения, аргументировать свои ответы.</w:t>
            </w:r>
          </w:p>
          <w:p w:rsidR="00FE5410" w:rsidRPr="0034653E" w:rsidRDefault="00FE5410" w:rsidP="0034653E">
            <w:pPr>
              <w:spacing w:after="0" w:line="240" w:lineRule="auto"/>
              <w:rPr>
                <w:rFonts w:ascii="Times New Roman" w:eastAsia="Times New Roman" w:hAnsi="Times New Roman" w:cs="Times New Roman"/>
                <w:b/>
                <w:sz w:val="20"/>
                <w:szCs w:val="20"/>
              </w:rPr>
            </w:pPr>
            <w:r w:rsidRPr="0034653E">
              <w:rPr>
                <w:rFonts w:ascii="Times New Roman" w:eastAsia="Times New Roman" w:hAnsi="Times New Roman" w:cs="Times New Roman"/>
                <w:bCs/>
                <w:i/>
                <w:sz w:val="20"/>
                <w:szCs w:val="20"/>
                <w:lang w:eastAsia="ar-SA"/>
              </w:rPr>
              <w:t>Коммуникативные УУД:</w:t>
            </w:r>
            <w:r w:rsidRPr="0034653E">
              <w:rPr>
                <w:rFonts w:ascii="Times New Roman" w:eastAsia="Times New Roman" w:hAnsi="Times New Roman" w:cs="Times New Roman"/>
                <w:b/>
                <w:bCs/>
                <w:sz w:val="20"/>
                <w:szCs w:val="20"/>
                <w:lang w:eastAsia="ar-SA"/>
              </w:rPr>
              <w:t xml:space="preserve"> </w:t>
            </w:r>
            <w:r w:rsidRPr="0034653E">
              <w:rPr>
                <w:rFonts w:ascii="Times New Roman" w:eastAsia="Times New Roman" w:hAnsi="Times New Roman" w:cs="Times New Roman"/>
                <w:bCs/>
                <w:sz w:val="20"/>
                <w:szCs w:val="20"/>
                <w:lang w:eastAsia="ar-SA"/>
              </w:rPr>
              <w:t>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  о</w:t>
            </w:r>
            <w:r w:rsidRPr="0034653E">
              <w:rPr>
                <w:rFonts w:ascii="Times New Roman" w:eastAsia="Times New Roman" w:hAnsi="Times New Roman" w:cs="Times New Roman"/>
                <w:sz w:val="20"/>
                <w:szCs w:val="20"/>
              </w:rPr>
              <w:t>ценивать</w:t>
            </w:r>
            <w:r w:rsidRPr="0034653E">
              <w:rPr>
                <w:rFonts w:ascii="Times New Roman" w:eastAsia="Times New Roman" w:hAnsi="Times New Roman" w:cs="Times New Roman"/>
                <w:b/>
                <w:sz w:val="20"/>
                <w:szCs w:val="20"/>
              </w:rPr>
              <w:t xml:space="preserve"> </w:t>
            </w:r>
            <w:r w:rsidRPr="0034653E">
              <w:rPr>
                <w:rFonts w:ascii="Times New Roman" w:eastAsia="Times New Roman" w:hAnsi="Times New Roman" w:cs="Times New Roman"/>
                <w:sz w:val="20"/>
                <w:szCs w:val="20"/>
              </w:rPr>
              <w:t>качество выполнения работы.</w:t>
            </w:r>
          </w:p>
        </w:tc>
        <w:tc>
          <w:tcPr>
            <w:tcW w:w="2659" w:type="dxa"/>
            <w:gridSpan w:val="3"/>
            <w:vMerge w:val="restart"/>
            <w:tcBorders>
              <w:right w:val="single" w:sz="4" w:space="0" w:color="auto"/>
            </w:tcBorders>
          </w:tcPr>
          <w:p w:rsidR="00FE5410" w:rsidRPr="008F701C" w:rsidRDefault="00FE5410" w:rsidP="0034653E">
            <w:pPr>
              <w:suppressAutoHyphens/>
              <w:spacing w:after="0" w:line="240" w:lineRule="auto"/>
              <w:rPr>
                <w:rFonts w:ascii="Times New Roman" w:eastAsia="Times New Roman" w:hAnsi="Times New Roman" w:cs="Times New Roman"/>
                <w:sz w:val="18"/>
                <w:szCs w:val="18"/>
                <w:lang w:eastAsia="zh-CN"/>
              </w:rPr>
            </w:pPr>
            <w:r w:rsidRPr="0034653E">
              <w:rPr>
                <w:rFonts w:ascii="Times New Roman" w:eastAsia="Times New Roman" w:hAnsi="Times New Roman" w:cs="Times New Roman"/>
                <w:b/>
                <w:sz w:val="20"/>
                <w:szCs w:val="20"/>
                <w:lang w:eastAsia="zh-CN"/>
              </w:rPr>
              <w:t>Осваивать</w:t>
            </w:r>
            <w:r w:rsidRPr="0034653E">
              <w:rPr>
                <w:rFonts w:ascii="Times New Roman" w:eastAsia="Times New Roman" w:hAnsi="Times New Roman" w:cs="Times New Roman"/>
                <w:sz w:val="20"/>
                <w:szCs w:val="20"/>
                <w:lang w:eastAsia="zh-CN"/>
              </w:rPr>
              <w:t xml:space="preserve"> технологию </w:t>
            </w:r>
            <w:r w:rsidRPr="008F701C">
              <w:rPr>
                <w:rFonts w:ascii="Times New Roman" w:eastAsia="Times New Roman" w:hAnsi="Times New Roman" w:cs="Times New Roman"/>
                <w:sz w:val="18"/>
                <w:szCs w:val="18"/>
                <w:lang w:eastAsia="zh-CN"/>
              </w:rPr>
              <w:t xml:space="preserve">моделирования в практической деятельности при изготовлении вертушки. </w:t>
            </w:r>
          </w:p>
          <w:p w:rsidR="00FE5410" w:rsidRPr="008F701C" w:rsidRDefault="00FE5410" w:rsidP="0034653E">
            <w:pPr>
              <w:suppressAutoHyphens/>
              <w:spacing w:after="0" w:line="240" w:lineRule="auto"/>
              <w:rPr>
                <w:rFonts w:ascii="Times New Roman" w:eastAsia="Times New Roman" w:hAnsi="Times New Roman" w:cs="Times New Roman"/>
                <w:sz w:val="18"/>
                <w:szCs w:val="18"/>
                <w:lang w:eastAsia="zh-CN"/>
              </w:rPr>
            </w:pPr>
            <w:r w:rsidRPr="008F701C">
              <w:rPr>
                <w:rFonts w:ascii="Times New Roman" w:eastAsia="Times New Roman" w:hAnsi="Times New Roman" w:cs="Times New Roman"/>
                <w:b/>
                <w:sz w:val="18"/>
                <w:szCs w:val="18"/>
                <w:lang w:eastAsia="zh-CN"/>
              </w:rPr>
              <w:t xml:space="preserve">Выполнять </w:t>
            </w:r>
            <w:r w:rsidRPr="008F701C">
              <w:rPr>
                <w:rFonts w:ascii="Times New Roman" w:eastAsia="Times New Roman" w:hAnsi="Times New Roman" w:cs="Times New Roman"/>
                <w:sz w:val="18"/>
                <w:szCs w:val="18"/>
                <w:lang w:eastAsia="zh-CN"/>
              </w:rPr>
              <w:t xml:space="preserve">разметку деталей по линейке. </w:t>
            </w:r>
          </w:p>
          <w:p w:rsidR="00FE5410" w:rsidRPr="008F701C" w:rsidRDefault="00FE5410" w:rsidP="0034653E">
            <w:pPr>
              <w:suppressAutoHyphens/>
              <w:spacing w:after="0" w:line="240" w:lineRule="auto"/>
              <w:rPr>
                <w:rFonts w:ascii="Times New Roman" w:eastAsia="Times New Roman" w:hAnsi="Times New Roman" w:cs="Times New Roman"/>
                <w:sz w:val="18"/>
                <w:szCs w:val="18"/>
                <w:lang w:eastAsia="zh-CN"/>
              </w:rPr>
            </w:pPr>
            <w:r w:rsidRPr="008F701C">
              <w:rPr>
                <w:rFonts w:ascii="Times New Roman" w:eastAsia="Times New Roman" w:hAnsi="Times New Roman" w:cs="Times New Roman"/>
                <w:b/>
                <w:sz w:val="18"/>
                <w:szCs w:val="18"/>
                <w:lang w:eastAsia="zh-CN"/>
              </w:rPr>
              <w:t xml:space="preserve">Осваивать </w:t>
            </w:r>
            <w:r w:rsidRPr="008F701C">
              <w:rPr>
                <w:rFonts w:ascii="Times New Roman" w:eastAsia="Times New Roman" w:hAnsi="Times New Roman" w:cs="Times New Roman"/>
                <w:sz w:val="18"/>
                <w:szCs w:val="18"/>
                <w:lang w:eastAsia="zh-CN"/>
              </w:rPr>
              <w:t xml:space="preserve">соединение деталей с помощью кнопки. </w:t>
            </w:r>
          </w:p>
          <w:p w:rsidR="00FE5410" w:rsidRPr="008F701C" w:rsidRDefault="00FE5410" w:rsidP="0034653E">
            <w:pPr>
              <w:suppressAutoHyphens/>
              <w:spacing w:after="0" w:line="240" w:lineRule="auto"/>
              <w:rPr>
                <w:rFonts w:ascii="Times New Roman" w:eastAsia="Times New Roman" w:hAnsi="Times New Roman" w:cs="Times New Roman"/>
                <w:sz w:val="18"/>
                <w:szCs w:val="18"/>
                <w:lang w:eastAsia="zh-CN"/>
              </w:rPr>
            </w:pPr>
            <w:r w:rsidRPr="008F701C">
              <w:rPr>
                <w:rFonts w:ascii="Times New Roman" w:eastAsia="Times New Roman" w:hAnsi="Times New Roman" w:cs="Times New Roman"/>
                <w:b/>
                <w:sz w:val="18"/>
                <w:szCs w:val="18"/>
                <w:lang w:eastAsia="zh-CN"/>
              </w:rPr>
              <w:t>Использовать</w:t>
            </w:r>
            <w:r w:rsidR="004F220A" w:rsidRPr="008F701C">
              <w:rPr>
                <w:rFonts w:ascii="Times New Roman" w:eastAsia="Times New Roman" w:hAnsi="Times New Roman" w:cs="Times New Roman"/>
                <w:sz w:val="18"/>
                <w:szCs w:val="18"/>
                <w:lang w:eastAsia="zh-CN"/>
              </w:rPr>
              <w:t xml:space="preserve"> приемы работы с бумагой. </w:t>
            </w:r>
          </w:p>
          <w:p w:rsidR="00FE5410" w:rsidRPr="008F701C" w:rsidRDefault="00FE5410" w:rsidP="0034653E">
            <w:pPr>
              <w:suppressAutoHyphens/>
              <w:spacing w:after="0" w:line="240" w:lineRule="auto"/>
              <w:rPr>
                <w:rFonts w:ascii="Times New Roman" w:eastAsia="Times New Roman" w:hAnsi="Times New Roman" w:cs="Times New Roman"/>
                <w:sz w:val="18"/>
                <w:szCs w:val="18"/>
                <w:lang w:eastAsia="zh-CN"/>
              </w:rPr>
            </w:pPr>
            <w:r w:rsidRPr="008F701C">
              <w:rPr>
                <w:rFonts w:ascii="Times New Roman" w:eastAsia="Times New Roman" w:hAnsi="Times New Roman" w:cs="Times New Roman"/>
                <w:b/>
                <w:sz w:val="18"/>
                <w:szCs w:val="18"/>
                <w:lang w:eastAsia="zh-CN"/>
              </w:rPr>
              <w:t>Выполнять</w:t>
            </w:r>
            <w:r w:rsidRPr="008F701C">
              <w:rPr>
                <w:rFonts w:ascii="Times New Roman" w:eastAsia="Times New Roman" w:hAnsi="Times New Roman" w:cs="Times New Roman"/>
                <w:sz w:val="18"/>
                <w:szCs w:val="18"/>
                <w:lang w:eastAsia="zh-CN"/>
              </w:rPr>
              <w:t xml:space="preserve"> украшение </w:t>
            </w:r>
            <w:proofErr w:type="spellStart"/>
            <w:proofErr w:type="gramStart"/>
            <w:r w:rsidRPr="008F701C">
              <w:rPr>
                <w:rFonts w:ascii="Times New Roman" w:eastAsia="Times New Roman" w:hAnsi="Times New Roman" w:cs="Times New Roman"/>
                <w:sz w:val="18"/>
                <w:szCs w:val="18"/>
                <w:lang w:eastAsia="zh-CN"/>
              </w:rPr>
              <w:t>изде</w:t>
            </w:r>
            <w:proofErr w:type="spellEnd"/>
            <w:r w:rsidR="008F701C">
              <w:rPr>
                <w:rFonts w:ascii="Times New Roman" w:eastAsia="Times New Roman" w:hAnsi="Times New Roman" w:cs="Times New Roman"/>
                <w:sz w:val="18"/>
                <w:szCs w:val="18"/>
                <w:lang w:eastAsia="zh-CN"/>
              </w:rPr>
              <w:t xml:space="preserve"> </w:t>
            </w:r>
            <w:r w:rsidRPr="008F701C">
              <w:rPr>
                <w:rFonts w:ascii="Times New Roman" w:eastAsia="Times New Roman" w:hAnsi="Times New Roman" w:cs="Times New Roman"/>
                <w:sz w:val="18"/>
                <w:szCs w:val="18"/>
                <w:lang w:eastAsia="zh-CN"/>
              </w:rPr>
              <w:t>лия</w:t>
            </w:r>
            <w:proofErr w:type="gramEnd"/>
            <w:r w:rsidRPr="008F701C">
              <w:rPr>
                <w:rFonts w:ascii="Times New Roman" w:eastAsia="Times New Roman" w:hAnsi="Times New Roman" w:cs="Times New Roman"/>
                <w:sz w:val="18"/>
                <w:szCs w:val="18"/>
                <w:lang w:eastAsia="zh-CN"/>
              </w:rPr>
              <w:t xml:space="preserve"> по собственному замыслу.</w:t>
            </w:r>
          </w:p>
          <w:p w:rsidR="00FE5410" w:rsidRPr="008F701C" w:rsidRDefault="00FE5410" w:rsidP="0034653E">
            <w:pPr>
              <w:suppressAutoHyphens/>
              <w:spacing w:after="0" w:line="240" w:lineRule="auto"/>
              <w:rPr>
                <w:rFonts w:ascii="Times New Roman" w:eastAsia="Times New Roman" w:hAnsi="Times New Roman" w:cs="Times New Roman"/>
                <w:sz w:val="18"/>
                <w:szCs w:val="18"/>
                <w:lang w:eastAsia="zh-CN"/>
              </w:rPr>
            </w:pPr>
            <w:r w:rsidRPr="008F701C">
              <w:rPr>
                <w:rFonts w:ascii="Times New Roman" w:eastAsia="Times New Roman" w:hAnsi="Times New Roman" w:cs="Times New Roman"/>
                <w:b/>
                <w:sz w:val="18"/>
                <w:szCs w:val="18"/>
                <w:lang w:eastAsia="zh-CN"/>
              </w:rPr>
              <w:t>Осваивать</w:t>
            </w:r>
            <w:r w:rsidRPr="008F701C">
              <w:rPr>
                <w:rFonts w:ascii="Times New Roman" w:eastAsia="Times New Roman" w:hAnsi="Times New Roman" w:cs="Times New Roman"/>
                <w:sz w:val="18"/>
                <w:szCs w:val="18"/>
                <w:lang w:eastAsia="zh-CN"/>
              </w:rPr>
              <w:t xml:space="preserve"> новый способ </w:t>
            </w:r>
            <w:proofErr w:type="spellStart"/>
            <w:proofErr w:type="gramStart"/>
            <w:r w:rsidRPr="008F701C">
              <w:rPr>
                <w:rFonts w:ascii="Times New Roman" w:eastAsia="Times New Roman" w:hAnsi="Times New Roman" w:cs="Times New Roman"/>
                <w:sz w:val="18"/>
                <w:szCs w:val="18"/>
                <w:lang w:eastAsia="zh-CN"/>
              </w:rPr>
              <w:t>изго</w:t>
            </w:r>
            <w:proofErr w:type="spellEnd"/>
            <w:r w:rsidR="008F701C">
              <w:rPr>
                <w:rFonts w:ascii="Times New Roman" w:eastAsia="Times New Roman" w:hAnsi="Times New Roman" w:cs="Times New Roman"/>
                <w:sz w:val="18"/>
                <w:szCs w:val="18"/>
                <w:lang w:eastAsia="zh-CN"/>
              </w:rPr>
              <w:t xml:space="preserve"> </w:t>
            </w:r>
            <w:proofErr w:type="spellStart"/>
            <w:r w:rsidRPr="008F701C">
              <w:rPr>
                <w:rFonts w:ascii="Times New Roman" w:eastAsia="Times New Roman" w:hAnsi="Times New Roman" w:cs="Times New Roman"/>
                <w:sz w:val="18"/>
                <w:szCs w:val="18"/>
                <w:lang w:eastAsia="zh-CN"/>
              </w:rPr>
              <w:t>товления</w:t>
            </w:r>
            <w:proofErr w:type="spellEnd"/>
            <w:proofErr w:type="gramEnd"/>
            <w:r w:rsidRPr="008F701C">
              <w:rPr>
                <w:rFonts w:ascii="Times New Roman" w:eastAsia="Times New Roman" w:hAnsi="Times New Roman" w:cs="Times New Roman"/>
                <w:sz w:val="18"/>
                <w:szCs w:val="18"/>
                <w:lang w:eastAsia="zh-CN"/>
              </w:rPr>
              <w:t xml:space="preserve">  мозаики, применяя технику «рваной бумаги». </w:t>
            </w:r>
          </w:p>
          <w:p w:rsidR="00FE5410" w:rsidRPr="008F701C" w:rsidRDefault="00FE5410" w:rsidP="0034653E">
            <w:pPr>
              <w:suppressAutoHyphens/>
              <w:spacing w:after="0" w:line="240" w:lineRule="auto"/>
              <w:rPr>
                <w:rFonts w:ascii="Times New Roman" w:eastAsia="Times New Roman" w:hAnsi="Times New Roman" w:cs="Times New Roman"/>
                <w:sz w:val="18"/>
                <w:szCs w:val="18"/>
                <w:lang w:eastAsia="zh-CN"/>
              </w:rPr>
            </w:pPr>
            <w:r w:rsidRPr="008F701C">
              <w:rPr>
                <w:rFonts w:ascii="Times New Roman" w:eastAsia="Times New Roman" w:hAnsi="Times New Roman" w:cs="Times New Roman"/>
                <w:b/>
                <w:sz w:val="18"/>
                <w:szCs w:val="18"/>
                <w:lang w:eastAsia="zh-CN"/>
              </w:rPr>
              <w:t>Подготавливать</w:t>
            </w:r>
            <w:r w:rsidRPr="008F701C">
              <w:rPr>
                <w:rFonts w:ascii="Times New Roman" w:eastAsia="Times New Roman" w:hAnsi="Times New Roman" w:cs="Times New Roman"/>
                <w:sz w:val="18"/>
                <w:szCs w:val="18"/>
                <w:lang w:eastAsia="zh-CN"/>
              </w:rPr>
              <w:t xml:space="preserve"> своё рабочее место, рационально размещать материалы и инструменты, </w:t>
            </w:r>
            <w:proofErr w:type="spellStart"/>
            <w:proofErr w:type="gramStart"/>
            <w:r w:rsidRPr="008F701C">
              <w:rPr>
                <w:rFonts w:ascii="Times New Roman" w:eastAsia="Times New Roman" w:hAnsi="Times New Roman" w:cs="Times New Roman"/>
                <w:sz w:val="18"/>
                <w:szCs w:val="18"/>
                <w:lang w:eastAsia="zh-CN"/>
              </w:rPr>
              <w:t>соб</w:t>
            </w:r>
            <w:proofErr w:type="spellEnd"/>
            <w:r w:rsidR="008F701C">
              <w:rPr>
                <w:rFonts w:ascii="Times New Roman" w:eastAsia="Times New Roman" w:hAnsi="Times New Roman" w:cs="Times New Roman"/>
                <w:sz w:val="18"/>
                <w:szCs w:val="18"/>
                <w:lang w:eastAsia="zh-CN"/>
              </w:rPr>
              <w:t xml:space="preserve"> </w:t>
            </w:r>
            <w:proofErr w:type="spellStart"/>
            <w:r w:rsidRPr="008F701C">
              <w:rPr>
                <w:rFonts w:ascii="Times New Roman" w:eastAsia="Times New Roman" w:hAnsi="Times New Roman" w:cs="Times New Roman"/>
                <w:sz w:val="18"/>
                <w:szCs w:val="18"/>
                <w:lang w:eastAsia="zh-CN"/>
              </w:rPr>
              <w:t>людать</w:t>
            </w:r>
            <w:proofErr w:type="spellEnd"/>
            <w:proofErr w:type="gramEnd"/>
            <w:r w:rsidRPr="008F701C">
              <w:rPr>
                <w:rFonts w:ascii="Times New Roman" w:eastAsia="Times New Roman" w:hAnsi="Times New Roman" w:cs="Times New Roman"/>
                <w:sz w:val="18"/>
                <w:szCs w:val="18"/>
                <w:lang w:eastAsia="zh-CN"/>
              </w:rPr>
              <w:t xml:space="preserve"> ТБ, закреплять навыки работы с бумагой и клеем. </w:t>
            </w:r>
          </w:p>
          <w:p w:rsidR="00FE5410" w:rsidRPr="008F701C" w:rsidRDefault="00FE5410" w:rsidP="0034653E">
            <w:pPr>
              <w:suppressAutoHyphens/>
              <w:spacing w:after="0" w:line="240" w:lineRule="auto"/>
              <w:rPr>
                <w:rFonts w:ascii="Times New Roman" w:eastAsia="Times New Roman" w:hAnsi="Times New Roman" w:cs="Times New Roman"/>
                <w:sz w:val="18"/>
                <w:szCs w:val="18"/>
                <w:lang w:eastAsia="zh-CN"/>
              </w:rPr>
            </w:pPr>
            <w:r w:rsidRPr="008F701C">
              <w:rPr>
                <w:rFonts w:ascii="Times New Roman" w:eastAsia="Times New Roman" w:hAnsi="Times New Roman" w:cs="Times New Roman"/>
                <w:b/>
                <w:sz w:val="18"/>
                <w:szCs w:val="18"/>
                <w:lang w:eastAsia="zh-CN"/>
              </w:rPr>
              <w:t>Осваивать</w:t>
            </w:r>
            <w:r w:rsidRPr="008F701C">
              <w:rPr>
                <w:rFonts w:ascii="Times New Roman" w:eastAsia="Times New Roman" w:hAnsi="Times New Roman" w:cs="Times New Roman"/>
                <w:sz w:val="18"/>
                <w:szCs w:val="18"/>
                <w:lang w:eastAsia="zh-CN"/>
              </w:rPr>
              <w:t xml:space="preserve"> и использовать способы экономного </w:t>
            </w:r>
            <w:proofErr w:type="spellStart"/>
            <w:proofErr w:type="gramStart"/>
            <w:r w:rsidRPr="008F701C">
              <w:rPr>
                <w:rFonts w:ascii="Times New Roman" w:eastAsia="Times New Roman" w:hAnsi="Times New Roman" w:cs="Times New Roman"/>
                <w:sz w:val="18"/>
                <w:szCs w:val="18"/>
                <w:lang w:eastAsia="zh-CN"/>
              </w:rPr>
              <w:t>расходо</w:t>
            </w:r>
            <w:proofErr w:type="spellEnd"/>
            <w:r w:rsidR="008F701C">
              <w:rPr>
                <w:rFonts w:ascii="Times New Roman" w:eastAsia="Times New Roman" w:hAnsi="Times New Roman" w:cs="Times New Roman"/>
                <w:sz w:val="18"/>
                <w:szCs w:val="18"/>
                <w:lang w:eastAsia="zh-CN"/>
              </w:rPr>
              <w:t xml:space="preserve"> </w:t>
            </w:r>
            <w:proofErr w:type="spellStart"/>
            <w:r w:rsidRPr="008F701C">
              <w:rPr>
                <w:rFonts w:ascii="Times New Roman" w:eastAsia="Times New Roman" w:hAnsi="Times New Roman" w:cs="Times New Roman"/>
                <w:sz w:val="18"/>
                <w:szCs w:val="18"/>
                <w:lang w:eastAsia="zh-CN"/>
              </w:rPr>
              <w:t>вания</w:t>
            </w:r>
            <w:proofErr w:type="spellEnd"/>
            <w:proofErr w:type="gramEnd"/>
            <w:r w:rsidRPr="008F701C">
              <w:rPr>
                <w:rFonts w:ascii="Times New Roman" w:eastAsia="Times New Roman" w:hAnsi="Times New Roman" w:cs="Times New Roman"/>
                <w:sz w:val="18"/>
                <w:szCs w:val="18"/>
                <w:lang w:eastAsia="zh-CN"/>
              </w:rPr>
              <w:t xml:space="preserve"> бумаги при выпол</w:t>
            </w:r>
            <w:r w:rsidR="004F220A" w:rsidRPr="008F701C">
              <w:rPr>
                <w:rFonts w:ascii="Times New Roman" w:eastAsia="Times New Roman" w:hAnsi="Times New Roman" w:cs="Times New Roman"/>
                <w:sz w:val="18"/>
                <w:szCs w:val="18"/>
                <w:lang w:eastAsia="zh-CN"/>
              </w:rPr>
              <w:t xml:space="preserve">нении техники «равной бумаги». </w:t>
            </w:r>
          </w:p>
          <w:p w:rsidR="00FE5410" w:rsidRPr="008F701C" w:rsidRDefault="00FE5410" w:rsidP="004F220A">
            <w:pPr>
              <w:suppressAutoHyphens/>
              <w:spacing w:after="0" w:line="240" w:lineRule="auto"/>
              <w:rPr>
                <w:rFonts w:ascii="Times New Roman" w:eastAsia="Times New Roman" w:hAnsi="Times New Roman" w:cs="Times New Roman"/>
                <w:sz w:val="18"/>
                <w:szCs w:val="18"/>
                <w:lang w:eastAsia="zh-CN"/>
              </w:rPr>
            </w:pPr>
            <w:r w:rsidRPr="008F701C">
              <w:rPr>
                <w:rFonts w:ascii="Times New Roman" w:eastAsia="Times New Roman" w:hAnsi="Times New Roman" w:cs="Times New Roman"/>
                <w:b/>
                <w:sz w:val="18"/>
                <w:szCs w:val="18"/>
                <w:lang w:eastAsia="zh-CN"/>
              </w:rPr>
              <w:t>Выполнять</w:t>
            </w:r>
            <w:r w:rsidRPr="008F701C">
              <w:rPr>
                <w:rFonts w:ascii="Times New Roman" w:eastAsia="Times New Roman" w:hAnsi="Times New Roman" w:cs="Times New Roman"/>
                <w:sz w:val="18"/>
                <w:szCs w:val="18"/>
                <w:lang w:eastAsia="zh-CN"/>
              </w:rPr>
              <w:t xml:space="preserve"> </w:t>
            </w:r>
            <w:r w:rsidR="004F220A" w:rsidRPr="008F701C">
              <w:rPr>
                <w:rFonts w:ascii="Times New Roman" w:eastAsia="Times New Roman" w:hAnsi="Times New Roman" w:cs="Times New Roman"/>
                <w:sz w:val="18"/>
                <w:szCs w:val="18"/>
                <w:lang w:eastAsia="zh-CN"/>
              </w:rPr>
              <w:t>заготовки для мозаики в группе.</w:t>
            </w:r>
          </w:p>
          <w:p w:rsidR="00FE5410" w:rsidRPr="008F701C" w:rsidRDefault="00FE5410" w:rsidP="0034653E">
            <w:pPr>
              <w:spacing w:after="0" w:line="240" w:lineRule="auto"/>
              <w:rPr>
                <w:rFonts w:ascii="Times New Roman" w:eastAsia="Times New Roman" w:hAnsi="Times New Roman" w:cs="Times New Roman"/>
                <w:sz w:val="18"/>
                <w:szCs w:val="18"/>
              </w:rPr>
            </w:pPr>
            <w:r w:rsidRPr="008F701C">
              <w:rPr>
                <w:rFonts w:ascii="Times New Roman" w:eastAsia="Times New Roman" w:hAnsi="Times New Roman" w:cs="Times New Roman"/>
                <w:b/>
                <w:sz w:val="18"/>
                <w:szCs w:val="18"/>
              </w:rPr>
              <w:t>Подготавливать</w:t>
            </w:r>
            <w:r w:rsidRPr="008F701C">
              <w:rPr>
                <w:rFonts w:ascii="Times New Roman" w:eastAsia="Times New Roman" w:hAnsi="Times New Roman" w:cs="Times New Roman"/>
                <w:sz w:val="18"/>
                <w:szCs w:val="18"/>
              </w:rPr>
              <w:t xml:space="preserve"> своё рабочее место, размещать материалы и инструменты, соблюдать ТБ, закрепляя навыки самоорганизации в деятельности. </w:t>
            </w:r>
          </w:p>
          <w:p w:rsidR="00FE5410" w:rsidRPr="008F701C" w:rsidRDefault="00FE5410" w:rsidP="0034653E">
            <w:pPr>
              <w:spacing w:after="0" w:line="240" w:lineRule="auto"/>
              <w:rPr>
                <w:rFonts w:ascii="Times New Roman" w:eastAsia="Times New Roman" w:hAnsi="Times New Roman" w:cs="Times New Roman"/>
                <w:sz w:val="18"/>
                <w:szCs w:val="18"/>
              </w:rPr>
            </w:pPr>
            <w:r w:rsidRPr="008F701C">
              <w:rPr>
                <w:rFonts w:ascii="Times New Roman" w:eastAsia="Times New Roman" w:hAnsi="Times New Roman" w:cs="Times New Roman"/>
                <w:b/>
                <w:sz w:val="18"/>
                <w:szCs w:val="18"/>
              </w:rPr>
              <w:t xml:space="preserve">Осваивать </w:t>
            </w:r>
            <w:r w:rsidRPr="008F701C">
              <w:rPr>
                <w:rFonts w:ascii="Times New Roman" w:eastAsia="Times New Roman" w:hAnsi="Times New Roman" w:cs="Times New Roman"/>
                <w:sz w:val="18"/>
                <w:szCs w:val="18"/>
              </w:rPr>
              <w:t>технологию моделирования.</w:t>
            </w:r>
          </w:p>
          <w:p w:rsidR="00FE5410" w:rsidRPr="008F701C" w:rsidRDefault="00FE5410" w:rsidP="0034653E">
            <w:pPr>
              <w:spacing w:after="0" w:line="240" w:lineRule="auto"/>
              <w:rPr>
                <w:rFonts w:ascii="Times New Roman" w:eastAsia="Times New Roman" w:hAnsi="Times New Roman" w:cs="Times New Roman"/>
                <w:sz w:val="18"/>
                <w:szCs w:val="18"/>
              </w:rPr>
            </w:pPr>
            <w:r w:rsidRPr="008F701C">
              <w:rPr>
                <w:rFonts w:ascii="Times New Roman" w:eastAsia="Times New Roman" w:hAnsi="Times New Roman" w:cs="Times New Roman"/>
                <w:sz w:val="18"/>
                <w:szCs w:val="18"/>
              </w:rPr>
              <w:t xml:space="preserve"> </w:t>
            </w:r>
            <w:r w:rsidRPr="008F701C">
              <w:rPr>
                <w:rFonts w:ascii="Times New Roman" w:eastAsia="Times New Roman" w:hAnsi="Times New Roman" w:cs="Times New Roman"/>
                <w:b/>
                <w:sz w:val="18"/>
                <w:szCs w:val="18"/>
              </w:rPr>
              <w:t>Использовать</w:t>
            </w:r>
            <w:r w:rsidRPr="008F701C">
              <w:rPr>
                <w:rFonts w:ascii="Times New Roman" w:eastAsia="Times New Roman" w:hAnsi="Times New Roman" w:cs="Times New Roman"/>
                <w:sz w:val="18"/>
                <w:szCs w:val="18"/>
              </w:rPr>
              <w:t xml:space="preserve"> навыки</w:t>
            </w:r>
            <w:r w:rsidRPr="0034653E">
              <w:rPr>
                <w:rFonts w:ascii="Times New Roman" w:eastAsia="Times New Roman" w:hAnsi="Times New Roman" w:cs="Times New Roman"/>
                <w:sz w:val="20"/>
                <w:szCs w:val="20"/>
              </w:rPr>
              <w:t xml:space="preserve"> </w:t>
            </w:r>
            <w:r w:rsidRPr="008F701C">
              <w:rPr>
                <w:rFonts w:ascii="Times New Roman" w:eastAsia="Times New Roman" w:hAnsi="Times New Roman" w:cs="Times New Roman"/>
                <w:sz w:val="18"/>
                <w:szCs w:val="18"/>
              </w:rPr>
              <w:t xml:space="preserve">работы с бумагой, правила работы с ножницами и клеем. </w:t>
            </w:r>
          </w:p>
          <w:p w:rsidR="00FE5410" w:rsidRPr="008F701C" w:rsidRDefault="00FE5410" w:rsidP="0034653E">
            <w:pPr>
              <w:spacing w:after="0" w:line="240" w:lineRule="auto"/>
              <w:rPr>
                <w:rFonts w:ascii="Times New Roman" w:eastAsia="Times New Roman" w:hAnsi="Times New Roman" w:cs="Times New Roman"/>
                <w:sz w:val="18"/>
                <w:szCs w:val="18"/>
              </w:rPr>
            </w:pPr>
            <w:r w:rsidRPr="008F701C">
              <w:rPr>
                <w:rFonts w:ascii="Times New Roman" w:eastAsia="Times New Roman" w:hAnsi="Times New Roman" w:cs="Times New Roman"/>
                <w:sz w:val="18"/>
                <w:szCs w:val="18"/>
              </w:rPr>
              <w:t xml:space="preserve">Самостоятельно </w:t>
            </w:r>
            <w:r w:rsidRPr="008F701C">
              <w:rPr>
                <w:rFonts w:ascii="Times New Roman" w:eastAsia="Times New Roman" w:hAnsi="Times New Roman" w:cs="Times New Roman"/>
                <w:b/>
                <w:sz w:val="18"/>
                <w:szCs w:val="18"/>
              </w:rPr>
              <w:t>создавать</w:t>
            </w:r>
            <w:r w:rsidRPr="008F701C">
              <w:rPr>
                <w:rFonts w:ascii="Times New Roman" w:eastAsia="Times New Roman" w:hAnsi="Times New Roman" w:cs="Times New Roman"/>
                <w:sz w:val="18"/>
                <w:szCs w:val="18"/>
              </w:rPr>
              <w:t xml:space="preserve"> изделие, использовать технику «оригами». </w:t>
            </w:r>
          </w:p>
          <w:p w:rsidR="00FE5410" w:rsidRPr="0034653E" w:rsidRDefault="00FE5410" w:rsidP="0034653E">
            <w:pPr>
              <w:spacing w:after="0" w:line="240" w:lineRule="auto"/>
              <w:rPr>
                <w:rFonts w:ascii="Times New Roman" w:eastAsia="Times New Roman" w:hAnsi="Times New Roman" w:cs="Times New Roman"/>
                <w:b/>
                <w:sz w:val="20"/>
                <w:szCs w:val="20"/>
              </w:rPr>
            </w:pPr>
            <w:r w:rsidRPr="008F701C">
              <w:rPr>
                <w:rFonts w:ascii="Times New Roman" w:eastAsia="Times New Roman" w:hAnsi="Times New Roman" w:cs="Times New Roman"/>
                <w:b/>
                <w:sz w:val="18"/>
                <w:szCs w:val="18"/>
              </w:rPr>
              <w:t>Проводить</w:t>
            </w:r>
            <w:r w:rsidRPr="008F701C">
              <w:rPr>
                <w:rFonts w:ascii="Times New Roman" w:eastAsia="Times New Roman" w:hAnsi="Times New Roman" w:cs="Times New Roman"/>
                <w:sz w:val="18"/>
                <w:szCs w:val="18"/>
              </w:rPr>
              <w:t xml:space="preserve"> эксперимент, определять прямую зависимость (чем тяжелее груз,  тем скорость падения парашюта выше.)</w:t>
            </w:r>
          </w:p>
        </w:tc>
        <w:tc>
          <w:tcPr>
            <w:tcW w:w="858" w:type="dxa"/>
            <w:gridSpan w:val="5"/>
            <w:vMerge w:val="restart"/>
            <w:tcBorders>
              <w:right w:val="single" w:sz="4" w:space="0" w:color="auto"/>
            </w:tcBorders>
          </w:tcPr>
          <w:p w:rsidR="00FE5410" w:rsidRPr="0034653E" w:rsidRDefault="00FE5410" w:rsidP="0034653E">
            <w:pPr>
              <w:spacing w:after="0" w:line="240" w:lineRule="auto"/>
              <w:rPr>
                <w:rFonts w:ascii="Times New Roman" w:eastAsia="Times New Roman" w:hAnsi="Times New Roman" w:cs="Times New Roman"/>
                <w:b/>
                <w:sz w:val="20"/>
                <w:szCs w:val="20"/>
              </w:rPr>
            </w:pPr>
          </w:p>
        </w:tc>
        <w:tc>
          <w:tcPr>
            <w:tcW w:w="666" w:type="dxa"/>
            <w:vMerge w:val="restart"/>
            <w:tcBorders>
              <w:left w:val="single" w:sz="4" w:space="0" w:color="auto"/>
            </w:tcBorders>
          </w:tcPr>
          <w:p w:rsidR="00FE5410" w:rsidRPr="0034653E" w:rsidRDefault="00FE5410" w:rsidP="0034653E">
            <w:pPr>
              <w:spacing w:after="0" w:line="240" w:lineRule="auto"/>
              <w:rPr>
                <w:rFonts w:ascii="Times New Roman" w:eastAsia="Times New Roman" w:hAnsi="Times New Roman" w:cs="Times New Roman"/>
                <w:b/>
                <w:sz w:val="20"/>
                <w:szCs w:val="20"/>
              </w:rPr>
            </w:pPr>
          </w:p>
        </w:tc>
      </w:tr>
      <w:tr w:rsidR="00FE5410" w:rsidRPr="0034653E" w:rsidTr="004F220A">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29</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Полёты птиц. «Попугай»</w:t>
            </w:r>
          </w:p>
        </w:tc>
        <w:tc>
          <w:tcPr>
            <w:tcW w:w="3969" w:type="dxa"/>
            <w:gridSpan w:val="2"/>
            <w:vMerge/>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p>
        </w:tc>
        <w:tc>
          <w:tcPr>
            <w:tcW w:w="4093" w:type="dxa"/>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59" w:type="dxa"/>
            <w:gridSpan w:val="3"/>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58" w:type="dxa"/>
            <w:gridSpan w:val="5"/>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666" w:type="dxa"/>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FE5410" w:rsidRPr="0034653E" w:rsidTr="004F220A">
        <w:trPr>
          <w:trHeight w:val="70"/>
        </w:trPr>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30</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3</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Полёты человека.</w:t>
            </w:r>
          </w:p>
          <w:p w:rsidR="00FE5410" w:rsidRPr="0034653E" w:rsidRDefault="00FE5410" w:rsidP="0034653E">
            <w:pPr>
              <w:suppressAutoHyphens/>
              <w:spacing w:after="0" w:line="240" w:lineRule="auto"/>
              <w:contextualSpacing/>
              <w:rPr>
                <w:rFonts w:ascii="Times New Roman" w:eastAsia="Times New Roman" w:hAnsi="Times New Roman" w:cs="Times New Roman"/>
                <w:sz w:val="24"/>
                <w:szCs w:val="24"/>
                <w:lang w:eastAsia="zh-CN"/>
              </w:rPr>
            </w:pPr>
            <w:r w:rsidRPr="0034653E">
              <w:rPr>
                <w:rFonts w:ascii="Times New Roman" w:eastAsia="Times New Roman" w:hAnsi="Times New Roman" w:cs="Times New Roman"/>
                <w:sz w:val="24"/>
                <w:szCs w:val="24"/>
                <w:lang w:eastAsia="zh-CN"/>
              </w:rPr>
              <w:t>«Самолёт»</w:t>
            </w:r>
          </w:p>
        </w:tc>
        <w:tc>
          <w:tcPr>
            <w:tcW w:w="3969" w:type="dxa"/>
            <w:gridSpan w:val="2"/>
            <w:vMerge/>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sz w:val="24"/>
                <w:szCs w:val="24"/>
                <w:lang w:eastAsia="zh-CN"/>
              </w:rPr>
            </w:pPr>
          </w:p>
        </w:tc>
        <w:tc>
          <w:tcPr>
            <w:tcW w:w="4093" w:type="dxa"/>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59" w:type="dxa"/>
            <w:gridSpan w:val="3"/>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58" w:type="dxa"/>
            <w:gridSpan w:val="5"/>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666" w:type="dxa"/>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34653E" w:rsidRPr="0034653E" w:rsidTr="00FE5410">
        <w:trPr>
          <w:trHeight w:val="317"/>
        </w:trPr>
        <w:tc>
          <w:tcPr>
            <w:tcW w:w="15614" w:type="dxa"/>
            <w:gridSpan w:val="15"/>
          </w:tcPr>
          <w:p w:rsidR="0034653E" w:rsidRPr="0034653E" w:rsidRDefault="0034653E" w:rsidP="0034653E">
            <w:pPr>
              <w:spacing w:after="0" w:line="240" w:lineRule="auto"/>
              <w:jc w:val="center"/>
              <w:rPr>
                <w:rFonts w:ascii="Times New Roman" w:eastAsia="Times New Roman" w:hAnsi="Times New Roman" w:cs="Times New Roman"/>
                <w:b/>
              </w:rPr>
            </w:pPr>
            <w:r w:rsidRPr="0034653E">
              <w:rPr>
                <w:rFonts w:ascii="Times New Roman" w:eastAsia="Times New Roman" w:hAnsi="Times New Roman" w:cs="Times New Roman"/>
                <w:b/>
              </w:rPr>
              <w:lastRenderedPageBreak/>
              <w:t>Человек и информация</w:t>
            </w:r>
            <w:r w:rsidRPr="0034653E">
              <w:rPr>
                <w:rFonts w:ascii="Times New Roman" w:eastAsia="Times New Roman" w:hAnsi="Times New Roman" w:cs="Times New Roman"/>
              </w:rPr>
              <w:t xml:space="preserve"> </w:t>
            </w:r>
            <w:r w:rsidRPr="0034653E">
              <w:rPr>
                <w:rFonts w:ascii="Times New Roman" w:eastAsia="Times New Roman" w:hAnsi="Times New Roman" w:cs="Times New Roman"/>
                <w:b/>
              </w:rPr>
              <w:t>(3ч)</w:t>
            </w:r>
          </w:p>
        </w:tc>
      </w:tr>
      <w:tr w:rsidR="00FE5410" w:rsidRPr="0034653E" w:rsidTr="004F220A">
        <w:trPr>
          <w:trHeight w:val="279"/>
        </w:trPr>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31</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1</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Способы общения. «Письмо на глиняной дощечке»</w:t>
            </w:r>
          </w:p>
        </w:tc>
        <w:tc>
          <w:tcPr>
            <w:tcW w:w="3969" w:type="dxa"/>
            <w:gridSpan w:val="2"/>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p>
        </w:tc>
        <w:tc>
          <w:tcPr>
            <w:tcW w:w="4093" w:type="dxa"/>
            <w:vMerge w:val="restart"/>
          </w:tcPr>
          <w:p w:rsidR="00FE5410" w:rsidRPr="0034653E" w:rsidRDefault="00FE5410" w:rsidP="0034653E">
            <w:pPr>
              <w:suppressAutoHyphens/>
              <w:spacing w:after="0" w:line="240" w:lineRule="auto"/>
              <w:rPr>
                <w:rFonts w:ascii="Times New Roman" w:eastAsia="Times New Roman" w:hAnsi="Times New Roman" w:cs="Times New Roman"/>
                <w:b/>
                <w:bCs/>
                <w:sz w:val="20"/>
                <w:szCs w:val="20"/>
                <w:lang w:eastAsia="ar-SA"/>
              </w:rPr>
            </w:pPr>
            <w:r w:rsidRPr="0034653E">
              <w:rPr>
                <w:rFonts w:ascii="Times New Roman" w:eastAsia="Times New Roman" w:hAnsi="Times New Roman" w:cs="Times New Roman"/>
                <w:bCs/>
                <w:i/>
                <w:sz w:val="20"/>
                <w:szCs w:val="20"/>
                <w:lang w:eastAsia="ar-SA"/>
              </w:rPr>
              <w:t>Личностные УУД:</w:t>
            </w:r>
            <w:r w:rsidRPr="0034653E">
              <w:rPr>
                <w:rFonts w:ascii="Times New Roman" w:eastAsia="Times New Roman" w:hAnsi="Times New Roman" w:cs="Times New Roman"/>
                <w:sz w:val="20"/>
                <w:szCs w:val="20"/>
                <w:lang w:eastAsia="ru-RU"/>
              </w:rPr>
              <w:t xml:space="preserve"> в предложенных ситуациях отмечать конкретные поступки, которые можно оценить как хорошие или плохие с позиции,  </w:t>
            </w:r>
            <w:r w:rsidRPr="0034653E">
              <w:rPr>
                <w:rFonts w:ascii="Times New Roman" w:eastAsia="Times New Roman" w:hAnsi="Times New Roman" w:cs="Times New Roman"/>
                <w:bCs/>
                <w:sz w:val="20"/>
                <w:szCs w:val="20"/>
                <w:lang w:eastAsia="ru-RU"/>
              </w:rPr>
              <w:t>о</w:t>
            </w:r>
            <w:r w:rsidRPr="0034653E">
              <w:rPr>
                <w:rFonts w:ascii="Times New Roman" w:eastAsia="Times New Roman" w:hAnsi="Times New Roman" w:cs="Times New Roman"/>
                <w:iCs/>
                <w:color w:val="170E02"/>
                <w:sz w:val="20"/>
                <w:szCs w:val="20"/>
                <w:lang w:eastAsia="ru-RU"/>
              </w:rPr>
              <w:t>ценивать</w:t>
            </w:r>
            <w:r w:rsidRPr="0034653E">
              <w:rPr>
                <w:rFonts w:ascii="Times New Roman" w:eastAsia="Times New Roman" w:hAnsi="Times New Roman" w:cs="Times New Roman"/>
                <w:color w:val="170E02"/>
                <w:sz w:val="20"/>
                <w:szCs w:val="20"/>
                <w:lang w:eastAsia="ru-RU"/>
              </w:rPr>
              <w:t xml:space="preserve"> жизненные ситуации с точки зрения общепринятых норм и ценностей;</w:t>
            </w:r>
            <w:r w:rsidRPr="0034653E">
              <w:rPr>
                <w:rFonts w:ascii="Times New Roman" w:eastAsia="Times New Roman" w:hAnsi="Times New Roman" w:cs="Times New Roman"/>
                <w:bCs/>
                <w:sz w:val="20"/>
                <w:szCs w:val="20"/>
                <w:lang w:eastAsia="ru-RU"/>
              </w:rPr>
              <w:t xml:space="preserve"> развитие навыков сотрудничества, доброжелательности</w:t>
            </w:r>
            <w:r w:rsidRPr="0034653E">
              <w:rPr>
                <w:rFonts w:ascii="Times New Roman" w:eastAsia="Times New Roman" w:hAnsi="Times New Roman" w:cs="Times New Roman"/>
                <w:sz w:val="20"/>
                <w:szCs w:val="20"/>
                <w:lang w:eastAsia="ru-RU"/>
              </w:rPr>
              <w:t xml:space="preserve"> общечеловеческих нравственных ценностей.</w:t>
            </w:r>
          </w:p>
          <w:p w:rsidR="00FE5410" w:rsidRPr="0034653E" w:rsidRDefault="00FE5410" w:rsidP="0034653E">
            <w:pPr>
              <w:suppressAutoHyphens/>
              <w:spacing w:after="0" w:line="240" w:lineRule="auto"/>
              <w:rPr>
                <w:rFonts w:ascii="Times New Roman" w:eastAsia="Times New Roman" w:hAnsi="Times New Roman" w:cs="Times New Roman"/>
                <w:bCs/>
                <w:sz w:val="20"/>
                <w:szCs w:val="20"/>
                <w:lang w:eastAsia="ar-SA"/>
              </w:rPr>
            </w:pPr>
            <w:r w:rsidRPr="0034653E">
              <w:rPr>
                <w:rFonts w:ascii="Times New Roman" w:eastAsia="Times New Roman" w:hAnsi="Times New Roman" w:cs="Times New Roman"/>
                <w:bCs/>
                <w:i/>
                <w:sz w:val="20"/>
                <w:szCs w:val="20"/>
                <w:lang w:eastAsia="ar-SA"/>
              </w:rPr>
              <w:t>Регулятивные УУД:</w:t>
            </w:r>
            <w:r w:rsidRPr="0034653E">
              <w:rPr>
                <w:rFonts w:ascii="Times New Roman" w:eastAsia="Times New Roman" w:hAnsi="Times New Roman" w:cs="Times New Roman"/>
                <w:sz w:val="20"/>
                <w:szCs w:val="20"/>
                <w:lang w:eastAsia="zh-CN"/>
              </w:rPr>
              <w:t xml:space="preserve"> в</w:t>
            </w:r>
            <w:r w:rsidRPr="0034653E">
              <w:rPr>
                <w:rFonts w:ascii="Times New Roman" w:eastAsia="Times New Roman" w:hAnsi="Times New Roman" w:cs="Times New Roman"/>
                <w:bCs/>
                <w:sz w:val="20"/>
                <w:szCs w:val="20"/>
                <w:lang w:eastAsia="ar-SA"/>
              </w:rPr>
              <w:t>ыполнять работу с опорой на  слайдовый  или  текстовый план,</w:t>
            </w:r>
            <w:r w:rsidRPr="0034653E">
              <w:rPr>
                <w:rFonts w:ascii="Times New Roman" w:eastAsia="Times New Roman" w:hAnsi="Times New Roman" w:cs="Times New Roman"/>
                <w:sz w:val="20"/>
                <w:szCs w:val="20"/>
                <w:lang w:eastAsia="zh-CN"/>
              </w:rPr>
              <w:t xml:space="preserve"> с</w:t>
            </w:r>
            <w:r w:rsidRPr="0034653E">
              <w:rPr>
                <w:rFonts w:ascii="Times New Roman" w:eastAsia="Times New Roman" w:hAnsi="Times New Roman" w:cs="Times New Roman"/>
                <w:bCs/>
                <w:sz w:val="20"/>
                <w:szCs w:val="20"/>
                <w:lang w:eastAsia="ar-SA"/>
              </w:rPr>
              <w:t xml:space="preserve">оставлять план работы над изделием, соотносить  план  с собственными действиями, </w:t>
            </w:r>
            <w:r w:rsidRPr="0034653E">
              <w:rPr>
                <w:rFonts w:ascii="Times New Roman" w:eastAsia="Times New Roman" w:hAnsi="Times New Roman" w:cs="Times New Roman"/>
                <w:b/>
                <w:bCs/>
                <w:sz w:val="20"/>
                <w:szCs w:val="20"/>
                <w:lang w:eastAsia="ar-SA"/>
              </w:rPr>
              <w:t xml:space="preserve"> к</w:t>
            </w:r>
            <w:r w:rsidRPr="0034653E">
              <w:rPr>
                <w:rFonts w:ascii="Times New Roman" w:eastAsia="Times New Roman" w:hAnsi="Times New Roman" w:cs="Times New Roman"/>
                <w:bCs/>
                <w:sz w:val="20"/>
                <w:szCs w:val="20"/>
                <w:lang w:eastAsia="ar-SA"/>
              </w:rPr>
              <w:t>орректировать и  оценивать выполнение изделия,  осваивать первичные навыки работы над проектом под руководством учителя: ставить цель,  использовать  «Вопросы юного технолога»,</w:t>
            </w:r>
          </w:p>
          <w:p w:rsidR="00FE5410" w:rsidRPr="0034653E" w:rsidRDefault="00FE5410" w:rsidP="0034653E">
            <w:pPr>
              <w:suppressAutoHyphens/>
              <w:spacing w:after="0" w:line="240" w:lineRule="auto"/>
              <w:rPr>
                <w:rFonts w:ascii="Times New Roman" w:eastAsia="Times New Roman" w:hAnsi="Times New Roman" w:cs="Times New Roman"/>
                <w:bCs/>
                <w:i/>
                <w:sz w:val="20"/>
                <w:szCs w:val="20"/>
                <w:lang w:eastAsia="ar-SA"/>
              </w:rPr>
            </w:pPr>
            <w:r w:rsidRPr="0034653E">
              <w:rPr>
                <w:rFonts w:ascii="Times New Roman" w:eastAsia="Times New Roman" w:hAnsi="Times New Roman" w:cs="Times New Roman"/>
                <w:bCs/>
                <w:i/>
                <w:sz w:val="20"/>
                <w:szCs w:val="20"/>
                <w:lang w:eastAsia="ar-SA"/>
              </w:rPr>
              <w:t>Познавательные УУД:</w:t>
            </w:r>
          </w:p>
          <w:p w:rsidR="00FE5410" w:rsidRPr="0034653E" w:rsidRDefault="00FE5410" w:rsidP="0034653E">
            <w:pPr>
              <w:suppressAutoHyphens/>
              <w:spacing w:after="0" w:line="240" w:lineRule="auto"/>
              <w:rPr>
                <w:rFonts w:ascii="Times New Roman" w:eastAsia="Times New Roman" w:hAnsi="Times New Roman" w:cs="Times New Roman"/>
                <w:bCs/>
                <w:sz w:val="20"/>
                <w:szCs w:val="20"/>
                <w:lang w:eastAsia="ar-SA"/>
              </w:rPr>
            </w:pPr>
            <w:r w:rsidRPr="0034653E">
              <w:rPr>
                <w:rFonts w:ascii="Times New Roman" w:eastAsia="Times New Roman" w:hAnsi="Times New Roman" w:cs="Times New Roman"/>
                <w:sz w:val="20"/>
                <w:szCs w:val="20"/>
                <w:lang w:eastAsia="zh-CN"/>
              </w:rPr>
              <w:t>о</w:t>
            </w:r>
            <w:r w:rsidRPr="0034653E">
              <w:rPr>
                <w:rFonts w:ascii="Times New Roman" w:eastAsia="Times New Roman" w:hAnsi="Times New Roman" w:cs="Times New Roman"/>
                <w:bCs/>
                <w:sz w:val="20"/>
                <w:szCs w:val="20"/>
                <w:lang w:eastAsia="ar-SA"/>
              </w:rPr>
              <w:t>существлять поиск необходимой информации об использовании компьютера. Сопоставлять полученную информацию со знаниями, полученными на других предметах, из собственных наблюдений и прочитанных книг. Приводить  примеры, делать выводы и обобщения, аргументировать свои ответы.</w:t>
            </w:r>
          </w:p>
          <w:p w:rsidR="00FE5410" w:rsidRPr="0034653E" w:rsidRDefault="00FE5410" w:rsidP="0034653E">
            <w:pPr>
              <w:spacing w:after="0" w:line="240" w:lineRule="auto"/>
              <w:rPr>
                <w:rFonts w:ascii="Times New Roman" w:eastAsia="Times New Roman" w:hAnsi="Times New Roman" w:cs="Times New Roman"/>
                <w:b/>
                <w:sz w:val="20"/>
                <w:szCs w:val="20"/>
              </w:rPr>
            </w:pPr>
            <w:r w:rsidRPr="0034653E">
              <w:rPr>
                <w:rFonts w:ascii="Times New Roman" w:eastAsia="Times New Roman" w:hAnsi="Times New Roman" w:cs="Times New Roman"/>
                <w:bCs/>
                <w:i/>
                <w:sz w:val="20"/>
                <w:szCs w:val="20"/>
                <w:lang w:eastAsia="ar-SA"/>
              </w:rPr>
              <w:t>Коммуникативные УУД:</w:t>
            </w:r>
            <w:r w:rsidRPr="0034653E">
              <w:rPr>
                <w:rFonts w:ascii="Times New Roman" w:eastAsia="Times New Roman" w:hAnsi="Times New Roman" w:cs="Times New Roman"/>
                <w:b/>
                <w:bCs/>
                <w:sz w:val="20"/>
                <w:szCs w:val="20"/>
                <w:lang w:eastAsia="ar-SA"/>
              </w:rPr>
              <w:t xml:space="preserve"> </w:t>
            </w:r>
            <w:r w:rsidRPr="0034653E">
              <w:rPr>
                <w:rFonts w:ascii="Times New Roman" w:eastAsia="Times New Roman" w:hAnsi="Times New Roman" w:cs="Times New Roman"/>
                <w:bCs/>
                <w:sz w:val="20"/>
                <w:szCs w:val="20"/>
                <w:lang w:eastAsia="ar-SA"/>
              </w:rPr>
              <w:t>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  о</w:t>
            </w:r>
            <w:r w:rsidRPr="0034653E">
              <w:rPr>
                <w:rFonts w:ascii="Times New Roman" w:eastAsia="Times New Roman" w:hAnsi="Times New Roman" w:cs="Times New Roman"/>
                <w:sz w:val="20"/>
                <w:szCs w:val="20"/>
              </w:rPr>
              <w:t>ценивать</w:t>
            </w:r>
            <w:r w:rsidRPr="0034653E">
              <w:rPr>
                <w:rFonts w:ascii="Times New Roman" w:eastAsia="Times New Roman" w:hAnsi="Times New Roman" w:cs="Times New Roman"/>
                <w:b/>
                <w:sz w:val="20"/>
                <w:szCs w:val="20"/>
              </w:rPr>
              <w:t xml:space="preserve"> </w:t>
            </w:r>
            <w:r w:rsidRPr="0034653E">
              <w:rPr>
                <w:rFonts w:ascii="Times New Roman" w:eastAsia="Times New Roman" w:hAnsi="Times New Roman" w:cs="Times New Roman"/>
                <w:sz w:val="20"/>
                <w:szCs w:val="20"/>
              </w:rPr>
              <w:t>качество выполнения работы.</w:t>
            </w:r>
          </w:p>
        </w:tc>
        <w:tc>
          <w:tcPr>
            <w:tcW w:w="2677" w:type="dxa"/>
            <w:gridSpan w:val="4"/>
            <w:vMerge w:val="restart"/>
            <w:tcBorders>
              <w:right w:val="single" w:sz="4" w:space="0" w:color="auto"/>
            </w:tcBorders>
          </w:tcPr>
          <w:p w:rsidR="00FE5410" w:rsidRPr="008F701C" w:rsidRDefault="00FE5410" w:rsidP="0034653E">
            <w:pPr>
              <w:suppressAutoHyphens/>
              <w:spacing w:after="0" w:line="240" w:lineRule="auto"/>
              <w:rPr>
                <w:rFonts w:ascii="Times New Roman" w:eastAsia="Times New Roman" w:hAnsi="Times New Roman" w:cs="Times New Roman"/>
                <w:b/>
                <w:sz w:val="18"/>
                <w:szCs w:val="18"/>
                <w:lang w:eastAsia="zh-CN"/>
              </w:rPr>
            </w:pPr>
            <w:r w:rsidRPr="008F701C">
              <w:rPr>
                <w:rFonts w:ascii="Times New Roman" w:eastAsia="Times New Roman" w:hAnsi="Times New Roman" w:cs="Times New Roman"/>
                <w:b/>
                <w:sz w:val="18"/>
                <w:szCs w:val="18"/>
                <w:lang w:eastAsia="zh-CN"/>
              </w:rPr>
              <w:t xml:space="preserve">Осуществлять </w:t>
            </w:r>
            <w:r w:rsidR="008C47B7">
              <w:rPr>
                <w:rFonts w:ascii="Times New Roman" w:eastAsia="Times New Roman" w:hAnsi="Times New Roman" w:cs="Times New Roman"/>
                <w:sz w:val="18"/>
                <w:szCs w:val="18"/>
                <w:lang w:eastAsia="zh-CN"/>
              </w:rPr>
              <w:t xml:space="preserve">поиск </w:t>
            </w:r>
            <w:proofErr w:type="spellStart"/>
            <w:r w:rsidR="008C47B7">
              <w:rPr>
                <w:rFonts w:ascii="Times New Roman" w:eastAsia="Times New Roman" w:hAnsi="Times New Roman" w:cs="Times New Roman"/>
                <w:sz w:val="18"/>
                <w:szCs w:val="18"/>
                <w:lang w:eastAsia="zh-CN"/>
              </w:rPr>
              <w:t>информ</w:t>
            </w:r>
            <w:proofErr w:type="spellEnd"/>
          </w:p>
          <w:p w:rsidR="00FE5410" w:rsidRPr="008F701C" w:rsidRDefault="00FE5410" w:rsidP="0034653E">
            <w:pPr>
              <w:suppressAutoHyphens/>
              <w:spacing w:after="0" w:line="240" w:lineRule="auto"/>
              <w:rPr>
                <w:rFonts w:ascii="Times New Roman" w:eastAsia="Times New Roman" w:hAnsi="Times New Roman" w:cs="Times New Roman"/>
                <w:b/>
                <w:sz w:val="18"/>
                <w:szCs w:val="18"/>
                <w:lang w:eastAsia="zh-CN"/>
              </w:rPr>
            </w:pPr>
            <w:r w:rsidRPr="008F701C">
              <w:rPr>
                <w:rFonts w:ascii="Times New Roman" w:eastAsia="Times New Roman" w:hAnsi="Times New Roman" w:cs="Times New Roman"/>
                <w:b/>
                <w:sz w:val="18"/>
                <w:szCs w:val="18"/>
                <w:lang w:eastAsia="zh-CN"/>
              </w:rPr>
              <w:t xml:space="preserve"> Анализировать и сравнивать </w:t>
            </w:r>
            <w:r w:rsidRPr="008F701C">
              <w:rPr>
                <w:rFonts w:ascii="Times New Roman" w:eastAsia="Times New Roman" w:hAnsi="Times New Roman" w:cs="Times New Roman"/>
                <w:sz w:val="18"/>
                <w:szCs w:val="18"/>
                <w:lang w:eastAsia="zh-CN"/>
              </w:rPr>
              <w:t>способы общения и передачи информации</w:t>
            </w:r>
            <w:r w:rsidRPr="008F701C">
              <w:rPr>
                <w:rFonts w:ascii="Times New Roman" w:eastAsia="Times New Roman" w:hAnsi="Times New Roman" w:cs="Times New Roman"/>
                <w:b/>
                <w:sz w:val="18"/>
                <w:szCs w:val="18"/>
                <w:lang w:eastAsia="zh-CN"/>
              </w:rPr>
              <w:t xml:space="preserve">, </w:t>
            </w:r>
            <w:r w:rsidRPr="008F701C">
              <w:rPr>
                <w:rFonts w:ascii="Times New Roman" w:eastAsia="Times New Roman" w:hAnsi="Times New Roman" w:cs="Times New Roman"/>
                <w:sz w:val="18"/>
                <w:szCs w:val="18"/>
                <w:lang w:eastAsia="zh-CN"/>
              </w:rPr>
              <w:t xml:space="preserve"> на основании полученного материала </w:t>
            </w:r>
            <w:proofErr w:type="spellStart"/>
            <w:proofErr w:type="gramStart"/>
            <w:r w:rsidRPr="008F701C">
              <w:rPr>
                <w:rFonts w:ascii="Times New Roman" w:eastAsia="Times New Roman" w:hAnsi="Times New Roman" w:cs="Times New Roman"/>
                <w:sz w:val="18"/>
                <w:szCs w:val="18"/>
                <w:lang w:eastAsia="zh-CN"/>
              </w:rPr>
              <w:t>самос</w:t>
            </w:r>
            <w:proofErr w:type="spellEnd"/>
            <w:r w:rsidR="008C47B7">
              <w:rPr>
                <w:rFonts w:ascii="Times New Roman" w:eastAsia="Times New Roman" w:hAnsi="Times New Roman" w:cs="Times New Roman"/>
                <w:sz w:val="18"/>
                <w:szCs w:val="18"/>
                <w:lang w:eastAsia="zh-CN"/>
              </w:rPr>
              <w:t xml:space="preserve"> </w:t>
            </w:r>
            <w:proofErr w:type="spellStart"/>
            <w:r w:rsidRPr="008F701C">
              <w:rPr>
                <w:rFonts w:ascii="Times New Roman" w:eastAsia="Times New Roman" w:hAnsi="Times New Roman" w:cs="Times New Roman"/>
                <w:sz w:val="18"/>
                <w:szCs w:val="18"/>
                <w:lang w:eastAsia="zh-CN"/>
              </w:rPr>
              <w:t>тоятельно</w:t>
            </w:r>
            <w:proofErr w:type="spellEnd"/>
            <w:proofErr w:type="gramEnd"/>
            <w:r w:rsidRPr="008F701C">
              <w:rPr>
                <w:rFonts w:ascii="Times New Roman" w:eastAsia="Times New Roman" w:hAnsi="Times New Roman" w:cs="Times New Roman"/>
                <w:sz w:val="18"/>
                <w:szCs w:val="18"/>
                <w:lang w:eastAsia="zh-CN"/>
              </w:rPr>
              <w:t xml:space="preserve"> </w:t>
            </w:r>
            <w:r w:rsidRPr="008F701C">
              <w:rPr>
                <w:rFonts w:ascii="Times New Roman" w:eastAsia="Times New Roman" w:hAnsi="Times New Roman" w:cs="Times New Roman"/>
                <w:b/>
                <w:sz w:val="18"/>
                <w:szCs w:val="18"/>
                <w:lang w:eastAsia="zh-CN"/>
              </w:rPr>
              <w:t xml:space="preserve">делать простые выводы и обосновывать их. </w:t>
            </w:r>
          </w:p>
          <w:p w:rsidR="00FE5410" w:rsidRPr="008F701C" w:rsidRDefault="00FE5410" w:rsidP="0034653E">
            <w:pPr>
              <w:suppressAutoHyphens/>
              <w:spacing w:after="0" w:line="240" w:lineRule="auto"/>
              <w:rPr>
                <w:rFonts w:ascii="Times New Roman" w:eastAsia="Times New Roman" w:hAnsi="Times New Roman" w:cs="Times New Roman"/>
                <w:sz w:val="18"/>
                <w:szCs w:val="18"/>
                <w:lang w:eastAsia="zh-CN"/>
              </w:rPr>
            </w:pPr>
            <w:r w:rsidRPr="008F701C">
              <w:rPr>
                <w:rFonts w:ascii="Times New Roman" w:eastAsia="Times New Roman" w:hAnsi="Times New Roman" w:cs="Times New Roman"/>
                <w:b/>
                <w:sz w:val="18"/>
                <w:szCs w:val="18"/>
                <w:lang w:eastAsia="zh-CN"/>
              </w:rPr>
              <w:t xml:space="preserve">Осваивать </w:t>
            </w:r>
            <w:r w:rsidRPr="008F701C">
              <w:rPr>
                <w:rFonts w:ascii="Times New Roman" w:eastAsia="Times New Roman" w:hAnsi="Times New Roman" w:cs="Times New Roman"/>
                <w:sz w:val="18"/>
                <w:szCs w:val="18"/>
                <w:lang w:eastAsia="zh-CN"/>
              </w:rPr>
              <w:t xml:space="preserve">способы работы с новым материалом   - глина -  и нанесение на нее рисунка с помощью стеки. </w:t>
            </w:r>
          </w:p>
          <w:p w:rsidR="00FE5410" w:rsidRPr="008F701C" w:rsidRDefault="00FE5410" w:rsidP="0034653E">
            <w:pPr>
              <w:suppressAutoHyphens/>
              <w:spacing w:after="0" w:line="240" w:lineRule="auto"/>
              <w:rPr>
                <w:rFonts w:ascii="Times New Roman" w:eastAsia="Times New Roman" w:hAnsi="Times New Roman" w:cs="Times New Roman"/>
                <w:sz w:val="18"/>
                <w:szCs w:val="18"/>
                <w:lang w:eastAsia="zh-CN"/>
              </w:rPr>
            </w:pPr>
            <w:r w:rsidRPr="008F701C">
              <w:rPr>
                <w:rFonts w:ascii="Times New Roman" w:eastAsia="Times New Roman" w:hAnsi="Times New Roman" w:cs="Times New Roman"/>
                <w:b/>
                <w:sz w:val="18"/>
                <w:szCs w:val="18"/>
                <w:lang w:eastAsia="zh-CN"/>
              </w:rPr>
              <w:t>Переводить</w:t>
            </w:r>
            <w:r w:rsidRPr="008F701C">
              <w:rPr>
                <w:rFonts w:ascii="Times New Roman" w:eastAsia="Times New Roman" w:hAnsi="Times New Roman" w:cs="Times New Roman"/>
                <w:sz w:val="18"/>
                <w:szCs w:val="18"/>
                <w:lang w:eastAsia="zh-CN"/>
              </w:rPr>
              <w:t xml:space="preserve"> информацию в разные знаково-символические системы (анаграммы, пиктограммы). Самостоятельно </w:t>
            </w:r>
            <w:r w:rsidRPr="008F701C">
              <w:rPr>
                <w:rFonts w:ascii="Times New Roman" w:eastAsia="Times New Roman" w:hAnsi="Times New Roman" w:cs="Times New Roman"/>
                <w:b/>
                <w:sz w:val="18"/>
                <w:szCs w:val="18"/>
                <w:lang w:eastAsia="zh-CN"/>
              </w:rPr>
              <w:t>анализировать</w:t>
            </w:r>
            <w:r w:rsidRPr="008F701C">
              <w:rPr>
                <w:rFonts w:ascii="Times New Roman" w:eastAsia="Times New Roman" w:hAnsi="Times New Roman" w:cs="Times New Roman"/>
                <w:sz w:val="18"/>
                <w:szCs w:val="18"/>
                <w:lang w:eastAsia="zh-CN"/>
              </w:rPr>
              <w:t xml:space="preserve"> образец, </w:t>
            </w:r>
            <w:r w:rsidRPr="008F701C">
              <w:rPr>
                <w:rFonts w:ascii="Times New Roman" w:eastAsia="Times New Roman" w:hAnsi="Times New Roman" w:cs="Times New Roman"/>
                <w:b/>
                <w:sz w:val="18"/>
                <w:szCs w:val="18"/>
                <w:lang w:eastAsia="zh-CN"/>
              </w:rPr>
              <w:t xml:space="preserve">определять </w:t>
            </w:r>
            <w:r w:rsidR="008C47B7">
              <w:rPr>
                <w:rFonts w:ascii="Times New Roman" w:eastAsia="Times New Roman" w:hAnsi="Times New Roman" w:cs="Times New Roman"/>
                <w:sz w:val="18"/>
                <w:szCs w:val="18"/>
                <w:lang w:eastAsia="zh-CN"/>
              </w:rPr>
              <w:t xml:space="preserve">недостающие детали.  </w:t>
            </w:r>
            <w:r w:rsidRPr="008F701C">
              <w:rPr>
                <w:rFonts w:ascii="Times New Roman" w:eastAsia="Times New Roman" w:hAnsi="Times New Roman" w:cs="Times New Roman"/>
                <w:b/>
                <w:sz w:val="18"/>
                <w:szCs w:val="18"/>
                <w:lang w:eastAsia="zh-CN"/>
              </w:rPr>
              <w:t>Использовать</w:t>
            </w:r>
            <w:r w:rsidRPr="008F701C">
              <w:rPr>
                <w:rFonts w:ascii="Times New Roman" w:eastAsia="Times New Roman" w:hAnsi="Times New Roman" w:cs="Times New Roman"/>
                <w:sz w:val="18"/>
                <w:szCs w:val="18"/>
                <w:lang w:eastAsia="zh-CN"/>
              </w:rPr>
              <w:t xml:space="preserve"> известные свойства материалов при определении приемов выполнения изделия. </w:t>
            </w:r>
          </w:p>
          <w:p w:rsidR="00FE5410" w:rsidRPr="008C47B7" w:rsidRDefault="00FE5410" w:rsidP="008C47B7">
            <w:pPr>
              <w:suppressAutoHyphens/>
              <w:spacing w:after="0" w:line="240" w:lineRule="auto"/>
              <w:rPr>
                <w:rFonts w:ascii="Times New Roman" w:eastAsia="Times New Roman" w:hAnsi="Times New Roman" w:cs="Times New Roman"/>
                <w:sz w:val="18"/>
                <w:szCs w:val="18"/>
                <w:lang w:eastAsia="zh-CN"/>
              </w:rPr>
            </w:pPr>
            <w:r w:rsidRPr="008F701C">
              <w:rPr>
                <w:rFonts w:ascii="Times New Roman" w:eastAsia="Times New Roman" w:hAnsi="Times New Roman" w:cs="Times New Roman"/>
                <w:b/>
                <w:sz w:val="18"/>
                <w:szCs w:val="18"/>
                <w:lang w:eastAsia="zh-CN"/>
              </w:rPr>
              <w:t>Определять</w:t>
            </w:r>
            <w:r w:rsidRPr="008F701C">
              <w:rPr>
                <w:rFonts w:ascii="Times New Roman" w:eastAsia="Times New Roman" w:hAnsi="Times New Roman" w:cs="Times New Roman"/>
                <w:sz w:val="18"/>
                <w:szCs w:val="18"/>
                <w:lang w:eastAsia="zh-CN"/>
              </w:rPr>
              <w:t xml:space="preserve"> необходимые для выполнения изделия материалы и и</w:t>
            </w:r>
            <w:r w:rsidR="008C47B7">
              <w:rPr>
                <w:rFonts w:ascii="Times New Roman" w:eastAsia="Times New Roman" w:hAnsi="Times New Roman" w:cs="Times New Roman"/>
                <w:sz w:val="18"/>
                <w:szCs w:val="18"/>
                <w:lang w:eastAsia="zh-CN"/>
              </w:rPr>
              <w:t xml:space="preserve">нструменты по слайдовому плану. </w:t>
            </w:r>
            <w:r w:rsidRPr="008F701C">
              <w:rPr>
                <w:rFonts w:ascii="Times New Roman" w:eastAsia="Times New Roman" w:hAnsi="Times New Roman" w:cs="Times New Roman"/>
                <w:b/>
                <w:sz w:val="18"/>
                <w:szCs w:val="18"/>
                <w:lang w:eastAsia="zh-CN"/>
              </w:rPr>
              <w:t>Ориентироваться</w:t>
            </w:r>
            <w:r w:rsidR="008C47B7">
              <w:rPr>
                <w:rFonts w:ascii="Times New Roman" w:eastAsia="Times New Roman" w:hAnsi="Times New Roman" w:cs="Times New Roman"/>
                <w:sz w:val="18"/>
                <w:szCs w:val="18"/>
                <w:lang w:eastAsia="zh-CN"/>
              </w:rPr>
              <w:t xml:space="preserve"> в дорожных знаках. </w:t>
            </w:r>
            <w:r w:rsidRPr="008F701C">
              <w:rPr>
                <w:rFonts w:ascii="Times New Roman" w:eastAsia="Times New Roman" w:hAnsi="Times New Roman" w:cs="Times New Roman"/>
                <w:b/>
                <w:sz w:val="18"/>
                <w:szCs w:val="18"/>
                <w:lang w:eastAsia="zh-CN"/>
              </w:rPr>
              <w:t>Объяснять</w:t>
            </w:r>
            <w:r w:rsidR="008C47B7">
              <w:rPr>
                <w:rFonts w:ascii="Times New Roman" w:eastAsia="Times New Roman" w:hAnsi="Times New Roman" w:cs="Times New Roman"/>
                <w:sz w:val="18"/>
                <w:szCs w:val="18"/>
                <w:lang w:eastAsia="zh-CN"/>
              </w:rPr>
              <w:t xml:space="preserve"> их значение. </w:t>
            </w:r>
            <w:r w:rsidRPr="008F701C">
              <w:rPr>
                <w:rFonts w:ascii="Times New Roman" w:eastAsia="Times New Roman" w:hAnsi="Times New Roman" w:cs="Times New Roman"/>
                <w:b/>
                <w:sz w:val="18"/>
                <w:szCs w:val="18"/>
                <w:lang w:eastAsia="zh-CN"/>
              </w:rPr>
              <w:t xml:space="preserve">Составлять </w:t>
            </w:r>
            <w:r w:rsidRPr="008F701C">
              <w:rPr>
                <w:rFonts w:ascii="Times New Roman" w:eastAsia="Times New Roman" w:hAnsi="Times New Roman" w:cs="Times New Roman"/>
                <w:sz w:val="18"/>
                <w:szCs w:val="18"/>
                <w:lang w:eastAsia="zh-CN"/>
              </w:rPr>
              <w:t xml:space="preserve">таблицу важных телефонных номеров, </w:t>
            </w:r>
            <w:proofErr w:type="spellStart"/>
            <w:proofErr w:type="gramStart"/>
            <w:r w:rsidRPr="008F701C">
              <w:rPr>
                <w:rFonts w:ascii="Times New Roman" w:eastAsia="Times New Roman" w:hAnsi="Times New Roman" w:cs="Times New Roman"/>
                <w:sz w:val="18"/>
                <w:szCs w:val="18"/>
                <w:lang w:eastAsia="zh-CN"/>
              </w:rPr>
              <w:t>маршру</w:t>
            </w:r>
            <w:proofErr w:type="spellEnd"/>
            <w:r w:rsidR="008C47B7">
              <w:rPr>
                <w:rFonts w:ascii="Times New Roman" w:eastAsia="Times New Roman" w:hAnsi="Times New Roman" w:cs="Times New Roman"/>
                <w:sz w:val="18"/>
                <w:szCs w:val="18"/>
                <w:lang w:eastAsia="zh-CN"/>
              </w:rPr>
              <w:t xml:space="preserve"> </w:t>
            </w:r>
            <w:r w:rsidRPr="008F701C">
              <w:rPr>
                <w:rFonts w:ascii="Times New Roman" w:eastAsia="Times New Roman" w:hAnsi="Times New Roman" w:cs="Times New Roman"/>
                <w:sz w:val="18"/>
                <w:szCs w:val="18"/>
                <w:lang w:eastAsia="zh-CN"/>
              </w:rPr>
              <w:t>та</w:t>
            </w:r>
            <w:proofErr w:type="gramEnd"/>
            <w:r w:rsidRPr="008F701C">
              <w:rPr>
                <w:rFonts w:ascii="Times New Roman" w:eastAsia="Times New Roman" w:hAnsi="Times New Roman" w:cs="Times New Roman"/>
                <w:sz w:val="18"/>
                <w:szCs w:val="18"/>
                <w:lang w:eastAsia="zh-CN"/>
              </w:rPr>
              <w:t xml:space="preserve"> </w:t>
            </w:r>
            <w:proofErr w:type="spellStart"/>
            <w:r w:rsidRPr="008F701C">
              <w:rPr>
                <w:rFonts w:ascii="Times New Roman" w:eastAsia="Times New Roman" w:hAnsi="Times New Roman" w:cs="Times New Roman"/>
                <w:sz w:val="18"/>
                <w:szCs w:val="18"/>
                <w:lang w:eastAsia="zh-CN"/>
              </w:rPr>
              <w:t>передви</w:t>
            </w:r>
            <w:proofErr w:type="spellEnd"/>
            <w:r w:rsidR="008C47B7">
              <w:rPr>
                <w:rFonts w:ascii="Times New Roman" w:eastAsia="Times New Roman" w:hAnsi="Times New Roman" w:cs="Times New Roman"/>
                <w:sz w:val="18"/>
                <w:szCs w:val="18"/>
                <w:lang w:eastAsia="zh-CN"/>
              </w:rPr>
              <w:t xml:space="preserve"> </w:t>
            </w:r>
            <w:proofErr w:type="spellStart"/>
            <w:r w:rsidRPr="008F701C">
              <w:rPr>
                <w:rFonts w:ascii="Times New Roman" w:eastAsia="Times New Roman" w:hAnsi="Times New Roman" w:cs="Times New Roman"/>
                <w:sz w:val="18"/>
                <w:szCs w:val="18"/>
                <w:lang w:eastAsia="zh-CN"/>
              </w:rPr>
              <w:t>жения</w:t>
            </w:r>
            <w:proofErr w:type="spellEnd"/>
            <w:r w:rsidRPr="008F701C">
              <w:rPr>
                <w:rFonts w:ascii="Times New Roman" w:eastAsia="Times New Roman" w:hAnsi="Times New Roman" w:cs="Times New Roman"/>
                <w:sz w:val="18"/>
                <w:szCs w:val="18"/>
                <w:lang w:eastAsia="zh-CN"/>
              </w:rPr>
              <w:t xml:space="preserve"> от дома до школы, </w:t>
            </w:r>
            <w:proofErr w:type="spellStart"/>
            <w:r w:rsidRPr="008F701C">
              <w:rPr>
                <w:rFonts w:ascii="Times New Roman" w:eastAsia="Times New Roman" w:hAnsi="Times New Roman" w:cs="Times New Roman"/>
                <w:sz w:val="18"/>
                <w:szCs w:val="18"/>
                <w:lang w:eastAsia="zh-CN"/>
              </w:rPr>
              <w:t>испо</w:t>
            </w:r>
            <w:proofErr w:type="spellEnd"/>
            <w:r w:rsidR="008C47B7">
              <w:rPr>
                <w:rFonts w:ascii="Times New Roman" w:eastAsia="Times New Roman" w:hAnsi="Times New Roman" w:cs="Times New Roman"/>
                <w:sz w:val="18"/>
                <w:szCs w:val="18"/>
                <w:lang w:eastAsia="zh-CN"/>
              </w:rPr>
              <w:t xml:space="preserve"> </w:t>
            </w:r>
            <w:r w:rsidRPr="008F701C">
              <w:rPr>
                <w:rFonts w:ascii="Times New Roman" w:eastAsia="Times New Roman" w:hAnsi="Times New Roman" w:cs="Times New Roman"/>
                <w:sz w:val="18"/>
                <w:szCs w:val="18"/>
                <w:lang w:eastAsia="zh-CN"/>
              </w:rPr>
              <w:t>ль</w:t>
            </w:r>
            <w:r w:rsidR="008C47B7">
              <w:rPr>
                <w:rFonts w:ascii="Times New Roman" w:eastAsia="Times New Roman" w:hAnsi="Times New Roman" w:cs="Times New Roman"/>
                <w:sz w:val="18"/>
                <w:szCs w:val="18"/>
                <w:lang w:eastAsia="zh-CN"/>
              </w:rPr>
              <w:t xml:space="preserve"> </w:t>
            </w:r>
            <w:proofErr w:type="spellStart"/>
            <w:r w:rsidRPr="008F701C">
              <w:rPr>
                <w:rFonts w:ascii="Times New Roman" w:eastAsia="Times New Roman" w:hAnsi="Times New Roman" w:cs="Times New Roman"/>
                <w:sz w:val="18"/>
                <w:szCs w:val="18"/>
                <w:lang w:eastAsia="zh-CN"/>
              </w:rPr>
              <w:t>овать</w:t>
            </w:r>
            <w:proofErr w:type="spellEnd"/>
            <w:r w:rsidRPr="008F701C">
              <w:rPr>
                <w:rFonts w:ascii="Times New Roman" w:eastAsia="Times New Roman" w:hAnsi="Times New Roman" w:cs="Times New Roman"/>
                <w:sz w:val="18"/>
                <w:szCs w:val="18"/>
                <w:lang w:eastAsia="zh-CN"/>
              </w:rPr>
              <w:t xml:space="preserve"> для этого информацию из учебника ОБЖ и </w:t>
            </w:r>
            <w:proofErr w:type="spellStart"/>
            <w:r w:rsidRPr="008F701C">
              <w:rPr>
                <w:rFonts w:ascii="Times New Roman" w:eastAsia="Times New Roman" w:hAnsi="Times New Roman" w:cs="Times New Roman"/>
                <w:sz w:val="18"/>
                <w:szCs w:val="18"/>
                <w:lang w:eastAsia="zh-CN"/>
              </w:rPr>
              <w:t>собствен</w:t>
            </w:r>
            <w:proofErr w:type="spellEnd"/>
            <w:r w:rsidR="008C47B7">
              <w:rPr>
                <w:rFonts w:ascii="Times New Roman" w:eastAsia="Times New Roman" w:hAnsi="Times New Roman" w:cs="Times New Roman"/>
                <w:sz w:val="18"/>
                <w:szCs w:val="18"/>
                <w:lang w:eastAsia="zh-CN"/>
              </w:rPr>
              <w:t xml:space="preserve"> </w:t>
            </w:r>
            <w:proofErr w:type="spellStart"/>
            <w:r w:rsidRPr="008F701C">
              <w:rPr>
                <w:rFonts w:ascii="Times New Roman" w:eastAsia="Times New Roman" w:hAnsi="Times New Roman" w:cs="Times New Roman"/>
                <w:sz w:val="18"/>
                <w:szCs w:val="18"/>
                <w:lang w:eastAsia="zh-CN"/>
              </w:rPr>
              <w:t>ный</w:t>
            </w:r>
            <w:proofErr w:type="spellEnd"/>
            <w:r w:rsidRPr="008F701C">
              <w:rPr>
                <w:rFonts w:ascii="Times New Roman" w:eastAsia="Times New Roman" w:hAnsi="Times New Roman" w:cs="Times New Roman"/>
                <w:sz w:val="18"/>
                <w:szCs w:val="18"/>
                <w:lang w:eastAsia="zh-CN"/>
              </w:rPr>
              <w:t xml:space="preserve"> опыт.</w:t>
            </w:r>
            <w:r w:rsidRPr="0034653E">
              <w:rPr>
                <w:rFonts w:ascii="Times New Roman" w:eastAsia="Times New Roman" w:hAnsi="Times New Roman" w:cs="Times New Roman"/>
                <w:sz w:val="20"/>
                <w:szCs w:val="20"/>
                <w:lang w:eastAsia="zh-CN"/>
              </w:rPr>
              <w:t xml:space="preserve"> (</w:t>
            </w:r>
            <w:r w:rsidRPr="008F701C">
              <w:rPr>
                <w:rFonts w:ascii="Times New Roman" w:eastAsia="Times New Roman" w:hAnsi="Times New Roman" w:cs="Times New Roman"/>
                <w:sz w:val="18"/>
                <w:szCs w:val="18"/>
                <w:lang w:eastAsia="zh-CN"/>
              </w:rPr>
              <w:t xml:space="preserve">Закрепить знания о способах </w:t>
            </w:r>
            <w:proofErr w:type="spellStart"/>
            <w:proofErr w:type="gramStart"/>
            <w:r w:rsidRPr="008F701C">
              <w:rPr>
                <w:rFonts w:ascii="Times New Roman" w:eastAsia="Times New Roman" w:hAnsi="Times New Roman" w:cs="Times New Roman"/>
                <w:sz w:val="18"/>
                <w:szCs w:val="18"/>
                <w:lang w:eastAsia="zh-CN"/>
              </w:rPr>
              <w:t>обеспече</w:t>
            </w:r>
            <w:proofErr w:type="spellEnd"/>
            <w:r w:rsidR="008C47B7">
              <w:rPr>
                <w:rFonts w:ascii="Times New Roman" w:eastAsia="Times New Roman" w:hAnsi="Times New Roman" w:cs="Times New Roman"/>
                <w:sz w:val="18"/>
                <w:szCs w:val="18"/>
                <w:lang w:eastAsia="zh-CN"/>
              </w:rPr>
              <w:t xml:space="preserve"> </w:t>
            </w:r>
            <w:proofErr w:type="spellStart"/>
            <w:r w:rsidR="008C47B7">
              <w:rPr>
                <w:rFonts w:ascii="Times New Roman" w:eastAsia="Times New Roman" w:hAnsi="Times New Roman" w:cs="Times New Roman"/>
                <w:sz w:val="18"/>
                <w:szCs w:val="18"/>
                <w:lang w:eastAsia="zh-CN"/>
              </w:rPr>
              <w:t>ния</w:t>
            </w:r>
            <w:proofErr w:type="spellEnd"/>
            <w:proofErr w:type="gramEnd"/>
            <w:r w:rsidR="008C47B7">
              <w:rPr>
                <w:rFonts w:ascii="Times New Roman" w:eastAsia="Times New Roman" w:hAnsi="Times New Roman" w:cs="Times New Roman"/>
                <w:sz w:val="18"/>
                <w:szCs w:val="18"/>
                <w:lang w:eastAsia="zh-CN"/>
              </w:rPr>
              <w:t xml:space="preserve"> </w:t>
            </w:r>
            <w:proofErr w:type="spellStart"/>
            <w:r w:rsidR="008C47B7">
              <w:rPr>
                <w:rFonts w:ascii="Times New Roman" w:eastAsia="Times New Roman" w:hAnsi="Times New Roman" w:cs="Times New Roman"/>
                <w:sz w:val="18"/>
                <w:szCs w:val="18"/>
                <w:lang w:eastAsia="zh-CN"/>
              </w:rPr>
              <w:t>собстве</w:t>
            </w:r>
            <w:proofErr w:type="spellEnd"/>
            <w:r w:rsidR="008C47B7">
              <w:rPr>
                <w:rFonts w:ascii="Times New Roman" w:eastAsia="Times New Roman" w:hAnsi="Times New Roman" w:cs="Times New Roman"/>
                <w:sz w:val="18"/>
                <w:szCs w:val="18"/>
                <w:lang w:eastAsia="zh-CN"/>
              </w:rPr>
              <w:t xml:space="preserve"> </w:t>
            </w:r>
            <w:proofErr w:type="spellStart"/>
            <w:r w:rsidR="008C47B7">
              <w:rPr>
                <w:rFonts w:ascii="Times New Roman" w:eastAsia="Times New Roman" w:hAnsi="Times New Roman" w:cs="Times New Roman"/>
                <w:sz w:val="18"/>
                <w:szCs w:val="18"/>
                <w:lang w:eastAsia="zh-CN"/>
              </w:rPr>
              <w:t>нной</w:t>
            </w:r>
            <w:proofErr w:type="spellEnd"/>
            <w:r w:rsidR="008C47B7">
              <w:rPr>
                <w:rFonts w:ascii="Times New Roman" w:eastAsia="Times New Roman" w:hAnsi="Times New Roman" w:cs="Times New Roman"/>
                <w:sz w:val="18"/>
                <w:szCs w:val="18"/>
                <w:lang w:eastAsia="zh-CN"/>
              </w:rPr>
              <w:t xml:space="preserve"> безопасности) </w:t>
            </w:r>
            <w:r w:rsidRPr="008F701C">
              <w:rPr>
                <w:rFonts w:ascii="Times New Roman" w:eastAsia="Times New Roman" w:hAnsi="Times New Roman" w:cs="Times New Roman"/>
                <w:b/>
                <w:sz w:val="18"/>
                <w:szCs w:val="18"/>
                <w:lang w:eastAsia="zh-CN"/>
              </w:rPr>
              <w:t>Состав</w:t>
            </w:r>
            <w:r w:rsidR="008C47B7">
              <w:rPr>
                <w:rFonts w:ascii="Times New Roman" w:eastAsia="Times New Roman" w:hAnsi="Times New Roman" w:cs="Times New Roman"/>
                <w:b/>
                <w:sz w:val="18"/>
                <w:szCs w:val="18"/>
                <w:lang w:eastAsia="zh-CN"/>
              </w:rPr>
              <w:t xml:space="preserve"> </w:t>
            </w:r>
            <w:proofErr w:type="spellStart"/>
            <w:r w:rsidRPr="008F701C">
              <w:rPr>
                <w:rFonts w:ascii="Times New Roman" w:eastAsia="Times New Roman" w:hAnsi="Times New Roman" w:cs="Times New Roman"/>
                <w:b/>
                <w:sz w:val="18"/>
                <w:szCs w:val="18"/>
                <w:lang w:eastAsia="zh-CN"/>
              </w:rPr>
              <w:t>лять</w:t>
            </w:r>
            <w:proofErr w:type="spellEnd"/>
            <w:r w:rsidRPr="008F701C">
              <w:rPr>
                <w:rFonts w:ascii="Times New Roman" w:eastAsia="Times New Roman" w:hAnsi="Times New Roman" w:cs="Times New Roman"/>
                <w:b/>
                <w:sz w:val="18"/>
                <w:szCs w:val="18"/>
                <w:lang w:eastAsia="zh-CN"/>
              </w:rPr>
              <w:t xml:space="preserve"> </w:t>
            </w:r>
            <w:r w:rsidRPr="008F701C">
              <w:rPr>
                <w:rFonts w:ascii="Times New Roman" w:eastAsia="Times New Roman" w:hAnsi="Times New Roman" w:cs="Times New Roman"/>
                <w:sz w:val="18"/>
                <w:szCs w:val="18"/>
                <w:lang w:eastAsia="zh-CN"/>
              </w:rPr>
              <w:t xml:space="preserve">простой графический план местности, </w:t>
            </w:r>
            <w:r w:rsidRPr="008F701C">
              <w:rPr>
                <w:rFonts w:ascii="Times New Roman" w:eastAsia="Times New Roman" w:hAnsi="Times New Roman" w:cs="Times New Roman"/>
                <w:b/>
                <w:sz w:val="18"/>
                <w:szCs w:val="18"/>
                <w:lang w:eastAsia="zh-CN"/>
              </w:rPr>
              <w:t xml:space="preserve">расставлять </w:t>
            </w:r>
            <w:r w:rsidRPr="008F701C">
              <w:rPr>
                <w:rFonts w:ascii="Times New Roman" w:eastAsia="Times New Roman" w:hAnsi="Times New Roman" w:cs="Times New Roman"/>
                <w:sz w:val="18"/>
                <w:szCs w:val="18"/>
                <w:lang w:eastAsia="zh-CN"/>
              </w:rPr>
              <w:t xml:space="preserve">дорожные знаки, </w:t>
            </w:r>
            <w:r w:rsidRPr="008F701C">
              <w:rPr>
                <w:rFonts w:ascii="Times New Roman" w:eastAsia="Times New Roman" w:hAnsi="Times New Roman" w:cs="Times New Roman"/>
                <w:b/>
                <w:sz w:val="18"/>
                <w:szCs w:val="18"/>
                <w:lang w:eastAsia="zh-CN"/>
              </w:rPr>
              <w:t>определять</w:t>
            </w:r>
            <w:r w:rsidR="008C47B7">
              <w:rPr>
                <w:rFonts w:ascii="Times New Roman" w:eastAsia="Times New Roman" w:hAnsi="Times New Roman" w:cs="Times New Roman"/>
                <w:sz w:val="18"/>
                <w:szCs w:val="18"/>
                <w:lang w:eastAsia="zh-CN"/>
              </w:rPr>
              <w:t xml:space="preserve"> маршрут. </w:t>
            </w:r>
            <w:r w:rsidRPr="008F701C">
              <w:rPr>
                <w:rFonts w:ascii="Times New Roman" w:eastAsia="Times New Roman" w:hAnsi="Times New Roman" w:cs="Times New Roman"/>
                <w:b/>
                <w:sz w:val="18"/>
                <w:szCs w:val="18"/>
              </w:rPr>
              <w:t>Осваивать</w:t>
            </w:r>
            <w:r w:rsidRPr="008F701C">
              <w:rPr>
                <w:rFonts w:ascii="Times New Roman" w:eastAsia="Times New Roman" w:hAnsi="Times New Roman" w:cs="Times New Roman"/>
                <w:sz w:val="18"/>
                <w:szCs w:val="18"/>
              </w:rPr>
              <w:t xml:space="preserve"> правила безопасного использования компьютера. </w:t>
            </w:r>
            <w:r w:rsidRPr="008F701C">
              <w:rPr>
                <w:rFonts w:ascii="Times New Roman" w:eastAsia="Times New Roman" w:hAnsi="Times New Roman" w:cs="Times New Roman"/>
                <w:b/>
                <w:sz w:val="18"/>
                <w:szCs w:val="18"/>
              </w:rPr>
              <w:t>Осваивать</w:t>
            </w:r>
            <w:r w:rsidRPr="008F701C">
              <w:rPr>
                <w:rFonts w:ascii="Times New Roman" w:eastAsia="Times New Roman" w:hAnsi="Times New Roman" w:cs="Times New Roman"/>
                <w:sz w:val="18"/>
                <w:szCs w:val="18"/>
              </w:rPr>
              <w:t xml:space="preserve"> </w:t>
            </w:r>
            <w:proofErr w:type="spellStart"/>
            <w:proofErr w:type="gramStart"/>
            <w:r w:rsidRPr="008F701C">
              <w:rPr>
                <w:rFonts w:ascii="Times New Roman" w:eastAsia="Times New Roman" w:hAnsi="Times New Roman" w:cs="Times New Roman"/>
                <w:sz w:val="18"/>
                <w:szCs w:val="18"/>
              </w:rPr>
              <w:t>рабо</w:t>
            </w:r>
            <w:proofErr w:type="spellEnd"/>
            <w:r w:rsidR="008C47B7">
              <w:rPr>
                <w:rFonts w:ascii="Times New Roman" w:eastAsia="Times New Roman" w:hAnsi="Times New Roman" w:cs="Times New Roman"/>
                <w:sz w:val="18"/>
                <w:szCs w:val="18"/>
              </w:rPr>
              <w:t xml:space="preserve"> </w:t>
            </w:r>
            <w:r w:rsidRPr="008F701C">
              <w:rPr>
                <w:rFonts w:ascii="Times New Roman" w:eastAsia="Times New Roman" w:hAnsi="Times New Roman" w:cs="Times New Roman"/>
                <w:sz w:val="18"/>
                <w:szCs w:val="18"/>
              </w:rPr>
              <w:t>ту</w:t>
            </w:r>
            <w:proofErr w:type="gramEnd"/>
            <w:r w:rsidRPr="008F701C">
              <w:rPr>
                <w:rFonts w:ascii="Times New Roman" w:eastAsia="Times New Roman" w:hAnsi="Times New Roman" w:cs="Times New Roman"/>
                <w:sz w:val="18"/>
                <w:szCs w:val="18"/>
              </w:rPr>
              <w:t xml:space="preserve"> на компьютере: </w:t>
            </w:r>
            <w:proofErr w:type="spellStart"/>
            <w:r w:rsidRPr="008F701C">
              <w:rPr>
                <w:rFonts w:ascii="Times New Roman" w:eastAsia="Times New Roman" w:hAnsi="Times New Roman" w:cs="Times New Roman"/>
                <w:sz w:val="18"/>
                <w:szCs w:val="18"/>
              </w:rPr>
              <w:t>вклю</w:t>
            </w:r>
            <w:proofErr w:type="spellEnd"/>
            <w:r w:rsidR="008C47B7">
              <w:rPr>
                <w:rFonts w:ascii="Times New Roman" w:eastAsia="Times New Roman" w:hAnsi="Times New Roman" w:cs="Times New Roman"/>
                <w:sz w:val="18"/>
                <w:szCs w:val="18"/>
              </w:rPr>
              <w:t xml:space="preserve"> </w:t>
            </w:r>
            <w:proofErr w:type="spellStart"/>
            <w:r w:rsidRPr="008F701C">
              <w:rPr>
                <w:rFonts w:ascii="Times New Roman" w:eastAsia="Times New Roman" w:hAnsi="Times New Roman" w:cs="Times New Roman"/>
                <w:sz w:val="18"/>
                <w:szCs w:val="18"/>
              </w:rPr>
              <w:t>чать</w:t>
            </w:r>
            <w:proofErr w:type="spellEnd"/>
            <w:r w:rsidRPr="008F701C">
              <w:rPr>
                <w:rFonts w:ascii="Times New Roman" w:eastAsia="Times New Roman" w:hAnsi="Times New Roman" w:cs="Times New Roman"/>
                <w:sz w:val="18"/>
                <w:szCs w:val="18"/>
              </w:rPr>
              <w:t xml:space="preserve"> и выключать его; называть и по</w:t>
            </w:r>
            <w:r w:rsidR="008C47B7">
              <w:rPr>
                <w:rFonts w:ascii="Times New Roman" w:eastAsia="Times New Roman" w:hAnsi="Times New Roman" w:cs="Times New Roman"/>
                <w:sz w:val="18"/>
                <w:szCs w:val="18"/>
              </w:rPr>
              <w:t xml:space="preserve"> </w:t>
            </w:r>
            <w:proofErr w:type="spellStart"/>
            <w:r w:rsidRPr="008F701C">
              <w:rPr>
                <w:rFonts w:ascii="Times New Roman" w:eastAsia="Times New Roman" w:hAnsi="Times New Roman" w:cs="Times New Roman"/>
                <w:sz w:val="18"/>
                <w:szCs w:val="18"/>
              </w:rPr>
              <w:t>казывать</w:t>
            </w:r>
            <w:proofErr w:type="spellEnd"/>
            <w:r w:rsidRPr="008F701C">
              <w:rPr>
                <w:rFonts w:ascii="Times New Roman" w:eastAsia="Times New Roman" w:hAnsi="Times New Roman" w:cs="Times New Roman"/>
                <w:sz w:val="18"/>
                <w:szCs w:val="18"/>
              </w:rPr>
              <w:t xml:space="preserve"> части </w:t>
            </w:r>
            <w:proofErr w:type="spellStart"/>
            <w:r w:rsidRPr="008F701C">
              <w:rPr>
                <w:rFonts w:ascii="Times New Roman" w:eastAsia="Times New Roman" w:hAnsi="Times New Roman" w:cs="Times New Roman"/>
                <w:sz w:val="18"/>
                <w:szCs w:val="18"/>
              </w:rPr>
              <w:t>компьюте</w:t>
            </w:r>
            <w:proofErr w:type="spellEnd"/>
            <w:r w:rsidR="008C47B7">
              <w:rPr>
                <w:rFonts w:ascii="Times New Roman" w:eastAsia="Times New Roman" w:hAnsi="Times New Roman" w:cs="Times New Roman"/>
                <w:sz w:val="18"/>
                <w:szCs w:val="18"/>
              </w:rPr>
              <w:t xml:space="preserve"> </w:t>
            </w:r>
            <w:proofErr w:type="spellStart"/>
            <w:r w:rsidRPr="008F701C">
              <w:rPr>
                <w:rFonts w:ascii="Times New Roman" w:eastAsia="Times New Roman" w:hAnsi="Times New Roman" w:cs="Times New Roman"/>
                <w:sz w:val="18"/>
                <w:szCs w:val="18"/>
              </w:rPr>
              <w:t>ра</w:t>
            </w:r>
            <w:proofErr w:type="spellEnd"/>
            <w:r w:rsidRPr="008F701C">
              <w:rPr>
                <w:rFonts w:ascii="Times New Roman" w:eastAsia="Times New Roman" w:hAnsi="Times New Roman" w:cs="Times New Roman"/>
                <w:sz w:val="18"/>
                <w:szCs w:val="18"/>
              </w:rPr>
              <w:t xml:space="preserve">; </w:t>
            </w:r>
            <w:r w:rsidRPr="008F701C">
              <w:rPr>
                <w:rFonts w:ascii="Times New Roman" w:eastAsia="Times New Roman" w:hAnsi="Times New Roman" w:cs="Times New Roman"/>
                <w:b/>
                <w:sz w:val="18"/>
                <w:szCs w:val="18"/>
              </w:rPr>
              <w:t>находить</w:t>
            </w:r>
            <w:r w:rsidRPr="008F701C">
              <w:rPr>
                <w:rFonts w:ascii="Times New Roman" w:eastAsia="Times New Roman" w:hAnsi="Times New Roman" w:cs="Times New Roman"/>
                <w:sz w:val="18"/>
                <w:szCs w:val="18"/>
              </w:rPr>
              <w:t xml:space="preserve"> информацию в </w:t>
            </w:r>
            <w:proofErr w:type="spellStart"/>
            <w:r w:rsidRPr="008F701C">
              <w:rPr>
                <w:rFonts w:ascii="Times New Roman" w:eastAsia="Times New Roman" w:hAnsi="Times New Roman" w:cs="Times New Roman"/>
                <w:sz w:val="18"/>
                <w:szCs w:val="18"/>
              </w:rPr>
              <w:t>Интер</w:t>
            </w:r>
            <w:proofErr w:type="spellEnd"/>
            <w:r w:rsidR="008C47B7">
              <w:rPr>
                <w:rFonts w:ascii="Times New Roman" w:eastAsia="Times New Roman" w:hAnsi="Times New Roman" w:cs="Times New Roman"/>
                <w:sz w:val="18"/>
                <w:szCs w:val="18"/>
              </w:rPr>
              <w:t xml:space="preserve"> </w:t>
            </w:r>
            <w:proofErr w:type="spellStart"/>
            <w:r w:rsidRPr="008F701C">
              <w:rPr>
                <w:rFonts w:ascii="Times New Roman" w:eastAsia="Times New Roman" w:hAnsi="Times New Roman" w:cs="Times New Roman"/>
                <w:sz w:val="18"/>
                <w:szCs w:val="18"/>
              </w:rPr>
              <w:t>нете</w:t>
            </w:r>
            <w:proofErr w:type="spellEnd"/>
            <w:r w:rsidRPr="008F701C">
              <w:rPr>
                <w:rFonts w:ascii="Times New Roman" w:eastAsia="Times New Roman" w:hAnsi="Times New Roman" w:cs="Times New Roman"/>
                <w:sz w:val="18"/>
                <w:szCs w:val="18"/>
              </w:rPr>
              <w:t xml:space="preserve"> с помощью взрослого.</w:t>
            </w:r>
          </w:p>
        </w:tc>
        <w:tc>
          <w:tcPr>
            <w:tcW w:w="840" w:type="dxa"/>
            <w:gridSpan w:val="4"/>
            <w:vMerge w:val="restart"/>
            <w:tcBorders>
              <w:right w:val="single" w:sz="4" w:space="0" w:color="auto"/>
            </w:tcBorders>
          </w:tcPr>
          <w:p w:rsidR="00FE5410" w:rsidRPr="0034653E" w:rsidRDefault="00FE5410" w:rsidP="0034653E">
            <w:pPr>
              <w:spacing w:after="0" w:line="240" w:lineRule="auto"/>
              <w:rPr>
                <w:rFonts w:ascii="Times New Roman" w:eastAsia="Times New Roman" w:hAnsi="Times New Roman" w:cs="Times New Roman"/>
                <w:b/>
                <w:sz w:val="20"/>
                <w:szCs w:val="20"/>
              </w:rPr>
            </w:pPr>
          </w:p>
        </w:tc>
        <w:tc>
          <w:tcPr>
            <w:tcW w:w="666" w:type="dxa"/>
            <w:vMerge w:val="restart"/>
            <w:tcBorders>
              <w:left w:val="single" w:sz="4" w:space="0" w:color="auto"/>
            </w:tcBorders>
          </w:tcPr>
          <w:p w:rsidR="00FE5410" w:rsidRPr="0034653E" w:rsidRDefault="00FE5410" w:rsidP="0034653E">
            <w:pPr>
              <w:spacing w:after="0" w:line="240" w:lineRule="auto"/>
              <w:rPr>
                <w:rFonts w:ascii="Times New Roman" w:eastAsia="Times New Roman" w:hAnsi="Times New Roman" w:cs="Times New Roman"/>
                <w:b/>
                <w:sz w:val="20"/>
                <w:szCs w:val="20"/>
              </w:rPr>
            </w:pPr>
          </w:p>
        </w:tc>
      </w:tr>
      <w:tr w:rsidR="00FE5410" w:rsidRPr="0034653E" w:rsidTr="004F220A">
        <w:trPr>
          <w:trHeight w:val="398"/>
        </w:trPr>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32</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2</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Правила движения. «Важные телефонные номера»</w:t>
            </w:r>
          </w:p>
        </w:tc>
        <w:tc>
          <w:tcPr>
            <w:tcW w:w="3969" w:type="dxa"/>
            <w:gridSpan w:val="2"/>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p>
        </w:tc>
        <w:tc>
          <w:tcPr>
            <w:tcW w:w="4093" w:type="dxa"/>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77" w:type="dxa"/>
            <w:gridSpan w:val="4"/>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40" w:type="dxa"/>
            <w:gridSpan w:val="4"/>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666" w:type="dxa"/>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r w:rsidR="00FE5410" w:rsidRPr="0034653E" w:rsidTr="004F220A">
        <w:trPr>
          <w:trHeight w:val="3662"/>
        </w:trPr>
        <w:tc>
          <w:tcPr>
            <w:tcW w:w="534"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33</w:t>
            </w:r>
          </w:p>
        </w:tc>
        <w:tc>
          <w:tcPr>
            <w:tcW w:w="567" w:type="dxa"/>
          </w:tcPr>
          <w:p w:rsidR="00FE5410" w:rsidRPr="0034653E" w:rsidRDefault="00FE5410" w:rsidP="0034653E">
            <w:pPr>
              <w:spacing w:after="0" w:line="240" w:lineRule="auto"/>
              <w:jc w:val="center"/>
              <w:rPr>
                <w:rFonts w:ascii="Times New Roman" w:eastAsia="Times New Roman" w:hAnsi="Times New Roman" w:cs="Times New Roman"/>
              </w:rPr>
            </w:pPr>
            <w:r w:rsidRPr="0034653E">
              <w:rPr>
                <w:rFonts w:ascii="Times New Roman" w:eastAsia="Times New Roman" w:hAnsi="Times New Roman" w:cs="Times New Roman"/>
              </w:rPr>
              <w:t>3</w:t>
            </w:r>
          </w:p>
        </w:tc>
        <w:tc>
          <w:tcPr>
            <w:tcW w:w="2268" w:type="dxa"/>
            <w:tcBorders>
              <w:righ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sz w:val="24"/>
                <w:szCs w:val="24"/>
                <w:lang w:eastAsia="zh-CN"/>
              </w:rPr>
              <w:t>Компьютер. Изучение компьютера и его частей.</w:t>
            </w:r>
          </w:p>
        </w:tc>
        <w:tc>
          <w:tcPr>
            <w:tcW w:w="3969" w:type="dxa"/>
            <w:gridSpan w:val="2"/>
            <w:tcBorders>
              <w:left w:val="single" w:sz="4" w:space="0" w:color="auto"/>
            </w:tcBorders>
          </w:tcPr>
          <w:p w:rsidR="00FE5410" w:rsidRPr="0034653E" w:rsidRDefault="00FE5410" w:rsidP="0034653E">
            <w:pPr>
              <w:suppressAutoHyphens/>
              <w:spacing w:after="0" w:line="240" w:lineRule="auto"/>
              <w:contextualSpacing/>
              <w:rPr>
                <w:rFonts w:ascii="Times New Roman" w:eastAsia="Times New Roman" w:hAnsi="Times New Roman" w:cs="Times New Roman"/>
                <w:color w:val="000000"/>
                <w:lang w:eastAsia="zh-CN"/>
              </w:rPr>
            </w:pPr>
            <w:r w:rsidRPr="0034653E">
              <w:rPr>
                <w:rFonts w:ascii="Times New Roman" w:eastAsia="Times New Roman" w:hAnsi="Times New Roman" w:cs="Times New Roman"/>
                <w:color w:val="000000"/>
                <w:lang w:eastAsia="zh-CN"/>
              </w:rPr>
              <w:t>Назначение основных устройств компьютера для ввода, вывода, об</w:t>
            </w:r>
            <w:r w:rsidRPr="0034653E">
              <w:rPr>
                <w:rFonts w:ascii="Times New Roman" w:eastAsia="Times New Roman" w:hAnsi="Times New Roman" w:cs="Times New Roman"/>
                <w:color w:val="000000"/>
                <w:lang w:eastAsia="zh-CN"/>
              </w:rPr>
              <w:softHyphen/>
              <w:t>работки информации.</w:t>
            </w:r>
          </w:p>
          <w:p w:rsidR="00FE5410" w:rsidRPr="0034653E" w:rsidRDefault="00FE5410" w:rsidP="0034653E">
            <w:pPr>
              <w:suppressAutoHyphens/>
              <w:spacing w:after="0" w:line="240" w:lineRule="auto"/>
              <w:contextualSpacing/>
              <w:rPr>
                <w:rFonts w:ascii="Times New Roman" w:eastAsia="Times New Roman" w:hAnsi="Times New Roman" w:cs="Times New Roman"/>
                <w:color w:val="000000"/>
                <w:lang w:eastAsia="zh-CN"/>
              </w:rPr>
            </w:pPr>
          </w:p>
          <w:p w:rsidR="00FE5410" w:rsidRPr="0034653E" w:rsidRDefault="00FE5410" w:rsidP="0034653E">
            <w:pPr>
              <w:suppressAutoHyphens/>
              <w:spacing w:after="0" w:line="240" w:lineRule="auto"/>
              <w:contextualSpacing/>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color w:val="000000"/>
                <w:lang w:eastAsia="zh-CN"/>
              </w:rPr>
              <w:t>Соблюдение безопасных приёмов труда при работе на компьютере; бережное отношение к техническим устрой</w:t>
            </w:r>
            <w:r w:rsidRPr="0034653E">
              <w:rPr>
                <w:rFonts w:ascii="Times New Roman" w:eastAsia="Times New Roman" w:hAnsi="Times New Roman" w:cs="Times New Roman"/>
                <w:color w:val="000000"/>
                <w:lang w:eastAsia="zh-CN"/>
              </w:rPr>
              <w:softHyphen/>
              <w:t>ствам.</w:t>
            </w:r>
          </w:p>
        </w:tc>
        <w:tc>
          <w:tcPr>
            <w:tcW w:w="4093" w:type="dxa"/>
            <w:vMerge/>
          </w:tcPr>
          <w:p w:rsidR="00FE5410" w:rsidRPr="0034653E" w:rsidRDefault="00FE5410" w:rsidP="0034653E">
            <w:pPr>
              <w:suppressAutoHyphens/>
              <w:spacing w:after="0" w:line="240" w:lineRule="auto"/>
              <w:rPr>
                <w:rFonts w:ascii="Times New Roman" w:eastAsia="Times New Roman" w:hAnsi="Times New Roman" w:cs="Times New Roman"/>
                <w:b/>
                <w:sz w:val="24"/>
                <w:szCs w:val="24"/>
                <w:lang w:eastAsia="zh-CN"/>
              </w:rPr>
            </w:pPr>
          </w:p>
        </w:tc>
        <w:tc>
          <w:tcPr>
            <w:tcW w:w="2677" w:type="dxa"/>
            <w:gridSpan w:val="4"/>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840" w:type="dxa"/>
            <w:gridSpan w:val="4"/>
            <w:vMerge/>
            <w:tcBorders>
              <w:righ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c>
          <w:tcPr>
            <w:tcW w:w="666" w:type="dxa"/>
            <w:vMerge/>
            <w:tcBorders>
              <w:left w:val="single" w:sz="4" w:space="0" w:color="auto"/>
            </w:tcBorders>
          </w:tcPr>
          <w:p w:rsidR="00FE5410" w:rsidRPr="0034653E" w:rsidRDefault="00FE5410" w:rsidP="0034653E">
            <w:pPr>
              <w:spacing w:after="0" w:line="240" w:lineRule="auto"/>
              <w:jc w:val="center"/>
              <w:rPr>
                <w:rFonts w:ascii="Times New Roman" w:eastAsia="Times New Roman" w:hAnsi="Times New Roman" w:cs="Times New Roman"/>
                <w:b/>
              </w:rPr>
            </w:pPr>
          </w:p>
        </w:tc>
      </w:tr>
    </w:tbl>
    <w:p w:rsidR="000C6D67" w:rsidRDefault="000C6D67" w:rsidP="000C6D67">
      <w:pPr>
        <w:spacing w:after="0" w:line="240" w:lineRule="auto"/>
        <w:jc w:val="center"/>
        <w:rPr>
          <w:rFonts w:ascii="Times New Roman" w:eastAsia="Calibri" w:hAnsi="Times New Roman" w:cs="Times New Roman"/>
          <w:b/>
          <w:sz w:val="24"/>
          <w:szCs w:val="24"/>
        </w:rPr>
      </w:pPr>
      <w:r w:rsidRPr="0034653E">
        <w:rPr>
          <w:rFonts w:ascii="Times New Roman" w:eastAsia="Calibri" w:hAnsi="Times New Roman" w:cs="Times New Roman"/>
          <w:b/>
          <w:sz w:val="24"/>
          <w:szCs w:val="24"/>
        </w:rPr>
        <w:lastRenderedPageBreak/>
        <w:t>Тематическое планирование по технологии</w:t>
      </w:r>
    </w:p>
    <w:p w:rsidR="000C6D67" w:rsidRPr="00597B89" w:rsidRDefault="000C6D67" w:rsidP="000C6D67">
      <w:pPr>
        <w:spacing w:after="0" w:line="240" w:lineRule="auto"/>
        <w:jc w:val="center"/>
        <w:rPr>
          <w:rFonts w:ascii="Times New Roman" w:eastAsia="Calibri" w:hAnsi="Times New Roman" w:cs="Times New Roman"/>
        </w:rPr>
      </w:pPr>
      <w:r w:rsidRPr="00597B89">
        <w:rPr>
          <w:rFonts w:ascii="Times New Roman" w:eastAsia="Calibri" w:hAnsi="Times New Roman" w:cs="Times New Roman"/>
        </w:rPr>
        <w:t>Тематический план</w:t>
      </w:r>
      <w:r>
        <w:rPr>
          <w:rFonts w:ascii="Times New Roman" w:eastAsia="Calibri" w:hAnsi="Times New Roman" w:cs="Times New Roman"/>
        </w:rPr>
        <w:t xml:space="preserve"> – 2 класс</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9744"/>
        <w:gridCol w:w="1824"/>
        <w:gridCol w:w="1770"/>
        <w:gridCol w:w="1533"/>
      </w:tblGrid>
      <w:tr w:rsidR="000C6D67" w:rsidRPr="00597B89" w:rsidTr="002B5D34">
        <w:trPr>
          <w:trHeight w:val="300"/>
        </w:trPr>
        <w:tc>
          <w:tcPr>
            <w:tcW w:w="712" w:type="dxa"/>
            <w:vMerge w:val="restart"/>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rPr>
              <w:t xml:space="preserve">№ </w:t>
            </w:r>
            <w:proofErr w:type="gramStart"/>
            <w:r w:rsidRPr="000C6D67">
              <w:rPr>
                <w:rFonts w:ascii="Times New Roman" w:eastAsia="Calibri" w:hAnsi="Times New Roman" w:cs="Times New Roman"/>
                <w:sz w:val="32"/>
                <w:szCs w:val="32"/>
              </w:rPr>
              <w:t>п</w:t>
            </w:r>
            <w:proofErr w:type="gramEnd"/>
            <w:r w:rsidRPr="000C6D67">
              <w:rPr>
                <w:rFonts w:ascii="Times New Roman" w:eastAsia="Calibri" w:hAnsi="Times New Roman" w:cs="Times New Roman"/>
                <w:sz w:val="32"/>
                <w:szCs w:val="32"/>
              </w:rPr>
              <w:t>/п</w:t>
            </w:r>
          </w:p>
        </w:tc>
        <w:tc>
          <w:tcPr>
            <w:tcW w:w="9744" w:type="dxa"/>
            <w:vMerge w:val="restart"/>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rPr>
              <w:t>Разделы программы</w:t>
            </w:r>
          </w:p>
        </w:tc>
        <w:tc>
          <w:tcPr>
            <w:tcW w:w="5127" w:type="dxa"/>
            <w:gridSpan w:val="3"/>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rPr>
              <w:t>Всего часов</w:t>
            </w:r>
          </w:p>
        </w:tc>
      </w:tr>
      <w:tr w:rsidR="000C6D67" w:rsidRPr="00597B89" w:rsidTr="002B5D34">
        <w:trPr>
          <w:trHeight w:val="240"/>
        </w:trPr>
        <w:tc>
          <w:tcPr>
            <w:tcW w:w="712" w:type="dxa"/>
            <w:vMerge/>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rPr>
            </w:pPr>
          </w:p>
        </w:tc>
        <w:tc>
          <w:tcPr>
            <w:tcW w:w="9744" w:type="dxa"/>
            <w:vMerge/>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rPr>
            </w:pPr>
          </w:p>
        </w:tc>
        <w:tc>
          <w:tcPr>
            <w:tcW w:w="1824" w:type="dxa"/>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rPr>
              <w:t>По программе</w:t>
            </w:r>
          </w:p>
        </w:tc>
        <w:tc>
          <w:tcPr>
            <w:tcW w:w="1770" w:type="dxa"/>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rPr>
              <w:t>По рабочей программе</w:t>
            </w:r>
          </w:p>
        </w:tc>
        <w:tc>
          <w:tcPr>
            <w:tcW w:w="1533" w:type="dxa"/>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rPr>
              <w:t>По журналу</w:t>
            </w:r>
          </w:p>
        </w:tc>
      </w:tr>
      <w:tr w:rsidR="000C6D67" w:rsidRPr="00597B89" w:rsidTr="002B5D34">
        <w:tc>
          <w:tcPr>
            <w:tcW w:w="712" w:type="dxa"/>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u w:val="single"/>
              </w:rPr>
            </w:pPr>
            <w:r w:rsidRPr="000C6D67">
              <w:rPr>
                <w:rFonts w:ascii="Times New Roman" w:eastAsia="Calibri" w:hAnsi="Times New Roman" w:cs="Times New Roman"/>
                <w:sz w:val="32"/>
                <w:szCs w:val="32"/>
                <w:u w:val="single"/>
                <w:lang w:val="en-US"/>
              </w:rPr>
              <w:t>I</w:t>
            </w:r>
          </w:p>
        </w:tc>
        <w:tc>
          <w:tcPr>
            <w:tcW w:w="9744" w:type="dxa"/>
            <w:shd w:val="clear" w:color="auto" w:fill="auto"/>
          </w:tcPr>
          <w:p w:rsidR="000C6D67" w:rsidRPr="000C6D67" w:rsidRDefault="000C6D67" w:rsidP="000C6D67">
            <w:pPr>
              <w:suppressAutoHyphens/>
              <w:spacing w:after="0" w:line="100" w:lineRule="atLeast"/>
              <w:ind w:left="-360" w:firstLine="502"/>
              <w:rPr>
                <w:rFonts w:ascii="Times New Roman" w:eastAsia="Times New Roman" w:hAnsi="Times New Roman" w:cs="Times New Roman"/>
                <w:sz w:val="32"/>
                <w:szCs w:val="32"/>
                <w:lang w:eastAsia="zh-CN"/>
              </w:rPr>
            </w:pPr>
            <w:r w:rsidRPr="000C6D67">
              <w:rPr>
                <w:rFonts w:ascii="Times New Roman" w:eastAsia="Times New Roman" w:hAnsi="Times New Roman" w:cs="Times New Roman"/>
                <w:b/>
                <w:sz w:val="32"/>
                <w:szCs w:val="32"/>
                <w:lang w:eastAsia="zh-CN"/>
              </w:rPr>
              <w:t xml:space="preserve">Как работать с учебником </w:t>
            </w:r>
          </w:p>
        </w:tc>
        <w:tc>
          <w:tcPr>
            <w:tcW w:w="1824" w:type="dxa"/>
            <w:shd w:val="clear" w:color="auto" w:fill="auto"/>
          </w:tcPr>
          <w:p w:rsidR="000C6D67" w:rsidRPr="000C6D67" w:rsidRDefault="000C6D67" w:rsidP="002B5D34">
            <w:pPr>
              <w:spacing w:after="0" w:line="240" w:lineRule="auto"/>
              <w:jc w:val="center"/>
              <w:rPr>
                <w:rFonts w:ascii="Times New Roman" w:eastAsia="Calibri" w:hAnsi="Times New Roman" w:cs="Times New Roman"/>
                <w:b/>
                <w:color w:val="000000"/>
                <w:sz w:val="32"/>
                <w:szCs w:val="32"/>
                <w:u w:val="single"/>
              </w:rPr>
            </w:pPr>
            <w:r>
              <w:rPr>
                <w:rFonts w:ascii="Times New Roman" w:eastAsia="Calibri" w:hAnsi="Times New Roman" w:cs="Times New Roman"/>
                <w:b/>
                <w:color w:val="000000"/>
                <w:sz w:val="32"/>
                <w:szCs w:val="32"/>
                <w:u w:val="single"/>
              </w:rPr>
              <w:t>1</w:t>
            </w:r>
          </w:p>
        </w:tc>
        <w:tc>
          <w:tcPr>
            <w:tcW w:w="1770" w:type="dxa"/>
            <w:shd w:val="clear" w:color="auto" w:fill="auto"/>
          </w:tcPr>
          <w:p w:rsidR="000C6D67" w:rsidRPr="000C6D67" w:rsidRDefault="000C6D67" w:rsidP="002B5D34">
            <w:pPr>
              <w:spacing w:after="0" w:line="240" w:lineRule="auto"/>
              <w:jc w:val="center"/>
              <w:rPr>
                <w:rFonts w:ascii="Times New Roman" w:eastAsia="Calibri" w:hAnsi="Times New Roman" w:cs="Times New Roman"/>
                <w:b/>
                <w:color w:val="000000"/>
                <w:sz w:val="32"/>
                <w:szCs w:val="32"/>
                <w:u w:val="single"/>
              </w:rPr>
            </w:pPr>
            <w:r>
              <w:rPr>
                <w:rFonts w:ascii="Times New Roman" w:eastAsia="Calibri" w:hAnsi="Times New Roman" w:cs="Times New Roman"/>
                <w:b/>
                <w:color w:val="000000"/>
                <w:sz w:val="32"/>
                <w:szCs w:val="32"/>
                <w:u w:val="single"/>
              </w:rPr>
              <w:t>1</w:t>
            </w:r>
          </w:p>
        </w:tc>
        <w:tc>
          <w:tcPr>
            <w:tcW w:w="1533" w:type="dxa"/>
            <w:shd w:val="clear" w:color="auto" w:fill="auto"/>
          </w:tcPr>
          <w:p w:rsidR="000C6D67" w:rsidRPr="000C6D67" w:rsidRDefault="000C6D67" w:rsidP="002B5D34">
            <w:pPr>
              <w:spacing w:after="0" w:line="240" w:lineRule="auto"/>
              <w:jc w:val="both"/>
              <w:rPr>
                <w:rFonts w:ascii="Times New Roman" w:eastAsia="Calibri" w:hAnsi="Times New Roman" w:cs="Times New Roman"/>
                <w:color w:val="000000"/>
                <w:sz w:val="32"/>
                <w:szCs w:val="32"/>
              </w:rPr>
            </w:pPr>
          </w:p>
        </w:tc>
      </w:tr>
      <w:tr w:rsidR="000C6D67" w:rsidRPr="00597B89" w:rsidTr="002B5D34">
        <w:tc>
          <w:tcPr>
            <w:tcW w:w="712" w:type="dxa"/>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u w:val="single"/>
              </w:rPr>
            </w:pPr>
            <w:r w:rsidRPr="000C6D67">
              <w:rPr>
                <w:rFonts w:ascii="Times New Roman" w:eastAsia="Calibri" w:hAnsi="Times New Roman" w:cs="Times New Roman"/>
                <w:sz w:val="32"/>
                <w:szCs w:val="32"/>
                <w:u w:val="single"/>
                <w:lang w:val="en-US"/>
              </w:rPr>
              <w:t>II</w:t>
            </w:r>
          </w:p>
        </w:tc>
        <w:tc>
          <w:tcPr>
            <w:tcW w:w="9744" w:type="dxa"/>
            <w:shd w:val="clear" w:color="auto" w:fill="auto"/>
          </w:tcPr>
          <w:p w:rsidR="000C6D67" w:rsidRPr="000C6D67" w:rsidRDefault="000C6D67" w:rsidP="002B5D34">
            <w:pPr>
              <w:suppressAutoHyphens/>
              <w:spacing w:after="0" w:line="100" w:lineRule="atLeast"/>
              <w:ind w:left="-360" w:firstLine="502"/>
              <w:rPr>
                <w:rFonts w:ascii="Times New Roman" w:eastAsia="Times New Roman" w:hAnsi="Times New Roman" w:cs="Times New Roman"/>
                <w:sz w:val="32"/>
                <w:szCs w:val="32"/>
                <w:lang w:eastAsia="zh-CN"/>
              </w:rPr>
            </w:pPr>
            <w:r w:rsidRPr="000C6D67">
              <w:rPr>
                <w:rFonts w:ascii="Times New Roman" w:eastAsia="Times New Roman" w:hAnsi="Times New Roman" w:cs="Times New Roman"/>
                <w:b/>
                <w:sz w:val="32"/>
                <w:szCs w:val="32"/>
                <w:lang w:eastAsia="zh-CN"/>
              </w:rPr>
              <w:t>Человек и земля</w:t>
            </w:r>
            <w:r>
              <w:rPr>
                <w:rFonts w:ascii="Times New Roman" w:eastAsia="Times New Roman" w:hAnsi="Times New Roman" w:cs="Times New Roman"/>
                <w:b/>
                <w:sz w:val="32"/>
                <w:szCs w:val="32"/>
                <w:lang w:eastAsia="zh-CN"/>
              </w:rPr>
              <w:t>.</w:t>
            </w:r>
            <w:r w:rsidRPr="000C6D67">
              <w:rPr>
                <w:rFonts w:ascii="Times New Roman" w:eastAsia="Times New Roman" w:hAnsi="Times New Roman" w:cs="Times New Roman"/>
                <w:b/>
                <w:sz w:val="32"/>
                <w:szCs w:val="32"/>
                <w:lang w:eastAsia="zh-CN"/>
              </w:rPr>
              <w:t xml:space="preserve">   Проект</w:t>
            </w:r>
          </w:p>
        </w:tc>
        <w:tc>
          <w:tcPr>
            <w:tcW w:w="1824" w:type="dxa"/>
            <w:shd w:val="clear" w:color="auto" w:fill="auto"/>
          </w:tcPr>
          <w:p w:rsidR="000C6D67" w:rsidRPr="000C6D67" w:rsidRDefault="000C6D67" w:rsidP="000C6D67">
            <w:pPr>
              <w:spacing w:after="0" w:line="240" w:lineRule="auto"/>
              <w:jc w:val="center"/>
              <w:rPr>
                <w:rFonts w:ascii="Times New Roman" w:eastAsia="Calibri" w:hAnsi="Times New Roman" w:cs="Times New Roman"/>
                <w:b/>
                <w:color w:val="000000"/>
                <w:sz w:val="32"/>
                <w:szCs w:val="32"/>
                <w:u w:val="single"/>
              </w:rPr>
            </w:pPr>
            <w:r w:rsidRPr="000C6D67">
              <w:rPr>
                <w:rFonts w:ascii="Times New Roman" w:eastAsia="Calibri" w:hAnsi="Times New Roman" w:cs="Times New Roman"/>
                <w:b/>
                <w:color w:val="000000"/>
                <w:sz w:val="32"/>
                <w:szCs w:val="32"/>
                <w:u w:val="single"/>
              </w:rPr>
              <w:t>2</w:t>
            </w:r>
            <w:r>
              <w:rPr>
                <w:rFonts w:ascii="Times New Roman" w:eastAsia="Calibri" w:hAnsi="Times New Roman" w:cs="Times New Roman"/>
                <w:b/>
                <w:color w:val="000000"/>
                <w:sz w:val="32"/>
                <w:szCs w:val="32"/>
                <w:u w:val="single"/>
              </w:rPr>
              <w:t>4</w:t>
            </w:r>
          </w:p>
        </w:tc>
        <w:tc>
          <w:tcPr>
            <w:tcW w:w="1770" w:type="dxa"/>
            <w:shd w:val="clear" w:color="auto" w:fill="auto"/>
          </w:tcPr>
          <w:p w:rsidR="000C6D67" w:rsidRPr="000C6D67" w:rsidRDefault="000C6D67" w:rsidP="000C6D67">
            <w:pPr>
              <w:spacing w:after="0" w:line="240" w:lineRule="auto"/>
              <w:jc w:val="center"/>
              <w:rPr>
                <w:rFonts w:ascii="Times New Roman" w:eastAsia="Calibri" w:hAnsi="Times New Roman" w:cs="Times New Roman"/>
                <w:b/>
                <w:color w:val="000000"/>
                <w:sz w:val="32"/>
                <w:szCs w:val="32"/>
                <w:u w:val="single"/>
              </w:rPr>
            </w:pPr>
            <w:r w:rsidRPr="000C6D67">
              <w:rPr>
                <w:rFonts w:ascii="Times New Roman" w:eastAsia="Calibri" w:hAnsi="Times New Roman" w:cs="Times New Roman"/>
                <w:b/>
                <w:color w:val="000000"/>
                <w:sz w:val="32"/>
                <w:szCs w:val="32"/>
                <w:u w:val="single"/>
              </w:rPr>
              <w:t>2</w:t>
            </w:r>
            <w:r>
              <w:rPr>
                <w:rFonts w:ascii="Times New Roman" w:eastAsia="Calibri" w:hAnsi="Times New Roman" w:cs="Times New Roman"/>
                <w:b/>
                <w:color w:val="000000"/>
                <w:sz w:val="32"/>
                <w:szCs w:val="32"/>
                <w:u w:val="single"/>
              </w:rPr>
              <w:t>4</w:t>
            </w:r>
          </w:p>
        </w:tc>
        <w:tc>
          <w:tcPr>
            <w:tcW w:w="1533" w:type="dxa"/>
            <w:shd w:val="clear" w:color="auto" w:fill="auto"/>
          </w:tcPr>
          <w:p w:rsidR="000C6D67" w:rsidRPr="000C6D67" w:rsidRDefault="000C6D67" w:rsidP="002B5D34">
            <w:pPr>
              <w:spacing w:after="0" w:line="240" w:lineRule="auto"/>
              <w:jc w:val="both"/>
              <w:rPr>
                <w:rFonts w:ascii="Times New Roman" w:eastAsia="Calibri" w:hAnsi="Times New Roman" w:cs="Times New Roman"/>
                <w:color w:val="000000"/>
                <w:sz w:val="32"/>
                <w:szCs w:val="32"/>
              </w:rPr>
            </w:pPr>
          </w:p>
        </w:tc>
      </w:tr>
      <w:tr w:rsidR="000C6D67" w:rsidRPr="00597B89" w:rsidTr="002B5D34">
        <w:tc>
          <w:tcPr>
            <w:tcW w:w="712" w:type="dxa"/>
            <w:shd w:val="clear" w:color="auto" w:fill="auto"/>
          </w:tcPr>
          <w:p w:rsidR="000C6D67" w:rsidRPr="000C6D67" w:rsidRDefault="000C6D67" w:rsidP="002B5D34">
            <w:pPr>
              <w:spacing w:after="0" w:line="240" w:lineRule="auto"/>
              <w:jc w:val="both"/>
              <w:rPr>
                <w:rFonts w:ascii="Times New Roman" w:eastAsia="Calibri" w:hAnsi="Times New Roman" w:cs="Times New Roman"/>
                <w:i/>
                <w:sz w:val="32"/>
                <w:szCs w:val="32"/>
              </w:rPr>
            </w:pPr>
            <w:r w:rsidRPr="000C6D67">
              <w:rPr>
                <w:rFonts w:ascii="Times New Roman" w:eastAsia="Calibri" w:hAnsi="Times New Roman" w:cs="Times New Roman"/>
                <w:sz w:val="32"/>
                <w:szCs w:val="32"/>
                <w:u w:val="single"/>
                <w:lang w:val="en-US"/>
              </w:rPr>
              <w:t>III</w:t>
            </w:r>
          </w:p>
        </w:tc>
        <w:tc>
          <w:tcPr>
            <w:tcW w:w="9744" w:type="dxa"/>
            <w:shd w:val="clear" w:color="auto" w:fill="auto"/>
          </w:tcPr>
          <w:p w:rsidR="000C6D67" w:rsidRPr="000C6D67" w:rsidRDefault="000C6D67" w:rsidP="002B5D34">
            <w:pPr>
              <w:suppressAutoHyphens/>
              <w:spacing w:after="0" w:line="100" w:lineRule="atLeast"/>
              <w:ind w:left="-360" w:firstLine="502"/>
              <w:rPr>
                <w:rFonts w:ascii="Times New Roman" w:eastAsia="Times New Roman" w:hAnsi="Times New Roman" w:cs="Times New Roman"/>
                <w:b/>
                <w:sz w:val="32"/>
                <w:szCs w:val="32"/>
                <w:lang w:eastAsia="zh-CN"/>
              </w:rPr>
            </w:pPr>
            <w:r w:rsidRPr="000C6D67">
              <w:rPr>
                <w:rFonts w:ascii="Times New Roman" w:eastAsia="Times New Roman" w:hAnsi="Times New Roman" w:cs="Times New Roman"/>
                <w:b/>
                <w:sz w:val="32"/>
                <w:szCs w:val="32"/>
                <w:lang w:eastAsia="zh-CN"/>
              </w:rPr>
              <w:t>Человек и вода</w:t>
            </w:r>
            <w:r w:rsidRPr="000C6D67">
              <w:rPr>
                <w:rFonts w:ascii="Times New Roman" w:eastAsia="Times New Roman" w:hAnsi="Times New Roman" w:cs="Times New Roman"/>
                <w:sz w:val="32"/>
                <w:szCs w:val="32"/>
                <w:lang w:eastAsia="zh-CN"/>
              </w:rPr>
              <w:t xml:space="preserve"> </w:t>
            </w:r>
          </w:p>
        </w:tc>
        <w:tc>
          <w:tcPr>
            <w:tcW w:w="1824" w:type="dxa"/>
            <w:shd w:val="clear" w:color="auto" w:fill="auto"/>
          </w:tcPr>
          <w:p w:rsidR="000C6D67" w:rsidRPr="000C6D67" w:rsidRDefault="000C6D67" w:rsidP="002B5D34">
            <w:pPr>
              <w:spacing w:after="0" w:line="240" w:lineRule="auto"/>
              <w:jc w:val="center"/>
              <w:rPr>
                <w:rFonts w:ascii="Times New Roman" w:eastAsia="Calibri" w:hAnsi="Times New Roman" w:cs="Times New Roman"/>
                <w:b/>
                <w:sz w:val="32"/>
                <w:szCs w:val="32"/>
              </w:rPr>
            </w:pPr>
            <w:r w:rsidRPr="000C6D67">
              <w:rPr>
                <w:rFonts w:ascii="Times New Roman" w:eastAsia="Calibri" w:hAnsi="Times New Roman" w:cs="Times New Roman"/>
                <w:b/>
                <w:sz w:val="32"/>
                <w:szCs w:val="32"/>
              </w:rPr>
              <w:t>3</w:t>
            </w:r>
          </w:p>
        </w:tc>
        <w:tc>
          <w:tcPr>
            <w:tcW w:w="1770" w:type="dxa"/>
            <w:shd w:val="clear" w:color="auto" w:fill="auto"/>
          </w:tcPr>
          <w:p w:rsidR="000C6D67" w:rsidRPr="000C6D67" w:rsidRDefault="000C6D67" w:rsidP="002B5D34">
            <w:pPr>
              <w:spacing w:after="0" w:line="240" w:lineRule="auto"/>
              <w:jc w:val="center"/>
              <w:rPr>
                <w:rFonts w:ascii="Times New Roman" w:eastAsia="Calibri" w:hAnsi="Times New Roman" w:cs="Times New Roman"/>
                <w:b/>
                <w:sz w:val="32"/>
                <w:szCs w:val="32"/>
              </w:rPr>
            </w:pPr>
            <w:r w:rsidRPr="000C6D67">
              <w:rPr>
                <w:rFonts w:ascii="Times New Roman" w:eastAsia="Calibri" w:hAnsi="Times New Roman" w:cs="Times New Roman"/>
                <w:b/>
                <w:sz w:val="32"/>
                <w:szCs w:val="32"/>
              </w:rPr>
              <w:t>3</w:t>
            </w:r>
          </w:p>
        </w:tc>
        <w:tc>
          <w:tcPr>
            <w:tcW w:w="1533" w:type="dxa"/>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rPr>
            </w:pPr>
          </w:p>
        </w:tc>
      </w:tr>
      <w:tr w:rsidR="000C6D67" w:rsidRPr="00597B89" w:rsidTr="002B5D34">
        <w:tc>
          <w:tcPr>
            <w:tcW w:w="712" w:type="dxa"/>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lang w:val="en-US"/>
              </w:rPr>
              <w:t>IV</w:t>
            </w:r>
          </w:p>
        </w:tc>
        <w:tc>
          <w:tcPr>
            <w:tcW w:w="9744" w:type="dxa"/>
            <w:shd w:val="clear" w:color="auto" w:fill="auto"/>
          </w:tcPr>
          <w:p w:rsidR="000C6D67" w:rsidRPr="000C6D67" w:rsidRDefault="000C6D67" w:rsidP="002B5D34">
            <w:pPr>
              <w:suppressAutoHyphens/>
              <w:spacing w:after="0" w:line="100" w:lineRule="atLeast"/>
              <w:ind w:left="-360" w:firstLine="502"/>
              <w:rPr>
                <w:rFonts w:ascii="Times New Roman" w:eastAsia="Times New Roman" w:hAnsi="Times New Roman" w:cs="Times New Roman"/>
                <w:sz w:val="32"/>
                <w:szCs w:val="32"/>
                <w:lang w:eastAsia="zh-CN"/>
              </w:rPr>
            </w:pPr>
            <w:r w:rsidRPr="000C6D67">
              <w:rPr>
                <w:rFonts w:ascii="Times New Roman" w:eastAsia="Times New Roman" w:hAnsi="Times New Roman" w:cs="Times New Roman"/>
                <w:b/>
                <w:sz w:val="32"/>
                <w:szCs w:val="32"/>
                <w:lang w:eastAsia="zh-CN"/>
              </w:rPr>
              <w:t>Человек и воздух</w:t>
            </w:r>
            <w:r w:rsidRPr="000C6D67">
              <w:rPr>
                <w:rFonts w:ascii="Times New Roman" w:eastAsia="Times New Roman" w:hAnsi="Times New Roman" w:cs="Times New Roman"/>
                <w:sz w:val="32"/>
                <w:szCs w:val="32"/>
                <w:lang w:eastAsia="zh-CN"/>
              </w:rPr>
              <w:t xml:space="preserve"> </w:t>
            </w:r>
          </w:p>
        </w:tc>
        <w:tc>
          <w:tcPr>
            <w:tcW w:w="1824" w:type="dxa"/>
            <w:shd w:val="clear" w:color="auto" w:fill="auto"/>
          </w:tcPr>
          <w:p w:rsidR="000C6D67" w:rsidRPr="000C6D67" w:rsidRDefault="000C6D67" w:rsidP="002B5D34">
            <w:pPr>
              <w:spacing w:after="0" w:line="240" w:lineRule="auto"/>
              <w:jc w:val="center"/>
              <w:rPr>
                <w:rFonts w:ascii="Times New Roman" w:eastAsia="Calibri" w:hAnsi="Times New Roman" w:cs="Times New Roman"/>
                <w:b/>
                <w:i/>
                <w:sz w:val="32"/>
                <w:szCs w:val="32"/>
              </w:rPr>
            </w:pPr>
            <w:r w:rsidRPr="000C6D67">
              <w:rPr>
                <w:rFonts w:ascii="Times New Roman" w:eastAsia="Calibri" w:hAnsi="Times New Roman" w:cs="Times New Roman"/>
                <w:b/>
                <w:i/>
                <w:sz w:val="32"/>
                <w:szCs w:val="32"/>
              </w:rPr>
              <w:t>3</w:t>
            </w:r>
          </w:p>
        </w:tc>
        <w:tc>
          <w:tcPr>
            <w:tcW w:w="1770" w:type="dxa"/>
            <w:shd w:val="clear" w:color="auto" w:fill="auto"/>
          </w:tcPr>
          <w:p w:rsidR="000C6D67" w:rsidRPr="000C6D67" w:rsidRDefault="000C6D67" w:rsidP="002B5D34">
            <w:pPr>
              <w:spacing w:after="0" w:line="240" w:lineRule="auto"/>
              <w:jc w:val="center"/>
              <w:rPr>
                <w:rFonts w:ascii="Times New Roman" w:eastAsia="Calibri" w:hAnsi="Times New Roman" w:cs="Times New Roman"/>
                <w:b/>
                <w:i/>
                <w:sz w:val="32"/>
                <w:szCs w:val="32"/>
              </w:rPr>
            </w:pPr>
            <w:r w:rsidRPr="000C6D67">
              <w:rPr>
                <w:rFonts w:ascii="Times New Roman" w:eastAsia="Calibri" w:hAnsi="Times New Roman" w:cs="Times New Roman"/>
                <w:b/>
                <w:i/>
                <w:sz w:val="32"/>
                <w:szCs w:val="32"/>
              </w:rPr>
              <w:t>3</w:t>
            </w:r>
          </w:p>
        </w:tc>
        <w:tc>
          <w:tcPr>
            <w:tcW w:w="1533" w:type="dxa"/>
            <w:shd w:val="clear" w:color="auto" w:fill="auto"/>
          </w:tcPr>
          <w:p w:rsidR="000C6D67" w:rsidRPr="000C6D67" w:rsidRDefault="000C6D67" w:rsidP="002B5D34">
            <w:pPr>
              <w:spacing w:after="0" w:line="240" w:lineRule="auto"/>
              <w:jc w:val="both"/>
              <w:rPr>
                <w:rFonts w:ascii="Times New Roman" w:eastAsia="Calibri" w:hAnsi="Times New Roman" w:cs="Times New Roman"/>
                <w:i/>
                <w:sz w:val="32"/>
                <w:szCs w:val="32"/>
              </w:rPr>
            </w:pPr>
          </w:p>
        </w:tc>
      </w:tr>
      <w:tr w:rsidR="000C6D67" w:rsidRPr="00597B89" w:rsidTr="002B5D34">
        <w:tc>
          <w:tcPr>
            <w:tcW w:w="712" w:type="dxa"/>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rPr>
            </w:pPr>
            <w:r w:rsidRPr="000C6D67">
              <w:rPr>
                <w:rFonts w:ascii="Times New Roman" w:eastAsia="Calibri" w:hAnsi="Times New Roman" w:cs="Times New Roman"/>
                <w:sz w:val="32"/>
                <w:szCs w:val="32"/>
                <w:lang w:val="en-US"/>
              </w:rPr>
              <w:t>V</w:t>
            </w:r>
          </w:p>
        </w:tc>
        <w:tc>
          <w:tcPr>
            <w:tcW w:w="9744" w:type="dxa"/>
            <w:shd w:val="clear" w:color="auto" w:fill="auto"/>
          </w:tcPr>
          <w:p w:rsidR="000C6D67" w:rsidRPr="000C6D67" w:rsidRDefault="000C6D67" w:rsidP="002B5D34">
            <w:pPr>
              <w:suppressAutoHyphens/>
              <w:spacing w:after="0" w:line="100" w:lineRule="atLeast"/>
              <w:ind w:left="-360" w:firstLine="502"/>
              <w:rPr>
                <w:rFonts w:ascii="Times New Roman" w:eastAsia="Times New Roman" w:hAnsi="Times New Roman" w:cs="Times New Roman"/>
                <w:sz w:val="32"/>
                <w:szCs w:val="32"/>
                <w:lang w:eastAsia="zh-CN"/>
              </w:rPr>
            </w:pPr>
            <w:r w:rsidRPr="000C6D67">
              <w:rPr>
                <w:rFonts w:ascii="Times New Roman" w:eastAsia="Times New Roman" w:hAnsi="Times New Roman" w:cs="Times New Roman"/>
                <w:b/>
                <w:sz w:val="32"/>
                <w:szCs w:val="32"/>
                <w:lang w:eastAsia="zh-CN"/>
              </w:rPr>
              <w:t>Человек и информация</w:t>
            </w:r>
            <w:r w:rsidRPr="000C6D67">
              <w:rPr>
                <w:rFonts w:ascii="Times New Roman" w:eastAsia="Times New Roman" w:hAnsi="Times New Roman" w:cs="Times New Roman"/>
                <w:sz w:val="32"/>
                <w:szCs w:val="32"/>
                <w:lang w:eastAsia="zh-CN"/>
              </w:rPr>
              <w:t xml:space="preserve"> </w:t>
            </w:r>
          </w:p>
        </w:tc>
        <w:tc>
          <w:tcPr>
            <w:tcW w:w="1824" w:type="dxa"/>
            <w:shd w:val="clear" w:color="auto" w:fill="auto"/>
          </w:tcPr>
          <w:p w:rsidR="000C6D67" w:rsidRPr="000C6D67" w:rsidRDefault="000C6D67" w:rsidP="002B5D34">
            <w:pPr>
              <w:spacing w:after="0" w:line="240" w:lineRule="auto"/>
              <w:jc w:val="center"/>
              <w:rPr>
                <w:rFonts w:ascii="Times New Roman" w:eastAsia="Calibri" w:hAnsi="Times New Roman" w:cs="Times New Roman"/>
                <w:b/>
                <w:sz w:val="32"/>
                <w:szCs w:val="32"/>
              </w:rPr>
            </w:pPr>
            <w:r w:rsidRPr="000C6D67">
              <w:rPr>
                <w:rFonts w:ascii="Times New Roman" w:eastAsia="Calibri" w:hAnsi="Times New Roman" w:cs="Times New Roman"/>
                <w:b/>
                <w:sz w:val="32"/>
                <w:szCs w:val="32"/>
              </w:rPr>
              <w:t>3</w:t>
            </w:r>
          </w:p>
        </w:tc>
        <w:tc>
          <w:tcPr>
            <w:tcW w:w="1770" w:type="dxa"/>
            <w:shd w:val="clear" w:color="auto" w:fill="auto"/>
          </w:tcPr>
          <w:p w:rsidR="000C6D67" w:rsidRPr="000C6D67" w:rsidRDefault="000C6D67" w:rsidP="002B5D34">
            <w:pPr>
              <w:spacing w:after="0" w:line="240" w:lineRule="auto"/>
              <w:jc w:val="center"/>
              <w:rPr>
                <w:rFonts w:ascii="Times New Roman" w:eastAsia="Calibri" w:hAnsi="Times New Roman" w:cs="Times New Roman"/>
                <w:b/>
                <w:sz w:val="32"/>
                <w:szCs w:val="32"/>
              </w:rPr>
            </w:pPr>
            <w:r w:rsidRPr="000C6D67">
              <w:rPr>
                <w:rFonts w:ascii="Times New Roman" w:eastAsia="Calibri" w:hAnsi="Times New Roman" w:cs="Times New Roman"/>
                <w:b/>
                <w:sz w:val="32"/>
                <w:szCs w:val="32"/>
              </w:rPr>
              <w:t>3</w:t>
            </w:r>
          </w:p>
        </w:tc>
        <w:tc>
          <w:tcPr>
            <w:tcW w:w="1533" w:type="dxa"/>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rPr>
            </w:pPr>
          </w:p>
        </w:tc>
      </w:tr>
      <w:tr w:rsidR="000C6D67" w:rsidRPr="00597B89" w:rsidTr="002B5D34">
        <w:tc>
          <w:tcPr>
            <w:tcW w:w="712" w:type="dxa"/>
            <w:shd w:val="clear" w:color="auto" w:fill="auto"/>
          </w:tcPr>
          <w:p w:rsidR="000C6D67" w:rsidRPr="000C6D67" w:rsidRDefault="000C6D67" w:rsidP="002B5D34">
            <w:pPr>
              <w:spacing w:after="0" w:line="240" w:lineRule="auto"/>
              <w:jc w:val="both"/>
              <w:rPr>
                <w:rFonts w:ascii="Times New Roman" w:eastAsia="Calibri" w:hAnsi="Times New Roman" w:cs="Times New Roman"/>
                <w:i/>
                <w:sz w:val="32"/>
                <w:szCs w:val="32"/>
              </w:rPr>
            </w:pPr>
          </w:p>
        </w:tc>
        <w:tc>
          <w:tcPr>
            <w:tcW w:w="9744" w:type="dxa"/>
            <w:shd w:val="clear" w:color="auto" w:fill="auto"/>
          </w:tcPr>
          <w:p w:rsidR="000C6D67" w:rsidRPr="000C6D67" w:rsidRDefault="000C6D67" w:rsidP="002B5D34">
            <w:pPr>
              <w:spacing w:after="0" w:line="240" w:lineRule="auto"/>
              <w:rPr>
                <w:rFonts w:ascii="Times New Roman" w:eastAsia="Calibri" w:hAnsi="Times New Roman" w:cs="Times New Roman"/>
                <w:sz w:val="32"/>
                <w:szCs w:val="32"/>
              </w:rPr>
            </w:pPr>
            <w:r w:rsidRPr="000C6D67">
              <w:rPr>
                <w:rFonts w:ascii="Times New Roman" w:eastAsia="Calibri" w:hAnsi="Times New Roman" w:cs="Times New Roman"/>
                <w:sz w:val="32"/>
                <w:szCs w:val="32"/>
              </w:rPr>
              <w:t>ИТОГО</w:t>
            </w:r>
          </w:p>
        </w:tc>
        <w:tc>
          <w:tcPr>
            <w:tcW w:w="1824" w:type="dxa"/>
            <w:shd w:val="clear" w:color="auto" w:fill="auto"/>
          </w:tcPr>
          <w:p w:rsidR="000C6D67" w:rsidRPr="000C6D67" w:rsidRDefault="000C6D67" w:rsidP="000C6D67">
            <w:pPr>
              <w:spacing w:after="0" w:line="240" w:lineRule="auto"/>
              <w:jc w:val="center"/>
              <w:rPr>
                <w:rFonts w:ascii="Times New Roman" w:eastAsia="Calibri" w:hAnsi="Times New Roman" w:cs="Times New Roman"/>
                <w:sz w:val="32"/>
                <w:szCs w:val="32"/>
              </w:rPr>
            </w:pPr>
            <w:r w:rsidRPr="000C6D67">
              <w:rPr>
                <w:rFonts w:ascii="Times New Roman" w:eastAsia="Calibri" w:hAnsi="Times New Roman" w:cs="Times New Roman"/>
                <w:sz w:val="32"/>
                <w:szCs w:val="32"/>
              </w:rPr>
              <w:t>3</w:t>
            </w:r>
            <w:r>
              <w:rPr>
                <w:rFonts w:ascii="Times New Roman" w:eastAsia="Calibri" w:hAnsi="Times New Roman" w:cs="Times New Roman"/>
                <w:sz w:val="32"/>
                <w:szCs w:val="32"/>
              </w:rPr>
              <w:t>4</w:t>
            </w:r>
          </w:p>
        </w:tc>
        <w:tc>
          <w:tcPr>
            <w:tcW w:w="1770" w:type="dxa"/>
            <w:shd w:val="clear" w:color="auto" w:fill="auto"/>
          </w:tcPr>
          <w:p w:rsidR="000C6D67" w:rsidRPr="000C6D67" w:rsidRDefault="000C6D67" w:rsidP="000C6D67">
            <w:pPr>
              <w:spacing w:after="0" w:line="240" w:lineRule="auto"/>
              <w:jc w:val="center"/>
              <w:rPr>
                <w:rFonts w:ascii="Times New Roman" w:eastAsia="Calibri" w:hAnsi="Times New Roman" w:cs="Times New Roman"/>
                <w:sz w:val="32"/>
                <w:szCs w:val="32"/>
              </w:rPr>
            </w:pPr>
            <w:r w:rsidRPr="000C6D67">
              <w:rPr>
                <w:rFonts w:ascii="Times New Roman" w:eastAsia="Calibri" w:hAnsi="Times New Roman" w:cs="Times New Roman"/>
                <w:sz w:val="32"/>
                <w:szCs w:val="32"/>
              </w:rPr>
              <w:t>3</w:t>
            </w:r>
            <w:r>
              <w:rPr>
                <w:rFonts w:ascii="Times New Roman" w:eastAsia="Calibri" w:hAnsi="Times New Roman" w:cs="Times New Roman"/>
                <w:sz w:val="32"/>
                <w:szCs w:val="32"/>
              </w:rPr>
              <w:t>4</w:t>
            </w:r>
          </w:p>
        </w:tc>
        <w:tc>
          <w:tcPr>
            <w:tcW w:w="1533" w:type="dxa"/>
            <w:shd w:val="clear" w:color="auto" w:fill="auto"/>
          </w:tcPr>
          <w:p w:rsidR="000C6D67" w:rsidRPr="000C6D67" w:rsidRDefault="000C6D67" w:rsidP="002B5D34">
            <w:pPr>
              <w:spacing w:after="0" w:line="240" w:lineRule="auto"/>
              <w:jc w:val="both"/>
              <w:rPr>
                <w:rFonts w:ascii="Times New Roman" w:eastAsia="Calibri" w:hAnsi="Times New Roman" w:cs="Times New Roman"/>
                <w:sz w:val="32"/>
                <w:szCs w:val="32"/>
              </w:rPr>
            </w:pPr>
          </w:p>
        </w:tc>
      </w:tr>
    </w:tbl>
    <w:p w:rsidR="0034653E" w:rsidRPr="0034653E" w:rsidRDefault="0034653E" w:rsidP="0034653E">
      <w:pPr>
        <w:spacing w:after="0" w:line="240" w:lineRule="auto"/>
        <w:jc w:val="center"/>
        <w:rPr>
          <w:rFonts w:ascii="Times New Roman" w:eastAsia="Times New Roman" w:hAnsi="Times New Roman" w:cs="Times New Roman"/>
          <w:b/>
        </w:rPr>
      </w:pPr>
    </w:p>
    <w:p w:rsidR="0034653E" w:rsidRPr="0034653E" w:rsidRDefault="0034653E" w:rsidP="0034653E">
      <w:pPr>
        <w:spacing w:after="0" w:line="240" w:lineRule="auto"/>
        <w:jc w:val="center"/>
        <w:rPr>
          <w:rFonts w:ascii="Times New Roman" w:eastAsia="Times New Roman" w:hAnsi="Times New Roman" w:cs="Times New Roman"/>
          <w:b/>
        </w:rPr>
      </w:pPr>
    </w:p>
    <w:p w:rsidR="0034653E" w:rsidRPr="0034653E" w:rsidRDefault="0034653E" w:rsidP="0034653E">
      <w:pPr>
        <w:spacing w:after="0" w:line="240" w:lineRule="auto"/>
        <w:jc w:val="center"/>
        <w:rPr>
          <w:rFonts w:ascii="Times New Roman" w:eastAsia="Times New Roman" w:hAnsi="Times New Roman" w:cs="Times New Roman"/>
          <w:b/>
        </w:rPr>
      </w:pPr>
    </w:p>
    <w:p w:rsidR="0034653E" w:rsidRDefault="0034653E" w:rsidP="0034653E">
      <w:pPr>
        <w:suppressAutoHyphens/>
        <w:spacing w:after="0" w:line="240" w:lineRule="auto"/>
        <w:rPr>
          <w:rFonts w:ascii="Times New Roman" w:eastAsia="Times New Roman" w:hAnsi="Times New Roman" w:cs="Times New Roman"/>
          <w:b/>
          <w:sz w:val="28"/>
          <w:szCs w:val="28"/>
          <w:lang w:eastAsia="zh-CN"/>
        </w:rPr>
      </w:pPr>
    </w:p>
    <w:p w:rsidR="00BD687F" w:rsidRDefault="00BD687F" w:rsidP="0034653E">
      <w:pPr>
        <w:suppressAutoHyphens/>
        <w:spacing w:after="0" w:line="240" w:lineRule="auto"/>
        <w:rPr>
          <w:rFonts w:ascii="Times New Roman" w:eastAsia="Times New Roman" w:hAnsi="Times New Roman" w:cs="Times New Roman"/>
          <w:b/>
          <w:sz w:val="28"/>
          <w:szCs w:val="28"/>
          <w:lang w:eastAsia="zh-CN"/>
        </w:rPr>
      </w:pPr>
    </w:p>
    <w:p w:rsidR="00BD687F" w:rsidRDefault="00BD687F" w:rsidP="0034653E">
      <w:pPr>
        <w:suppressAutoHyphens/>
        <w:spacing w:after="0" w:line="240" w:lineRule="auto"/>
        <w:rPr>
          <w:rFonts w:ascii="Times New Roman" w:eastAsia="Times New Roman" w:hAnsi="Times New Roman" w:cs="Times New Roman"/>
          <w:b/>
          <w:sz w:val="28"/>
          <w:szCs w:val="28"/>
          <w:lang w:eastAsia="zh-CN"/>
        </w:rPr>
      </w:pPr>
    </w:p>
    <w:p w:rsidR="00BD687F" w:rsidRDefault="00BD687F" w:rsidP="0034653E">
      <w:pPr>
        <w:suppressAutoHyphens/>
        <w:spacing w:after="0" w:line="240" w:lineRule="auto"/>
        <w:rPr>
          <w:rFonts w:ascii="Times New Roman" w:eastAsia="Times New Roman" w:hAnsi="Times New Roman" w:cs="Times New Roman"/>
          <w:b/>
          <w:sz w:val="28"/>
          <w:szCs w:val="28"/>
          <w:lang w:eastAsia="zh-CN"/>
        </w:rPr>
      </w:pPr>
    </w:p>
    <w:p w:rsidR="00BD687F" w:rsidRDefault="00BD687F" w:rsidP="0034653E">
      <w:pPr>
        <w:suppressAutoHyphens/>
        <w:spacing w:after="0" w:line="240" w:lineRule="auto"/>
        <w:rPr>
          <w:rFonts w:ascii="Times New Roman" w:eastAsia="Times New Roman" w:hAnsi="Times New Roman" w:cs="Times New Roman"/>
          <w:b/>
          <w:sz w:val="28"/>
          <w:szCs w:val="28"/>
          <w:lang w:eastAsia="zh-CN"/>
        </w:rPr>
      </w:pPr>
    </w:p>
    <w:p w:rsidR="00BD687F" w:rsidRDefault="00BD687F" w:rsidP="0034653E">
      <w:pPr>
        <w:suppressAutoHyphens/>
        <w:spacing w:after="0" w:line="240" w:lineRule="auto"/>
        <w:rPr>
          <w:rFonts w:ascii="Times New Roman" w:eastAsia="Times New Roman" w:hAnsi="Times New Roman" w:cs="Times New Roman"/>
          <w:b/>
          <w:sz w:val="28"/>
          <w:szCs w:val="28"/>
          <w:lang w:eastAsia="zh-CN"/>
        </w:rPr>
      </w:pPr>
    </w:p>
    <w:p w:rsidR="00BD687F" w:rsidRDefault="00BD687F" w:rsidP="0034653E">
      <w:pPr>
        <w:suppressAutoHyphens/>
        <w:spacing w:after="0" w:line="240" w:lineRule="auto"/>
        <w:rPr>
          <w:rFonts w:ascii="Times New Roman" w:eastAsia="Times New Roman" w:hAnsi="Times New Roman" w:cs="Times New Roman"/>
          <w:b/>
          <w:sz w:val="28"/>
          <w:szCs w:val="28"/>
          <w:lang w:eastAsia="zh-CN"/>
        </w:rPr>
      </w:pPr>
    </w:p>
    <w:p w:rsidR="00BD687F" w:rsidRDefault="00BD687F" w:rsidP="0034653E">
      <w:pPr>
        <w:suppressAutoHyphens/>
        <w:spacing w:after="0" w:line="240" w:lineRule="auto"/>
        <w:rPr>
          <w:rFonts w:ascii="Times New Roman" w:eastAsia="Times New Roman" w:hAnsi="Times New Roman" w:cs="Times New Roman"/>
          <w:b/>
          <w:sz w:val="28"/>
          <w:szCs w:val="28"/>
          <w:lang w:eastAsia="zh-CN"/>
        </w:rPr>
      </w:pPr>
    </w:p>
    <w:p w:rsidR="00BD687F" w:rsidRDefault="00BD687F" w:rsidP="0034653E">
      <w:pPr>
        <w:suppressAutoHyphens/>
        <w:spacing w:after="0" w:line="240" w:lineRule="auto"/>
        <w:rPr>
          <w:rFonts w:ascii="Times New Roman" w:eastAsia="Times New Roman" w:hAnsi="Times New Roman" w:cs="Times New Roman"/>
          <w:b/>
          <w:sz w:val="28"/>
          <w:szCs w:val="28"/>
          <w:lang w:eastAsia="zh-CN"/>
        </w:rPr>
      </w:pPr>
    </w:p>
    <w:p w:rsidR="00BD687F" w:rsidRDefault="00BD687F" w:rsidP="0034653E">
      <w:pPr>
        <w:suppressAutoHyphens/>
        <w:spacing w:after="0" w:line="240" w:lineRule="auto"/>
        <w:rPr>
          <w:rFonts w:ascii="Times New Roman" w:eastAsia="Times New Roman" w:hAnsi="Times New Roman" w:cs="Times New Roman"/>
          <w:b/>
          <w:sz w:val="28"/>
          <w:szCs w:val="28"/>
          <w:lang w:eastAsia="zh-CN"/>
        </w:rPr>
      </w:pPr>
    </w:p>
    <w:p w:rsidR="00BD687F" w:rsidRDefault="00BD687F" w:rsidP="0034653E">
      <w:pPr>
        <w:suppressAutoHyphens/>
        <w:spacing w:after="0" w:line="240" w:lineRule="auto"/>
        <w:rPr>
          <w:rFonts w:ascii="Times New Roman" w:eastAsia="Times New Roman" w:hAnsi="Times New Roman" w:cs="Times New Roman"/>
          <w:b/>
          <w:sz w:val="28"/>
          <w:szCs w:val="28"/>
          <w:lang w:eastAsia="zh-CN"/>
        </w:rPr>
      </w:pPr>
    </w:p>
    <w:p w:rsidR="00BD687F" w:rsidRDefault="00BD687F" w:rsidP="0034653E">
      <w:pPr>
        <w:suppressAutoHyphens/>
        <w:spacing w:after="0" w:line="240" w:lineRule="auto"/>
        <w:rPr>
          <w:rFonts w:ascii="Times New Roman" w:eastAsia="Times New Roman" w:hAnsi="Times New Roman" w:cs="Times New Roman"/>
          <w:b/>
          <w:sz w:val="28"/>
          <w:szCs w:val="28"/>
          <w:lang w:eastAsia="zh-CN"/>
        </w:rPr>
      </w:pPr>
    </w:p>
    <w:p w:rsidR="00BD687F" w:rsidRDefault="00BD687F" w:rsidP="0034653E">
      <w:pPr>
        <w:suppressAutoHyphens/>
        <w:spacing w:after="0" w:line="240" w:lineRule="auto"/>
        <w:rPr>
          <w:rFonts w:ascii="Times New Roman" w:eastAsia="Times New Roman" w:hAnsi="Times New Roman" w:cs="Times New Roman"/>
          <w:b/>
          <w:sz w:val="28"/>
          <w:szCs w:val="28"/>
          <w:lang w:eastAsia="zh-CN"/>
        </w:rPr>
      </w:pPr>
    </w:p>
    <w:p w:rsidR="000C6D67" w:rsidRDefault="000C6D67" w:rsidP="000C6D67">
      <w:pPr>
        <w:suppressAutoHyphens/>
        <w:spacing w:after="0" w:line="240" w:lineRule="auto"/>
        <w:rPr>
          <w:rFonts w:ascii="Times New Roman" w:eastAsia="Times New Roman" w:hAnsi="Times New Roman" w:cs="Times New Roman"/>
          <w:b/>
          <w:sz w:val="28"/>
          <w:szCs w:val="28"/>
          <w:lang w:eastAsia="zh-CN"/>
        </w:rPr>
      </w:pPr>
    </w:p>
    <w:p w:rsidR="0034653E" w:rsidRPr="000C6D67" w:rsidRDefault="0034653E" w:rsidP="000C6D67">
      <w:pPr>
        <w:suppressAutoHyphens/>
        <w:spacing w:after="0" w:line="240" w:lineRule="auto"/>
        <w:jc w:val="center"/>
        <w:rPr>
          <w:rFonts w:ascii="Times New Roman" w:eastAsia="Times New Roman" w:hAnsi="Times New Roman" w:cs="Times New Roman"/>
          <w:b/>
          <w:sz w:val="24"/>
          <w:szCs w:val="24"/>
          <w:lang w:eastAsia="zh-CN"/>
        </w:rPr>
      </w:pPr>
      <w:r w:rsidRPr="0034653E">
        <w:rPr>
          <w:rFonts w:ascii="Times New Roman" w:eastAsia="Times New Roman" w:hAnsi="Times New Roman" w:cs="Times New Roman"/>
          <w:b/>
          <w:sz w:val="24"/>
          <w:szCs w:val="24"/>
          <w:lang w:eastAsia="zh-CN"/>
        </w:rPr>
        <w:lastRenderedPageBreak/>
        <w:t>2 класс (34 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67"/>
        <w:gridCol w:w="2127"/>
        <w:gridCol w:w="3118"/>
        <w:gridCol w:w="3260"/>
        <w:gridCol w:w="3480"/>
        <w:gridCol w:w="7"/>
        <w:gridCol w:w="10"/>
        <w:gridCol w:w="772"/>
        <w:gridCol w:w="7"/>
        <w:gridCol w:w="27"/>
        <w:gridCol w:w="736"/>
      </w:tblGrid>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 xml:space="preserve">№ </w:t>
            </w:r>
            <w:proofErr w:type="gramStart"/>
            <w:r w:rsidRPr="0034653E">
              <w:rPr>
                <w:rFonts w:ascii="Times New Roman" w:eastAsia="Times New Roman" w:hAnsi="Times New Roman" w:cs="Times New Roman"/>
                <w:b/>
                <w:lang w:eastAsia="zh-CN"/>
              </w:rPr>
              <w:t>п</w:t>
            </w:r>
            <w:proofErr w:type="gramEnd"/>
            <w:r w:rsidRPr="0034653E">
              <w:rPr>
                <w:rFonts w:ascii="Times New Roman" w:eastAsia="Times New Roman" w:hAnsi="Times New Roman" w:cs="Times New Roman"/>
                <w:b/>
                <w:lang w:eastAsia="zh-CN"/>
              </w:rPr>
              <w:t>/п</w:t>
            </w:r>
          </w:p>
        </w:tc>
        <w:tc>
          <w:tcPr>
            <w:tcW w:w="567" w:type="dxa"/>
          </w:tcPr>
          <w:p w:rsidR="00D403C2" w:rsidRPr="0034653E" w:rsidRDefault="00D403C2" w:rsidP="002B5D34">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 xml:space="preserve">№ </w:t>
            </w:r>
            <w:r w:rsidR="002B5D34">
              <w:rPr>
                <w:rFonts w:ascii="Times New Roman" w:eastAsia="Times New Roman" w:hAnsi="Times New Roman" w:cs="Times New Roman"/>
                <w:b/>
                <w:lang w:eastAsia="zh-CN"/>
              </w:rPr>
              <w:t>по раздел</w:t>
            </w:r>
          </w:p>
        </w:tc>
        <w:tc>
          <w:tcPr>
            <w:tcW w:w="212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Тема урока</w:t>
            </w:r>
          </w:p>
        </w:tc>
        <w:tc>
          <w:tcPr>
            <w:tcW w:w="3118"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 xml:space="preserve">Содержание </w:t>
            </w:r>
          </w:p>
        </w:tc>
        <w:tc>
          <w:tcPr>
            <w:tcW w:w="3260"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Характеристика деятельность учащихся</w:t>
            </w:r>
          </w:p>
        </w:tc>
        <w:tc>
          <w:tcPr>
            <w:tcW w:w="3480" w:type="dxa"/>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Планируемые результаты</w:t>
            </w:r>
          </w:p>
        </w:tc>
        <w:tc>
          <w:tcPr>
            <w:tcW w:w="789" w:type="dxa"/>
            <w:gridSpan w:val="3"/>
            <w:tcBorders>
              <w:right w:val="single" w:sz="4" w:space="0" w:color="auto"/>
            </w:tcBorders>
          </w:tcPr>
          <w:p w:rsidR="00D403C2" w:rsidRPr="0034653E" w:rsidRDefault="00D403C2" w:rsidP="00D403C2">
            <w:pPr>
              <w:suppressAutoHyphens/>
              <w:spacing w:after="0" w:line="240" w:lineRule="auto"/>
              <w:jc w:val="center"/>
              <w:rPr>
                <w:rFonts w:ascii="Times New Roman" w:eastAsia="Times New Roman" w:hAnsi="Times New Roman" w:cs="Times New Roman"/>
                <w:b/>
                <w:lang w:eastAsia="zh-CN"/>
              </w:rPr>
            </w:pPr>
          </w:p>
        </w:tc>
        <w:tc>
          <w:tcPr>
            <w:tcW w:w="770" w:type="dxa"/>
            <w:gridSpan w:val="3"/>
            <w:tcBorders>
              <w:left w:val="single" w:sz="4" w:space="0" w:color="auto"/>
            </w:tcBorders>
          </w:tcPr>
          <w:p w:rsidR="00D403C2" w:rsidRPr="0034653E" w:rsidRDefault="00D403C2" w:rsidP="00D403C2">
            <w:pPr>
              <w:suppressAutoHyphens/>
              <w:spacing w:after="0" w:line="240" w:lineRule="auto"/>
              <w:jc w:val="center"/>
              <w:rPr>
                <w:rFonts w:ascii="Times New Roman" w:eastAsia="Times New Roman" w:hAnsi="Times New Roman" w:cs="Times New Roman"/>
                <w:b/>
                <w:lang w:eastAsia="zh-CN"/>
              </w:rPr>
            </w:pPr>
          </w:p>
        </w:tc>
      </w:tr>
      <w:tr w:rsidR="00D403C2" w:rsidRPr="0034653E" w:rsidTr="00D403C2">
        <w:tc>
          <w:tcPr>
            <w:tcW w:w="13227" w:type="dxa"/>
            <w:gridSpan w:val="6"/>
            <w:tcBorders>
              <w:right w:val="single" w:sz="4" w:space="0" w:color="auto"/>
            </w:tcBorders>
          </w:tcPr>
          <w:p w:rsidR="00D403C2" w:rsidRPr="000C6D67" w:rsidRDefault="00D403C2" w:rsidP="0034653E">
            <w:pPr>
              <w:suppressAutoHyphens/>
              <w:spacing w:after="0" w:line="240" w:lineRule="auto"/>
              <w:jc w:val="center"/>
              <w:rPr>
                <w:rFonts w:ascii="Times New Roman" w:eastAsia="Times New Roman" w:hAnsi="Times New Roman" w:cs="Times New Roman"/>
                <w:b/>
                <w:lang w:eastAsia="zh-CN"/>
              </w:rPr>
            </w:pPr>
            <w:r w:rsidRPr="000C6D67">
              <w:rPr>
                <w:rFonts w:ascii="Times New Roman" w:eastAsia="Times New Roman" w:hAnsi="Times New Roman" w:cs="Times New Roman"/>
                <w:b/>
                <w:lang w:eastAsia="zh-CN"/>
              </w:rPr>
              <w:t>Как работать с учебником</w:t>
            </w:r>
            <w:r>
              <w:rPr>
                <w:rFonts w:ascii="Times New Roman" w:eastAsia="Times New Roman" w:hAnsi="Times New Roman" w:cs="Times New Roman"/>
                <w:b/>
                <w:lang w:eastAsia="zh-CN"/>
              </w:rPr>
              <w:t xml:space="preserve"> -1 час</w:t>
            </w:r>
          </w:p>
        </w:tc>
        <w:tc>
          <w:tcPr>
            <w:tcW w:w="789" w:type="dxa"/>
            <w:gridSpan w:val="3"/>
            <w:tcBorders>
              <w:right w:val="single" w:sz="4" w:space="0" w:color="auto"/>
            </w:tcBorders>
          </w:tcPr>
          <w:p w:rsidR="00D403C2" w:rsidRPr="000C6D67" w:rsidRDefault="00D403C2" w:rsidP="00D403C2">
            <w:pPr>
              <w:suppressAutoHyphens/>
              <w:spacing w:after="0" w:line="240" w:lineRule="auto"/>
              <w:jc w:val="center"/>
              <w:rPr>
                <w:rFonts w:ascii="Times New Roman" w:eastAsia="Times New Roman" w:hAnsi="Times New Roman" w:cs="Times New Roman"/>
                <w:b/>
                <w:lang w:eastAsia="zh-CN"/>
              </w:rPr>
            </w:pPr>
          </w:p>
        </w:tc>
        <w:tc>
          <w:tcPr>
            <w:tcW w:w="770" w:type="dxa"/>
            <w:gridSpan w:val="3"/>
            <w:tcBorders>
              <w:left w:val="single" w:sz="4" w:space="0" w:color="auto"/>
            </w:tcBorders>
          </w:tcPr>
          <w:p w:rsidR="00D403C2" w:rsidRPr="000C6D67" w:rsidRDefault="00D403C2" w:rsidP="00D403C2">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1</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1</w:t>
            </w:r>
          </w:p>
        </w:tc>
        <w:tc>
          <w:tcPr>
            <w:tcW w:w="2127" w:type="dxa"/>
          </w:tcPr>
          <w:p w:rsidR="00D403C2" w:rsidRPr="000C6D67" w:rsidRDefault="00D403C2" w:rsidP="0034653E">
            <w:pPr>
              <w:suppressAutoHyphens/>
              <w:spacing w:after="0" w:line="240" w:lineRule="auto"/>
              <w:rPr>
                <w:rFonts w:ascii="Times New Roman" w:eastAsia="Times New Roman" w:hAnsi="Times New Roman" w:cs="Times New Roman"/>
                <w:sz w:val="24"/>
                <w:szCs w:val="24"/>
                <w:lang w:eastAsia="zh-CN"/>
              </w:rPr>
            </w:pPr>
            <w:r w:rsidRPr="000C6D67">
              <w:rPr>
                <w:rFonts w:ascii="Times New Roman" w:eastAsia="Times New Roman" w:hAnsi="Times New Roman" w:cs="Times New Roman"/>
                <w:sz w:val="24"/>
                <w:szCs w:val="24"/>
                <w:lang w:eastAsia="zh-CN"/>
              </w:rPr>
              <w:t>Введение. Как работать с учебником</w:t>
            </w:r>
          </w:p>
        </w:tc>
        <w:tc>
          <w:tcPr>
            <w:tcW w:w="3118" w:type="dxa"/>
          </w:tcPr>
          <w:p w:rsidR="00D403C2" w:rsidRPr="0034653E" w:rsidRDefault="00D403C2" w:rsidP="0034653E">
            <w:pPr>
              <w:tabs>
                <w:tab w:val="left" w:pos="180"/>
              </w:tabs>
              <w:suppressAutoHyphens/>
              <w:spacing w:after="0" w:line="240" w:lineRule="auto"/>
              <w:ind w:right="77"/>
              <w:rPr>
                <w:rFonts w:ascii="Times New Roman" w:eastAsia="Times New Roman" w:hAnsi="Times New Roman" w:cs="Times New Roman"/>
                <w:lang w:eastAsia="zh-CN"/>
              </w:rPr>
            </w:pPr>
            <w:r w:rsidRPr="0034653E">
              <w:rPr>
                <w:rFonts w:ascii="Times New Roman" w:eastAsia="Times New Roman" w:hAnsi="Times New Roman" w:cs="Times New Roman"/>
                <w:bCs/>
                <w:lang w:eastAsia="zh-CN"/>
              </w:rPr>
              <w:t xml:space="preserve">Общекультурные и </w:t>
            </w:r>
            <w:proofErr w:type="spellStart"/>
            <w:r w:rsidRPr="0034653E">
              <w:rPr>
                <w:rFonts w:ascii="Times New Roman" w:eastAsia="Times New Roman" w:hAnsi="Times New Roman" w:cs="Times New Roman"/>
                <w:bCs/>
                <w:lang w:eastAsia="zh-CN"/>
              </w:rPr>
              <w:t>общетрудовые</w:t>
            </w:r>
            <w:proofErr w:type="spellEnd"/>
            <w:r w:rsidRPr="0034653E">
              <w:rPr>
                <w:rFonts w:ascii="Times New Roman" w:eastAsia="Times New Roman" w:hAnsi="Times New Roman" w:cs="Times New Roman"/>
                <w:bCs/>
                <w:lang w:eastAsia="zh-CN"/>
              </w:rPr>
              <w:t xml:space="preserve"> компетенции (знания, умения и способы деятельности). Основы культуры труда</w:t>
            </w:r>
          </w:p>
          <w:p w:rsidR="00D403C2" w:rsidRPr="0034653E" w:rsidRDefault="00D403C2" w:rsidP="0034653E">
            <w:pPr>
              <w:suppressAutoHyphens/>
              <w:spacing w:after="0" w:line="240" w:lineRule="auto"/>
              <w:rPr>
                <w:rFonts w:ascii="Times New Roman" w:eastAsia="Times New Roman" w:hAnsi="Times New Roman" w:cs="Times New Roman"/>
                <w:b/>
                <w:lang w:eastAsia="zh-CN"/>
              </w:rPr>
            </w:pPr>
            <w:r w:rsidRPr="0034653E">
              <w:rPr>
                <w:rFonts w:ascii="Times New Roman" w:eastAsia="Times New Roman" w:hAnsi="Times New Roman" w:cs="Times New Roman"/>
                <w:lang w:eastAsia="zh-CN"/>
              </w:rPr>
              <w:t xml:space="preserve">Трудовая деятельность и ее значение в жизни человека. Анализ задания, организация рабочего места, планирование трудового процесса. Рациональное размещение на рабочем месте материалов и инструментов, </w:t>
            </w:r>
            <w:r w:rsidRPr="0034653E">
              <w:rPr>
                <w:rFonts w:ascii="Times New Roman" w:eastAsia="Times New Roman" w:hAnsi="Times New Roman" w:cs="Times New Roman"/>
                <w:i/>
                <w:lang w:eastAsia="zh-CN"/>
              </w:rPr>
              <w:t>распределение рабочего времени</w:t>
            </w:r>
            <w:r w:rsidRPr="0034653E">
              <w:rPr>
                <w:rFonts w:ascii="Times New Roman" w:eastAsia="Times New Roman" w:hAnsi="Times New Roman" w:cs="Times New Roman"/>
                <w:lang w:eastAsia="zh-CN"/>
              </w:rPr>
              <w:t>. Отбор и анализ информации (из учебника и других дидактических материалов), ее использование в организации работы.</w:t>
            </w:r>
          </w:p>
        </w:tc>
        <w:tc>
          <w:tcPr>
            <w:tcW w:w="3260"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Анализировать</w:t>
            </w:r>
            <w:r w:rsidRPr="0034653E">
              <w:rPr>
                <w:rFonts w:ascii="Times New Roman" w:eastAsia="Times New Roman" w:hAnsi="Times New Roman" w:cs="Times New Roman"/>
                <w:color w:val="00000A"/>
                <w:lang w:eastAsia="ru-RU"/>
              </w:rPr>
              <w:t xml:space="preserve"> и </w:t>
            </w:r>
            <w:r w:rsidRPr="0034653E">
              <w:rPr>
                <w:rFonts w:ascii="Times New Roman" w:eastAsia="Times New Roman" w:hAnsi="Times New Roman" w:cs="Times New Roman"/>
                <w:b/>
                <w:color w:val="00000A"/>
                <w:lang w:eastAsia="ru-RU"/>
              </w:rPr>
              <w:t xml:space="preserve">сравнивать </w:t>
            </w:r>
            <w:r w:rsidRPr="0034653E">
              <w:rPr>
                <w:rFonts w:ascii="Times New Roman" w:eastAsia="Times New Roman" w:hAnsi="Times New Roman" w:cs="Times New Roman"/>
                <w:color w:val="00000A"/>
                <w:lang w:eastAsia="ru-RU"/>
              </w:rPr>
              <w:t xml:space="preserve">учебник, рабочую тетрадь, </w:t>
            </w:r>
            <w:r w:rsidRPr="0034653E">
              <w:rPr>
                <w:rFonts w:ascii="Times New Roman" w:eastAsia="Times New Roman" w:hAnsi="Times New Roman" w:cs="Times New Roman"/>
                <w:b/>
                <w:color w:val="00000A"/>
                <w:lang w:eastAsia="ru-RU"/>
              </w:rPr>
              <w:t>объяснять</w:t>
            </w:r>
            <w:r w:rsidRPr="0034653E">
              <w:rPr>
                <w:rFonts w:ascii="Times New Roman" w:eastAsia="Times New Roman" w:hAnsi="Times New Roman" w:cs="Times New Roman"/>
                <w:color w:val="00000A"/>
                <w:lang w:eastAsia="ru-RU"/>
              </w:rPr>
              <w:t xml:space="preserve"> назначение каждого пособия.</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Использовать</w:t>
            </w:r>
            <w:r w:rsidRPr="0034653E">
              <w:rPr>
                <w:rFonts w:ascii="Times New Roman" w:eastAsia="Times New Roman" w:hAnsi="Times New Roman" w:cs="Times New Roman"/>
                <w:color w:val="00000A"/>
                <w:lang w:eastAsia="ru-RU"/>
              </w:rPr>
              <w:t xml:space="preserve"> при изготовлении изделий навигационную систему учебника (систему условных знаков) и критерии оценки изготовления изделия.</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Определять</w:t>
            </w:r>
            <w:r w:rsidRPr="0034653E">
              <w:rPr>
                <w:rFonts w:ascii="Times New Roman" w:eastAsia="Times New Roman" w:hAnsi="Times New Roman" w:cs="Times New Roman"/>
                <w:color w:val="00000A"/>
                <w:lang w:eastAsia="ru-RU"/>
              </w:rPr>
              <w:t xml:space="preserve"> материалы и инструменты, необходимые для изготовления изделий.</w:t>
            </w:r>
          </w:p>
          <w:p w:rsidR="00D403C2" w:rsidRPr="0034653E" w:rsidRDefault="00D403C2" w:rsidP="0034653E">
            <w:pPr>
              <w:suppressAutoHyphens/>
              <w:spacing w:after="0" w:line="240" w:lineRule="auto"/>
              <w:rPr>
                <w:rFonts w:ascii="Times New Roman" w:eastAsia="Times New Roman" w:hAnsi="Times New Roman" w:cs="Times New Roman"/>
                <w:lang w:eastAsia="zh-CN"/>
              </w:rPr>
            </w:pPr>
            <w:r w:rsidRPr="0034653E">
              <w:rPr>
                <w:rFonts w:ascii="Times New Roman" w:eastAsia="Times New Roman" w:hAnsi="Times New Roman" w:cs="Times New Roman"/>
                <w:b/>
                <w:lang w:eastAsia="zh-CN"/>
              </w:rPr>
              <w:t>Использовать</w:t>
            </w:r>
            <w:r w:rsidRPr="0034653E">
              <w:rPr>
                <w:rFonts w:ascii="Times New Roman" w:eastAsia="Times New Roman" w:hAnsi="Times New Roman" w:cs="Times New Roman"/>
                <w:lang w:eastAsia="zh-CN"/>
              </w:rPr>
              <w:t xml:space="preserve"> рубрику «Вопросы юного технолога» для организации проектной деятельности при изготовлении изделия.  </w:t>
            </w:r>
          </w:p>
        </w:tc>
        <w:tc>
          <w:tcPr>
            <w:tcW w:w="3480" w:type="dxa"/>
            <w:tcBorders>
              <w:right w:val="single" w:sz="4" w:space="0" w:color="auto"/>
            </w:tcBorders>
          </w:tcPr>
          <w:p w:rsidR="00D403C2" w:rsidRPr="0034653E" w:rsidRDefault="00D403C2" w:rsidP="0034653E">
            <w:pPr>
              <w:suppressAutoHyphens/>
              <w:spacing w:after="0" w:line="240" w:lineRule="auto"/>
              <w:jc w:val="both"/>
              <w:rPr>
                <w:rFonts w:ascii="Times New Roman" w:eastAsia="Times New Roman" w:hAnsi="Times New Roman" w:cs="Times New Roman"/>
                <w:b/>
                <w:i/>
                <w:sz w:val="20"/>
                <w:szCs w:val="20"/>
                <w:lang w:eastAsia="zh-CN"/>
              </w:rPr>
            </w:pPr>
            <w:proofErr w:type="spellStart"/>
            <w:r w:rsidRPr="0034653E">
              <w:rPr>
                <w:rFonts w:ascii="Times New Roman" w:eastAsia="Times New Roman" w:hAnsi="Times New Roman" w:cs="Times New Roman"/>
                <w:b/>
                <w:i/>
                <w:sz w:val="20"/>
                <w:szCs w:val="20"/>
                <w:lang w:eastAsia="zh-CN"/>
              </w:rPr>
              <w:t>Метапредметные</w:t>
            </w:r>
            <w:proofErr w:type="spellEnd"/>
            <w:r w:rsidRPr="0034653E">
              <w:rPr>
                <w:rFonts w:ascii="Times New Roman" w:eastAsia="Times New Roman" w:hAnsi="Times New Roman" w:cs="Times New Roman"/>
                <w:b/>
                <w:i/>
                <w:sz w:val="20"/>
                <w:szCs w:val="20"/>
                <w:lang w:eastAsia="zh-CN"/>
              </w:rPr>
              <w:t xml:space="preserve"> УУД: </w:t>
            </w:r>
          </w:p>
          <w:p w:rsidR="00D403C2" w:rsidRPr="0034653E" w:rsidRDefault="00D403C2" w:rsidP="0034653E">
            <w:pPr>
              <w:widowControl w:val="0"/>
              <w:suppressAutoHyphens/>
              <w:overflowPunct w:val="0"/>
              <w:autoSpaceDE w:val="0"/>
              <w:spacing w:after="0" w:line="240" w:lineRule="auto"/>
              <w:jc w:val="both"/>
              <w:rPr>
                <w:rFonts w:ascii="Times New Roman" w:eastAsia="Times New Roman" w:hAnsi="Times New Roman" w:cs="Times New Roman"/>
                <w:i/>
                <w:sz w:val="20"/>
                <w:szCs w:val="20"/>
                <w:lang w:eastAsia="ar-SA"/>
              </w:rPr>
            </w:pPr>
            <w:r w:rsidRPr="0034653E">
              <w:rPr>
                <w:rFonts w:ascii="Times New Roman" w:eastAsia="Times New Roman" w:hAnsi="Times New Roman" w:cs="Times New Roman"/>
                <w:i/>
                <w:sz w:val="20"/>
                <w:szCs w:val="20"/>
                <w:lang w:eastAsia="ar-SA"/>
              </w:rPr>
              <w:t xml:space="preserve">Регулятивные УУД: </w:t>
            </w:r>
          </w:p>
          <w:p w:rsidR="00D403C2" w:rsidRPr="0034653E" w:rsidRDefault="00D403C2" w:rsidP="000C6D67">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iCs/>
                <w:sz w:val="20"/>
                <w:szCs w:val="20"/>
                <w:lang w:eastAsia="ar-SA"/>
              </w:rPr>
              <w:t>-Определять</w:t>
            </w:r>
            <w:r w:rsidRPr="0034653E">
              <w:rPr>
                <w:rFonts w:ascii="Times New Roman" w:eastAsia="Times New Roman" w:hAnsi="Times New Roman" w:cs="Times New Roman"/>
                <w:sz w:val="20"/>
                <w:szCs w:val="20"/>
                <w:lang w:eastAsia="ar-SA"/>
              </w:rPr>
              <w:t xml:space="preserve"> с помощью учителя и само</w:t>
            </w:r>
            <w:r>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стоятельно</w:t>
            </w:r>
            <w:proofErr w:type="spellEnd"/>
            <w:r w:rsidRPr="0034653E">
              <w:rPr>
                <w:rFonts w:ascii="Times New Roman" w:eastAsia="Times New Roman" w:hAnsi="Times New Roman" w:cs="Times New Roman"/>
                <w:sz w:val="20"/>
                <w:szCs w:val="20"/>
                <w:lang w:eastAsia="ar-SA"/>
              </w:rPr>
              <w:t xml:space="preserve"> цель деятельности на уроке.</w:t>
            </w:r>
            <w:r w:rsidR="002B5D34">
              <w:rPr>
                <w:rFonts w:ascii="Times New Roman" w:eastAsia="Times New Roman" w:hAnsi="Times New Roman" w:cs="Times New Roman"/>
                <w:sz w:val="20"/>
                <w:szCs w:val="20"/>
                <w:lang w:eastAsia="ar-SA"/>
              </w:rPr>
              <w:t xml:space="preserve"> </w:t>
            </w:r>
            <w:proofErr w:type="gramStart"/>
            <w:r w:rsidRPr="0034653E">
              <w:rPr>
                <w:rFonts w:ascii="Times New Roman" w:eastAsia="Times New Roman" w:hAnsi="Times New Roman" w:cs="Times New Roman"/>
                <w:color w:val="000000"/>
                <w:sz w:val="20"/>
                <w:szCs w:val="20"/>
                <w:shd w:val="clear" w:color="auto" w:fill="FFFFFF"/>
                <w:lang w:eastAsia="ar-SA"/>
              </w:rPr>
              <w:t>-К</w:t>
            </w:r>
            <w:proofErr w:type="gramEnd"/>
            <w:r w:rsidRPr="0034653E">
              <w:rPr>
                <w:rFonts w:ascii="Times New Roman" w:eastAsia="Times New Roman" w:hAnsi="Times New Roman" w:cs="Times New Roman"/>
                <w:color w:val="000000"/>
                <w:sz w:val="20"/>
                <w:szCs w:val="20"/>
                <w:shd w:val="clear" w:color="auto" w:fill="FFFFFF"/>
                <w:lang w:eastAsia="ar-SA"/>
              </w:rPr>
              <w:t>онтролировать свою деятельность по ориентированию в учебнике и рабочей тетради.</w:t>
            </w:r>
          </w:p>
          <w:p w:rsidR="00D403C2" w:rsidRPr="002B5D34" w:rsidRDefault="002B5D34" w:rsidP="000C6D67">
            <w:pPr>
              <w:widowControl w:val="0"/>
              <w:suppressAutoHyphens/>
              <w:overflowPunct w:val="0"/>
              <w:autoSpaceDE w:val="0"/>
              <w:spacing w:after="0" w:line="240" w:lineRule="auto"/>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Познавательные УУД</w:t>
            </w:r>
            <w:proofErr w:type="gramStart"/>
            <w:r>
              <w:rPr>
                <w:rFonts w:ascii="Times New Roman" w:eastAsia="Times New Roman" w:hAnsi="Times New Roman" w:cs="Times New Roman"/>
                <w:i/>
                <w:sz w:val="20"/>
                <w:szCs w:val="20"/>
                <w:lang w:eastAsia="ar-SA"/>
              </w:rPr>
              <w:t>:</w:t>
            </w:r>
            <w:r w:rsidR="00D403C2" w:rsidRPr="0034653E">
              <w:rPr>
                <w:rFonts w:ascii="Times New Roman" w:eastAsia="Times New Roman" w:hAnsi="Times New Roman" w:cs="Times New Roman"/>
                <w:color w:val="000000"/>
                <w:sz w:val="20"/>
                <w:szCs w:val="20"/>
                <w:shd w:val="clear" w:color="auto" w:fill="FFFFFF"/>
                <w:lang w:eastAsia="ar-SA"/>
              </w:rPr>
              <w:t>-</w:t>
            </w:r>
            <w:proofErr w:type="gramEnd"/>
            <w:r w:rsidR="00D403C2" w:rsidRPr="0034653E">
              <w:rPr>
                <w:rFonts w:ascii="Times New Roman" w:eastAsia="Times New Roman" w:hAnsi="Times New Roman" w:cs="Times New Roman"/>
                <w:color w:val="000000"/>
                <w:sz w:val="20"/>
                <w:szCs w:val="20"/>
                <w:shd w:val="clear" w:color="auto" w:fill="FFFFFF"/>
                <w:lang w:eastAsia="ar-SA"/>
              </w:rPr>
              <w:t>Ос</w:t>
            </w:r>
            <w:r w:rsidR="00D403C2" w:rsidRPr="0034653E">
              <w:rPr>
                <w:rFonts w:ascii="Times New Roman" w:eastAsia="Times New Roman" w:hAnsi="Times New Roman" w:cs="Times New Roman"/>
                <w:bCs/>
                <w:color w:val="000000"/>
                <w:sz w:val="20"/>
                <w:szCs w:val="20"/>
                <w:shd w:val="clear" w:color="auto" w:fill="FFFFFF"/>
                <w:lang w:eastAsia="ar-SA"/>
              </w:rPr>
              <w:t>в</w:t>
            </w:r>
            <w:r w:rsidR="00D403C2" w:rsidRPr="0034653E">
              <w:rPr>
                <w:rFonts w:ascii="Times New Roman" w:eastAsia="Times New Roman" w:hAnsi="Times New Roman" w:cs="Times New Roman"/>
                <w:color w:val="000000"/>
                <w:sz w:val="20"/>
                <w:szCs w:val="20"/>
                <w:shd w:val="clear" w:color="auto" w:fill="FFFFFF"/>
                <w:lang w:eastAsia="ar-SA"/>
              </w:rPr>
              <w:t>оение знаний о содержании предмета «Технология», об условных и графи</w:t>
            </w:r>
            <w:r>
              <w:rPr>
                <w:rFonts w:ascii="Times New Roman" w:eastAsia="Times New Roman" w:hAnsi="Times New Roman" w:cs="Times New Roman"/>
                <w:color w:val="000000"/>
                <w:sz w:val="20"/>
                <w:szCs w:val="20"/>
                <w:shd w:val="clear" w:color="auto" w:fill="FFFFFF"/>
                <w:lang w:eastAsia="ar-SA"/>
              </w:rPr>
              <w:t xml:space="preserve"> </w:t>
            </w:r>
            <w:proofErr w:type="spellStart"/>
            <w:r w:rsidR="00D403C2" w:rsidRPr="0034653E">
              <w:rPr>
                <w:rFonts w:ascii="Times New Roman" w:eastAsia="Times New Roman" w:hAnsi="Times New Roman" w:cs="Times New Roman"/>
                <w:color w:val="000000"/>
                <w:sz w:val="20"/>
                <w:szCs w:val="20"/>
                <w:shd w:val="clear" w:color="auto" w:fill="FFFFFF"/>
                <w:lang w:eastAsia="ar-SA"/>
              </w:rPr>
              <w:t>ческих</w:t>
            </w:r>
            <w:proofErr w:type="spellEnd"/>
            <w:r w:rsidR="00D403C2" w:rsidRPr="0034653E">
              <w:rPr>
                <w:rFonts w:ascii="Times New Roman" w:eastAsia="Times New Roman" w:hAnsi="Times New Roman" w:cs="Times New Roman"/>
                <w:color w:val="000000"/>
                <w:sz w:val="20"/>
                <w:szCs w:val="20"/>
                <w:shd w:val="clear" w:color="auto" w:fill="FFFFFF"/>
                <w:lang w:eastAsia="ar-SA"/>
              </w:rPr>
              <w:t xml:space="preserve"> обозначениях.</w:t>
            </w:r>
            <w:r w:rsidR="00D403C2">
              <w:rPr>
                <w:rFonts w:ascii="Times New Roman" w:eastAsia="Times New Roman" w:hAnsi="Times New Roman" w:cs="Times New Roman"/>
                <w:i/>
                <w:sz w:val="20"/>
                <w:szCs w:val="20"/>
                <w:lang w:eastAsia="ar-SA"/>
              </w:rPr>
              <w:t xml:space="preserve"> </w:t>
            </w:r>
            <w:r w:rsidR="00D403C2" w:rsidRPr="0034653E">
              <w:rPr>
                <w:rFonts w:ascii="Times New Roman" w:eastAsia="Times New Roman" w:hAnsi="Times New Roman" w:cs="Times New Roman"/>
                <w:color w:val="000000"/>
                <w:sz w:val="20"/>
                <w:szCs w:val="20"/>
                <w:shd w:val="clear" w:color="auto" w:fill="FFFFFF"/>
                <w:lang w:eastAsia="ar-SA"/>
              </w:rPr>
              <w:t>-Умение получать информацию в знаковой форме; понимать заданный вопрос, в соответствии с ним строить ответ в устной форме. </w:t>
            </w:r>
            <w:r w:rsidR="00D403C2" w:rsidRPr="0034653E">
              <w:rPr>
                <w:rFonts w:ascii="Times New Roman" w:eastAsia="Times New Roman" w:hAnsi="Times New Roman" w:cs="Times New Roman"/>
                <w:sz w:val="20"/>
                <w:szCs w:val="20"/>
                <w:lang w:eastAsia="ar-SA"/>
              </w:rPr>
              <w:t xml:space="preserve">Наблюдать </w:t>
            </w:r>
            <w:proofErr w:type="spellStart"/>
            <w:proofErr w:type="gramStart"/>
            <w:r w:rsidR="00D403C2" w:rsidRPr="0034653E">
              <w:rPr>
                <w:rFonts w:ascii="Times New Roman" w:eastAsia="Times New Roman" w:hAnsi="Times New Roman" w:cs="Times New Roman"/>
                <w:sz w:val="20"/>
                <w:szCs w:val="20"/>
                <w:lang w:eastAsia="ar-SA"/>
              </w:rPr>
              <w:t>констру</w:t>
            </w:r>
            <w:proofErr w:type="spellEnd"/>
            <w:r>
              <w:rPr>
                <w:rFonts w:ascii="Times New Roman" w:eastAsia="Times New Roman" w:hAnsi="Times New Roman" w:cs="Times New Roman"/>
                <w:sz w:val="20"/>
                <w:szCs w:val="20"/>
                <w:lang w:eastAsia="ar-SA"/>
              </w:rPr>
              <w:t xml:space="preserve"> </w:t>
            </w:r>
            <w:proofErr w:type="spellStart"/>
            <w:r w:rsidR="00D403C2" w:rsidRPr="0034653E">
              <w:rPr>
                <w:rFonts w:ascii="Times New Roman" w:eastAsia="Times New Roman" w:hAnsi="Times New Roman" w:cs="Times New Roman"/>
                <w:sz w:val="20"/>
                <w:szCs w:val="20"/>
                <w:lang w:eastAsia="ar-SA"/>
              </w:rPr>
              <w:t>кции</w:t>
            </w:r>
            <w:proofErr w:type="spellEnd"/>
            <w:proofErr w:type="gramEnd"/>
            <w:r w:rsidR="00D403C2" w:rsidRPr="0034653E">
              <w:rPr>
                <w:rFonts w:ascii="Times New Roman" w:eastAsia="Times New Roman" w:hAnsi="Times New Roman" w:cs="Times New Roman"/>
                <w:sz w:val="20"/>
                <w:szCs w:val="20"/>
                <w:lang w:eastAsia="ar-SA"/>
              </w:rPr>
              <w:t xml:space="preserve"> и образы объектов природы и окружающего мира, результаты творчества мастеров родного края.</w:t>
            </w:r>
          </w:p>
          <w:p w:rsidR="00D403C2" w:rsidRPr="0034653E" w:rsidRDefault="00D403C2" w:rsidP="000C6D67">
            <w:pPr>
              <w:widowControl w:val="0"/>
              <w:suppressAutoHyphens/>
              <w:overflowPunct w:val="0"/>
              <w:autoSpaceDE w:val="0"/>
              <w:spacing w:after="0" w:line="240" w:lineRule="auto"/>
              <w:rPr>
                <w:rFonts w:ascii="Times New Roman" w:eastAsia="Times New Roman" w:hAnsi="Times New Roman" w:cs="Times New Roman"/>
                <w:i/>
                <w:sz w:val="20"/>
                <w:szCs w:val="20"/>
                <w:lang w:eastAsia="ar-SA"/>
              </w:rPr>
            </w:pPr>
            <w:r w:rsidRPr="0034653E">
              <w:rPr>
                <w:rFonts w:ascii="Times New Roman" w:eastAsia="Times New Roman" w:hAnsi="Times New Roman" w:cs="Times New Roman"/>
                <w:i/>
                <w:sz w:val="20"/>
                <w:szCs w:val="20"/>
                <w:lang w:eastAsia="ar-SA"/>
              </w:rPr>
              <w:t>Коммуникативные УУД:</w:t>
            </w:r>
          </w:p>
          <w:p w:rsidR="00D403C2" w:rsidRPr="0034653E" w:rsidRDefault="00D403C2" w:rsidP="000C6D67">
            <w:pPr>
              <w:widowControl w:val="0"/>
              <w:suppressAutoHyphens/>
              <w:overflowPunct w:val="0"/>
              <w:autoSpaceDE w:val="0"/>
              <w:spacing w:after="0" w:line="240" w:lineRule="auto"/>
              <w:rPr>
                <w:rFonts w:ascii="Times New Roman" w:eastAsia="Times New Roman" w:hAnsi="Times New Roman" w:cs="Times New Roman"/>
                <w:i/>
                <w:sz w:val="20"/>
                <w:szCs w:val="20"/>
                <w:lang w:eastAsia="ar-SA"/>
              </w:rPr>
            </w:pPr>
            <w:r w:rsidRPr="0034653E">
              <w:rPr>
                <w:rFonts w:ascii="Times New Roman" w:eastAsia="Times New Roman" w:hAnsi="Times New Roman" w:cs="Times New Roman"/>
                <w:color w:val="000000"/>
                <w:sz w:val="20"/>
                <w:szCs w:val="20"/>
                <w:shd w:val="clear" w:color="auto" w:fill="FFFFFF"/>
                <w:lang w:eastAsia="ar-SA"/>
              </w:rPr>
              <w:t>-Уметь работать в сотрудничестве с коллективом, задавать вопросы, слушать и воспринимать вопросы. </w:t>
            </w:r>
          </w:p>
          <w:p w:rsidR="00D403C2" w:rsidRPr="0034653E" w:rsidRDefault="00D403C2" w:rsidP="000C6D67">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sz w:val="20"/>
                <w:szCs w:val="20"/>
                <w:lang w:eastAsia="ar-SA"/>
              </w:rPr>
              <w:t xml:space="preserve">-Уметь слушать учителя и </w:t>
            </w:r>
            <w:proofErr w:type="spellStart"/>
            <w:proofErr w:type="gramStart"/>
            <w:r w:rsidRPr="0034653E">
              <w:rPr>
                <w:rFonts w:ascii="Times New Roman" w:eastAsia="Times New Roman" w:hAnsi="Times New Roman" w:cs="Times New Roman"/>
                <w:sz w:val="20"/>
                <w:szCs w:val="20"/>
                <w:lang w:eastAsia="ar-SA"/>
              </w:rPr>
              <w:t>одноклас</w:t>
            </w:r>
            <w:proofErr w:type="spellEnd"/>
            <w:r w:rsidR="002B5D34">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сников</w:t>
            </w:r>
            <w:proofErr w:type="spellEnd"/>
            <w:proofErr w:type="gramEnd"/>
            <w:r w:rsidRPr="0034653E">
              <w:rPr>
                <w:rFonts w:ascii="Times New Roman" w:eastAsia="Times New Roman" w:hAnsi="Times New Roman" w:cs="Times New Roman"/>
                <w:sz w:val="20"/>
                <w:szCs w:val="20"/>
                <w:lang w:eastAsia="ar-SA"/>
              </w:rPr>
              <w:t>, высказывать свое мнение</w:t>
            </w:r>
          </w:p>
          <w:p w:rsidR="00D403C2" w:rsidRPr="0034653E" w:rsidRDefault="00D403C2" w:rsidP="000C6D67">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iCs/>
                <w:sz w:val="20"/>
                <w:szCs w:val="20"/>
                <w:lang w:eastAsia="ar-SA"/>
              </w:rPr>
              <w:t xml:space="preserve">-Уметь вести небольшой </w:t>
            </w:r>
            <w:proofErr w:type="spellStart"/>
            <w:proofErr w:type="gramStart"/>
            <w:r w:rsidRPr="0034653E">
              <w:rPr>
                <w:rFonts w:ascii="Times New Roman" w:eastAsia="Times New Roman" w:hAnsi="Times New Roman" w:cs="Times New Roman"/>
                <w:iCs/>
                <w:sz w:val="20"/>
                <w:szCs w:val="20"/>
                <w:lang w:eastAsia="ar-SA"/>
              </w:rPr>
              <w:t>познаватель</w:t>
            </w:r>
            <w:proofErr w:type="spellEnd"/>
            <w:r w:rsidR="002B5D34">
              <w:rPr>
                <w:rFonts w:ascii="Times New Roman" w:eastAsia="Times New Roman" w:hAnsi="Times New Roman" w:cs="Times New Roman"/>
                <w:iCs/>
                <w:sz w:val="20"/>
                <w:szCs w:val="20"/>
                <w:lang w:eastAsia="ar-SA"/>
              </w:rPr>
              <w:t xml:space="preserve"> </w:t>
            </w:r>
            <w:proofErr w:type="spellStart"/>
            <w:r w:rsidRPr="0034653E">
              <w:rPr>
                <w:rFonts w:ascii="Times New Roman" w:eastAsia="Times New Roman" w:hAnsi="Times New Roman" w:cs="Times New Roman"/>
                <w:iCs/>
                <w:sz w:val="20"/>
                <w:szCs w:val="20"/>
                <w:lang w:eastAsia="ar-SA"/>
              </w:rPr>
              <w:t>ный</w:t>
            </w:r>
            <w:proofErr w:type="spellEnd"/>
            <w:proofErr w:type="gramEnd"/>
            <w:r w:rsidRPr="0034653E">
              <w:rPr>
                <w:rFonts w:ascii="Times New Roman" w:eastAsia="Times New Roman" w:hAnsi="Times New Roman" w:cs="Times New Roman"/>
                <w:iCs/>
                <w:sz w:val="20"/>
                <w:szCs w:val="20"/>
                <w:lang w:eastAsia="ar-SA"/>
              </w:rPr>
              <w:t xml:space="preserve"> диалог</w:t>
            </w:r>
            <w:r w:rsidRPr="0034653E">
              <w:rPr>
                <w:rFonts w:ascii="Times New Roman" w:eastAsia="Times New Roman" w:hAnsi="Times New Roman" w:cs="Times New Roman"/>
                <w:sz w:val="20"/>
                <w:szCs w:val="20"/>
                <w:lang w:eastAsia="ar-SA"/>
              </w:rPr>
              <w:t xml:space="preserve"> по теме урока, коллектив</w:t>
            </w:r>
            <w:r w:rsidR="002B5D34">
              <w:rPr>
                <w:rFonts w:ascii="Times New Roman" w:eastAsia="Times New Roman" w:hAnsi="Times New Roman" w:cs="Times New Roman"/>
                <w:sz w:val="20"/>
                <w:szCs w:val="20"/>
                <w:lang w:eastAsia="ar-SA"/>
              </w:rPr>
              <w:t xml:space="preserve"> </w:t>
            </w:r>
            <w:r w:rsidRPr="0034653E">
              <w:rPr>
                <w:rFonts w:ascii="Times New Roman" w:eastAsia="Times New Roman" w:hAnsi="Times New Roman" w:cs="Times New Roman"/>
                <w:sz w:val="20"/>
                <w:szCs w:val="20"/>
                <w:lang w:eastAsia="ar-SA"/>
              </w:rPr>
              <w:t>но анализировать изделия.</w:t>
            </w:r>
          </w:p>
          <w:p w:rsidR="00D403C2" w:rsidRPr="0034653E" w:rsidRDefault="00D403C2" w:rsidP="000C6D67">
            <w:pPr>
              <w:suppressAutoHyphens/>
              <w:snapToGrid w:val="0"/>
              <w:spacing w:after="0" w:line="240" w:lineRule="auto"/>
              <w:rPr>
                <w:rFonts w:ascii="Times New Roman" w:eastAsia="Times New Roman" w:hAnsi="Times New Roman" w:cs="Times New Roman"/>
                <w:b/>
                <w:i/>
                <w:sz w:val="20"/>
                <w:szCs w:val="20"/>
                <w:lang w:eastAsia="zh-CN"/>
              </w:rPr>
            </w:pPr>
            <w:r w:rsidRPr="0034653E">
              <w:rPr>
                <w:rFonts w:ascii="Times New Roman" w:eastAsia="Times New Roman" w:hAnsi="Times New Roman" w:cs="Times New Roman"/>
                <w:b/>
                <w:i/>
                <w:sz w:val="20"/>
                <w:szCs w:val="20"/>
                <w:lang w:eastAsia="zh-CN"/>
              </w:rPr>
              <w:t>Личностные УУД:</w:t>
            </w:r>
            <w:r w:rsidRPr="0034653E">
              <w:rPr>
                <w:rFonts w:ascii="Times New Roman" w:eastAsia="Times New Roman" w:hAnsi="Times New Roman" w:cs="Times New Roman"/>
                <w:color w:val="000000"/>
                <w:sz w:val="20"/>
                <w:szCs w:val="20"/>
                <w:shd w:val="clear" w:color="auto" w:fill="FFFFFF"/>
                <w:lang w:eastAsia="zh-CN"/>
              </w:rPr>
              <w:t xml:space="preserve"> Понимание </w:t>
            </w:r>
            <w:proofErr w:type="spellStart"/>
            <w:proofErr w:type="gramStart"/>
            <w:r w:rsidRPr="0034653E">
              <w:rPr>
                <w:rFonts w:ascii="Times New Roman" w:eastAsia="Times New Roman" w:hAnsi="Times New Roman" w:cs="Times New Roman"/>
                <w:color w:val="000000"/>
                <w:sz w:val="20"/>
                <w:szCs w:val="20"/>
                <w:shd w:val="clear" w:color="auto" w:fill="FFFFFF"/>
                <w:lang w:eastAsia="zh-CN"/>
              </w:rPr>
              <w:t>значи</w:t>
            </w:r>
            <w:proofErr w:type="spellEnd"/>
            <w:r w:rsidR="002B5D34">
              <w:rPr>
                <w:rFonts w:ascii="Times New Roman" w:eastAsia="Times New Roman" w:hAnsi="Times New Roman" w:cs="Times New Roman"/>
                <w:color w:val="000000"/>
                <w:sz w:val="20"/>
                <w:szCs w:val="20"/>
                <w:shd w:val="clear" w:color="auto" w:fill="FFFFFF"/>
                <w:lang w:eastAsia="zh-CN"/>
              </w:rPr>
              <w:t xml:space="preserve"> </w:t>
            </w:r>
            <w:r w:rsidRPr="0034653E">
              <w:rPr>
                <w:rFonts w:ascii="Times New Roman" w:eastAsia="Times New Roman" w:hAnsi="Times New Roman" w:cs="Times New Roman"/>
                <w:color w:val="000000"/>
                <w:sz w:val="20"/>
                <w:szCs w:val="20"/>
                <w:shd w:val="clear" w:color="auto" w:fill="FFFFFF"/>
                <w:lang w:eastAsia="zh-CN"/>
              </w:rPr>
              <w:t>мости</w:t>
            </w:r>
            <w:proofErr w:type="gramEnd"/>
            <w:r w:rsidRPr="0034653E">
              <w:rPr>
                <w:rFonts w:ascii="Times New Roman" w:eastAsia="Times New Roman" w:hAnsi="Times New Roman" w:cs="Times New Roman"/>
                <w:color w:val="000000"/>
                <w:sz w:val="20"/>
                <w:szCs w:val="20"/>
                <w:shd w:val="clear" w:color="auto" w:fill="FFFFFF"/>
                <w:lang w:eastAsia="zh-CN"/>
              </w:rPr>
              <w:t xml:space="preserve"> предмета «Технология» в </w:t>
            </w:r>
            <w:proofErr w:type="spellStart"/>
            <w:r w:rsidRPr="0034653E">
              <w:rPr>
                <w:rFonts w:ascii="Times New Roman" w:eastAsia="Times New Roman" w:hAnsi="Times New Roman" w:cs="Times New Roman"/>
                <w:color w:val="000000"/>
                <w:sz w:val="20"/>
                <w:szCs w:val="20"/>
                <w:shd w:val="clear" w:color="auto" w:fill="FFFFFF"/>
                <w:lang w:eastAsia="zh-CN"/>
              </w:rPr>
              <w:t>жиз</w:t>
            </w:r>
            <w:proofErr w:type="spellEnd"/>
            <w:r w:rsidR="002B5D34">
              <w:rPr>
                <w:rFonts w:ascii="Times New Roman" w:eastAsia="Times New Roman" w:hAnsi="Times New Roman" w:cs="Times New Roman"/>
                <w:color w:val="000000"/>
                <w:sz w:val="20"/>
                <w:szCs w:val="20"/>
                <w:shd w:val="clear" w:color="auto" w:fill="FFFFFF"/>
                <w:lang w:eastAsia="zh-CN"/>
              </w:rPr>
              <w:t xml:space="preserve"> </w:t>
            </w:r>
            <w:r w:rsidRPr="0034653E">
              <w:rPr>
                <w:rFonts w:ascii="Times New Roman" w:eastAsia="Times New Roman" w:hAnsi="Times New Roman" w:cs="Times New Roman"/>
                <w:color w:val="000000"/>
                <w:sz w:val="20"/>
                <w:szCs w:val="20"/>
                <w:shd w:val="clear" w:color="auto" w:fill="FFFFFF"/>
                <w:lang w:eastAsia="zh-CN"/>
              </w:rPr>
              <w:t>ни; уметь обосновывать свой ответ.</w:t>
            </w:r>
          </w:p>
          <w:p w:rsidR="00D403C2" w:rsidRPr="0034653E" w:rsidRDefault="00D403C2" w:rsidP="000C6D67">
            <w:pPr>
              <w:suppressAutoHyphens/>
              <w:spacing w:after="0" w:line="240" w:lineRule="auto"/>
              <w:rPr>
                <w:rFonts w:ascii="Times New Roman" w:eastAsia="Times New Roman" w:hAnsi="Times New Roman" w:cs="Times New Roman"/>
                <w:b/>
                <w:lang w:eastAsia="zh-CN"/>
              </w:rPr>
            </w:pPr>
            <w:r w:rsidRPr="0034653E">
              <w:rPr>
                <w:rFonts w:ascii="Times New Roman" w:eastAsia="Times New Roman" w:hAnsi="Times New Roman" w:cs="Times New Roman"/>
                <w:b/>
                <w:i/>
                <w:sz w:val="20"/>
                <w:szCs w:val="20"/>
                <w:lang w:eastAsia="zh-CN"/>
              </w:rPr>
              <w:t>Предметные результаты:</w:t>
            </w:r>
            <w:r w:rsidRPr="0034653E">
              <w:rPr>
                <w:rFonts w:ascii="Times New Roman" w:eastAsia="Times New Roman" w:hAnsi="Times New Roman" w:cs="Times New Roman"/>
                <w:b/>
                <w:sz w:val="20"/>
                <w:szCs w:val="20"/>
                <w:lang w:eastAsia="zh-CN"/>
              </w:rPr>
              <w:t xml:space="preserve"> </w:t>
            </w:r>
            <w:r w:rsidRPr="0034653E">
              <w:rPr>
                <w:rFonts w:ascii="Times New Roman" w:eastAsia="Times New Roman" w:hAnsi="Times New Roman" w:cs="Times New Roman"/>
                <w:bCs/>
                <w:iCs/>
                <w:color w:val="000000"/>
                <w:sz w:val="20"/>
                <w:szCs w:val="20"/>
                <w:lang w:eastAsia="zh-CN"/>
              </w:rPr>
              <w:t>Научатся</w:t>
            </w:r>
            <w:r w:rsidRPr="0034653E">
              <w:rPr>
                <w:rFonts w:ascii="Times New Roman" w:eastAsia="Times New Roman" w:hAnsi="Times New Roman" w:cs="Times New Roman"/>
                <w:b/>
                <w:bCs/>
                <w:i/>
                <w:iCs/>
                <w:color w:val="000000"/>
                <w:sz w:val="20"/>
                <w:szCs w:val="20"/>
                <w:lang w:eastAsia="zh-CN"/>
              </w:rPr>
              <w:t xml:space="preserve">:  </w:t>
            </w:r>
            <w:r w:rsidRPr="0034653E">
              <w:rPr>
                <w:rFonts w:ascii="Times New Roman" w:eastAsia="Times New Roman" w:hAnsi="Times New Roman" w:cs="Times New Roman"/>
                <w:color w:val="000000"/>
                <w:sz w:val="20"/>
                <w:szCs w:val="20"/>
                <w:lang w:eastAsia="zh-CN"/>
              </w:rPr>
              <w:t xml:space="preserve">различать средства </w:t>
            </w:r>
            <w:proofErr w:type="spellStart"/>
            <w:proofErr w:type="gramStart"/>
            <w:r w:rsidRPr="0034653E">
              <w:rPr>
                <w:rFonts w:ascii="Times New Roman" w:eastAsia="Times New Roman" w:hAnsi="Times New Roman" w:cs="Times New Roman"/>
                <w:color w:val="000000"/>
                <w:sz w:val="20"/>
                <w:szCs w:val="20"/>
                <w:lang w:eastAsia="zh-CN"/>
              </w:rPr>
              <w:t>позна</w:t>
            </w:r>
            <w:proofErr w:type="spellEnd"/>
            <w:r w:rsidR="002B5D34">
              <w:rPr>
                <w:rFonts w:ascii="Times New Roman" w:eastAsia="Times New Roman" w:hAnsi="Times New Roman" w:cs="Times New Roman"/>
                <w:color w:val="000000"/>
                <w:sz w:val="20"/>
                <w:szCs w:val="20"/>
                <w:lang w:eastAsia="zh-CN"/>
              </w:rPr>
              <w:t xml:space="preserve"> </w:t>
            </w:r>
            <w:proofErr w:type="spellStart"/>
            <w:r w:rsidRPr="0034653E">
              <w:rPr>
                <w:rFonts w:ascii="Times New Roman" w:eastAsia="Times New Roman" w:hAnsi="Times New Roman" w:cs="Times New Roman"/>
                <w:color w:val="000000"/>
                <w:sz w:val="20"/>
                <w:szCs w:val="20"/>
                <w:lang w:eastAsia="zh-CN"/>
              </w:rPr>
              <w:t>ния</w:t>
            </w:r>
            <w:proofErr w:type="spellEnd"/>
            <w:proofErr w:type="gramEnd"/>
            <w:r w:rsidRPr="0034653E">
              <w:rPr>
                <w:rFonts w:ascii="Times New Roman" w:eastAsia="Times New Roman" w:hAnsi="Times New Roman" w:cs="Times New Roman"/>
                <w:color w:val="000000"/>
                <w:sz w:val="20"/>
                <w:szCs w:val="20"/>
                <w:lang w:eastAsia="zh-CN"/>
              </w:rPr>
              <w:t xml:space="preserve"> окружающего мира; различать ин</w:t>
            </w:r>
            <w:r w:rsidR="002B5D34">
              <w:rPr>
                <w:rFonts w:ascii="Times New Roman" w:eastAsia="Times New Roman" w:hAnsi="Times New Roman" w:cs="Times New Roman"/>
                <w:color w:val="000000"/>
                <w:sz w:val="20"/>
                <w:szCs w:val="20"/>
                <w:lang w:eastAsia="zh-CN"/>
              </w:rPr>
              <w:t xml:space="preserve"> </w:t>
            </w:r>
            <w:proofErr w:type="spellStart"/>
            <w:r w:rsidRPr="0034653E">
              <w:rPr>
                <w:rFonts w:ascii="Times New Roman" w:eastAsia="Times New Roman" w:hAnsi="Times New Roman" w:cs="Times New Roman"/>
                <w:color w:val="000000"/>
                <w:sz w:val="20"/>
                <w:szCs w:val="20"/>
                <w:lang w:eastAsia="zh-CN"/>
              </w:rPr>
              <w:t>струменты</w:t>
            </w:r>
            <w:proofErr w:type="spellEnd"/>
            <w:r w:rsidRPr="0034653E">
              <w:rPr>
                <w:rFonts w:ascii="Times New Roman" w:eastAsia="Times New Roman" w:hAnsi="Times New Roman" w:cs="Times New Roman"/>
                <w:color w:val="000000"/>
                <w:sz w:val="20"/>
                <w:szCs w:val="20"/>
                <w:lang w:eastAsia="zh-CN"/>
              </w:rPr>
              <w:t xml:space="preserve"> и материалы; называть </w:t>
            </w:r>
            <w:proofErr w:type="spellStart"/>
            <w:r w:rsidRPr="0034653E">
              <w:rPr>
                <w:rFonts w:ascii="Times New Roman" w:eastAsia="Times New Roman" w:hAnsi="Times New Roman" w:cs="Times New Roman"/>
                <w:color w:val="000000"/>
                <w:sz w:val="20"/>
                <w:szCs w:val="20"/>
                <w:lang w:eastAsia="zh-CN"/>
              </w:rPr>
              <w:t>ви</w:t>
            </w:r>
            <w:proofErr w:type="spellEnd"/>
            <w:r w:rsidR="002B5D34">
              <w:rPr>
                <w:rFonts w:ascii="Times New Roman" w:eastAsia="Times New Roman" w:hAnsi="Times New Roman" w:cs="Times New Roman"/>
                <w:color w:val="000000"/>
                <w:sz w:val="20"/>
                <w:szCs w:val="20"/>
                <w:lang w:eastAsia="zh-CN"/>
              </w:rPr>
              <w:t xml:space="preserve"> </w:t>
            </w:r>
            <w:proofErr w:type="spellStart"/>
            <w:r w:rsidRPr="0034653E">
              <w:rPr>
                <w:rFonts w:ascii="Times New Roman" w:eastAsia="Times New Roman" w:hAnsi="Times New Roman" w:cs="Times New Roman"/>
                <w:color w:val="000000"/>
                <w:sz w:val="20"/>
                <w:szCs w:val="20"/>
                <w:lang w:eastAsia="zh-CN"/>
              </w:rPr>
              <w:t>ды</w:t>
            </w:r>
            <w:proofErr w:type="spellEnd"/>
            <w:r w:rsidRPr="0034653E">
              <w:rPr>
                <w:rFonts w:ascii="Times New Roman" w:eastAsia="Times New Roman" w:hAnsi="Times New Roman" w:cs="Times New Roman"/>
                <w:color w:val="000000"/>
                <w:sz w:val="20"/>
                <w:szCs w:val="20"/>
                <w:lang w:eastAsia="zh-CN"/>
              </w:rPr>
              <w:t xml:space="preserve"> предметно-практической деятель</w:t>
            </w:r>
            <w:r w:rsidR="002B5D34">
              <w:rPr>
                <w:rFonts w:ascii="Times New Roman" w:eastAsia="Times New Roman" w:hAnsi="Times New Roman" w:cs="Times New Roman"/>
                <w:color w:val="000000"/>
                <w:sz w:val="20"/>
                <w:szCs w:val="20"/>
                <w:lang w:eastAsia="zh-CN"/>
              </w:rPr>
              <w:t xml:space="preserve"> </w:t>
            </w:r>
            <w:proofErr w:type="spellStart"/>
            <w:r w:rsidRPr="0034653E">
              <w:rPr>
                <w:rFonts w:ascii="Times New Roman" w:eastAsia="Times New Roman" w:hAnsi="Times New Roman" w:cs="Times New Roman"/>
                <w:color w:val="000000"/>
                <w:sz w:val="20"/>
                <w:szCs w:val="20"/>
                <w:lang w:eastAsia="zh-CN"/>
              </w:rPr>
              <w:t>ности</w:t>
            </w:r>
            <w:proofErr w:type="spellEnd"/>
            <w:r w:rsidRPr="0034653E">
              <w:rPr>
                <w:rFonts w:ascii="Times New Roman" w:eastAsia="Times New Roman" w:hAnsi="Times New Roman" w:cs="Times New Roman"/>
                <w:color w:val="000000"/>
                <w:sz w:val="20"/>
                <w:szCs w:val="20"/>
                <w:lang w:eastAsia="zh-CN"/>
              </w:rPr>
              <w:t>; организовывать рабочее место.</w:t>
            </w:r>
          </w:p>
        </w:tc>
        <w:tc>
          <w:tcPr>
            <w:tcW w:w="789" w:type="dxa"/>
            <w:gridSpan w:val="3"/>
            <w:tcBorders>
              <w:right w:val="single" w:sz="4" w:space="0" w:color="auto"/>
            </w:tcBorders>
          </w:tcPr>
          <w:p w:rsidR="00D403C2" w:rsidRPr="0034653E" w:rsidRDefault="00D403C2" w:rsidP="000C6D67">
            <w:pPr>
              <w:suppressAutoHyphens/>
              <w:spacing w:after="0" w:line="240" w:lineRule="auto"/>
              <w:rPr>
                <w:rFonts w:ascii="Times New Roman" w:eastAsia="Times New Roman" w:hAnsi="Times New Roman" w:cs="Times New Roman"/>
                <w:b/>
                <w:lang w:eastAsia="zh-CN"/>
              </w:rPr>
            </w:pPr>
          </w:p>
        </w:tc>
        <w:tc>
          <w:tcPr>
            <w:tcW w:w="770" w:type="dxa"/>
            <w:gridSpan w:val="3"/>
            <w:tcBorders>
              <w:left w:val="single" w:sz="4" w:space="0" w:color="auto"/>
            </w:tcBorders>
          </w:tcPr>
          <w:p w:rsidR="00D403C2" w:rsidRPr="0034653E" w:rsidRDefault="00D403C2" w:rsidP="000C6D67">
            <w:pPr>
              <w:suppressAutoHyphens/>
              <w:spacing w:after="0" w:line="240" w:lineRule="auto"/>
              <w:rPr>
                <w:rFonts w:ascii="Times New Roman" w:eastAsia="Times New Roman" w:hAnsi="Times New Roman" w:cs="Times New Roman"/>
                <w:b/>
                <w:lang w:eastAsia="zh-CN"/>
              </w:rPr>
            </w:pPr>
          </w:p>
        </w:tc>
      </w:tr>
      <w:tr w:rsidR="00D403C2" w:rsidRPr="0034653E" w:rsidTr="00D403C2">
        <w:tc>
          <w:tcPr>
            <w:tcW w:w="13234" w:type="dxa"/>
            <w:gridSpan w:val="7"/>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lastRenderedPageBreak/>
              <w:t>Человек и земля (24ч)</w:t>
            </w:r>
          </w:p>
        </w:tc>
        <w:tc>
          <w:tcPr>
            <w:tcW w:w="782" w:type="dxa"/>
            <w:gridSpan w:val="2"/>
            <w:tcBorders>
              <w:right w:val="single" w:sz="4" w:space="0" w:color="auto"/>
            </w:tcBorders>
          </w:tcPr>
          <w:p w:rsidR="00D403C2" w:rsidRPr="0034653E" w:rsidRDefault="00D403C2" w:rsidP="00D403C2">
            <w:pPr>
              <w:suppressAutoHyphens/>
              <w:spacing w:after="0" w:line="240" w:lineRule="auto"/>
              <w:jc w:val="center"/>
              <w:rPr>
                <w:rFonts w:ascii="Times New Roman" w:eastAsia="Times New Roman" w:hAnsi="Times New Roman" w:cs="Times New Roman"/>
                <w:b/>
                <w:lang w:eastAsia="zh-CN"/>
              </w:rPr>
            </w:pPr>
          </w:p>
        </w:tc>
        <w:tc>
          <w:tcPr>
            <w:tcW w:w="770" w:type="dxa"/>
            <w:gridSpan w:val="3"/>
            <w:tcBorders>
              <w:left w:val="single" w:sz="4" w:space="0" w:color="auto"/>
            </w:tcBorders>
          </w:tcPr>
          <w:p w:rsidR="00D403C2" w:rsidRPr="0034653E" w:rsidRDefault="00D403C2" w:rsidP="00D403C2">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2</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w:t>
            </w:r>
          </w:p>
        </w:tc>
        <w:tc>
          <w:tcPr>
            <w:tcW w:w="2127" w:type="dxa"/>
          </w:tcPr>
          <w:p w:rsidR="00D403C2" w:rsidRPr="002B5D34"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proofErr w:type="spellStart"/>
            <w:r w:rsidRPr="000C6D67">
              <w:rPr>
                <w:rFonts w:ascii="Times New Roman" w:eastAsia="Times New Roman" w:hAnsi="Times New Roman" w:cs="Times New Roman"/>
                <w:bCs/>
                <w:color w:val="00000A"/>
                <w:sz w:val="24"/>
                <w:szCs w:val="24"/>
                <w:lang w:eastAsia="ru-RU"/>
              </w:rPr>
              <w:t>Земледелие</w:t>
            </w:r>
            <w:proofErr w:type="gramStart"/>
            <w:r w:rsidR="002B5D34">
              <w:rPr>
                <w:rFonts w:ascii="Times New Roman" w:eastAsia="Times New Roman" w:hAnsi="Times New Roman" w:cs="Times New Roman"/>
                <w:bCs/>
                <w:color w:val="00000A"/>
                <w:sz w:val="24"/>
                <w:szCs w:val="24"/>
                <w:lang w:eastAsia="ru-RU"/>
              </w:rPr>
              <w:t>.</w:t>
            </w:r>
            <w:r w:rsidRPr="000C6D67">
              <w:rPr>
                <w:rFonts w:ascii="Times New Roman" w:eastAsia="Times New Roman" w:hAnsi="Times New Roman" w:cs="Times New Roman"/>
                <w:color w:val="00000A"/>
                <w:sz w:val="24"/>
                <w:szCs w:val="24"/>
                <w:lang w:eastAsia="ru-RU"/>
              </w:rPr>
              <w:t>В</w:t>
            </w:r>
            <w:proofErr w:type="gramEnd"/>
            <w:r w:rsidRPr="000C6D67">
              <w:rPr>
                <w:rFonts w:ascii="Times New Roman" w:eastAsia="Times New Roman" w:hAnsi="Times New Roman" w:cs="Times New Roman"/>
                <w:color w:val="00000A"/>
                <w:sz w:val="24"/>
                <w:szCs w:val="24"/>
                <w:lang w:eastAsia="ru-RU"/>
              </w:rPr>
              <w:t>ыра</w:t>
            </w:r>
            <w:proofErr w:type="spellEnd"/>
            <w:r w:rsidR="002B5D34">
              <w:rPr>
                <w:rFonts w:ascii="Times New Roman" w:eastAsia="Times New Roman" w:hAnsi="Times New Roman" w:cs="Times New Roman"/>
                <w:color w:val="00000A"/>
                <w:sz w:val="24"/>
                <w:szCs w:val="24"/>
                <w:lang w:eastAsia="ru-RU"/>
              </w:rPr>
              <w:t xml:space="preserve">- </w:t>
            </w:r>
            <w:proofErr w:type="spellStart"/>
            <w:r w:rsidRPr="000C6D67">
              <w:rPr>
                <w:rFonts w:ascii="Times New Roman" w:eastAsia="Times New Roman" w:hAnsi="Times New Roman" w:cs="Times New Roman"/>
                <w:color w:val="00000A"/>
                <w:sz w:val="24"/>
                <w:szCs w:val="24"/>
                <w:lang w:eastAsia="ru-RU"/>
              </w:rPr>
              <w:t>щивание</w:t>
            </w:r>
            <w:proofErr w:type="spellEnd"/>
            <w:r w:rsidRPr="000C6D67">
              <w:rPr>
                <w:rFonts w:ascii="Times New Roman" w:eastAsia="Times New Roman" w:hAnsi="Times New Roman" w:cs="Times New Roman"/>
                <w:color w:val="00000A"/>
                <w:sz w:val="24"/>
                <w:szCs w:val="24"/>
                <w:lang w:eastAsia="ru-RU"/>
              </w:rPr>
              <w:t xml:space="preserve"> лука</w:t>
            </w:r>
          </w:p>
        </w:tc>
        <w:tc>
          <w:tcPr>
            <w:tcW w:w="3118" w:type="dxa"/>
            <w:vMerge w:val="restart"/>
          </w:tcPr>
          <w:p w:rsidR="00D403C2" w:rsidRPr="0034653E" w:rsidRDefault="00D403C2" w:rsidP="0034653E">
            <w:pPr>
              <w:suppressAutoHyphens/>
              <w:spacing w:after="0" w:line="240" w:lineRule="auto"/>
              <w:ind w:left="33" w:right="77" w:hanging="5"/>
              <w:rPr>
                <w:rFonts w:ascii="Times New Roman" w:eastAsia="Times New Roman" w:hAnsi="Times New Roman" w:cs="Times New Roman"/>
                <w:b/>
                <w:bCs/>
                <w:lang w:eastAsia="zh-CN"/>
              </w:rPr>
            </w:pPr>
            <w:r w:rsidRPr="0034653E">
              <w:rPr>
                <w:rFonts w:ascii="Times New Roman" w:eastAsia="Times New Roman" w:hAnsi="Times New Roman" w:cs="Times New Roman"/>
                <w:lang w:eastAsia="zh-CN"/>
              </w:rPr>
              <w:t xml:space="preserve">Рукотворный мир как </w:t>
            </w:r>
            <w:proofErr w:type="spellStart"/>
            <w:proofErr w:type="gramStart"/>
            <w:r w:rsidRPr="0034653E">
              <w:rPr>
                <w:rFonts w:ascii="Times New Roman" w:eastAsia="Times New Roman" w:hAnsi="Times New Roman" w:cs="Times New Roman"/>
                <w:lang w:eastAsia="zh-CN"/>
              </w:rPr>
              <w:t>резуль</w:t>
            </w:r>
            <w:proofErr w:type="spellEnd"/>
            <w:r w:rsidR="00D76470">
              <w:rPr>
                <w:rFonts w:ascii="Times New Roman" w:eastAsia="Times New Roman" w:hAnsi="Times New Roman" w:cs="Times New Roman"/>
                <w:lang w:eastAsia="zh-CN"/>
              </w:rPr>
              <w:t xml:space="preserve"> </w:t>
            </w:r>
            <w:r w:rsidRPr="0034653E">
              <w:rPr>
                <w:rFonts w:ascii="Times New Roman" w:eastAsia="Times New Roman" w:hAnsi="Times New Roman" w:cs="Times New Roman"/>
                <w:lang w:eastAsia="zh-CN"/>
              </w:rPr>
              <w:t>тат</w:t>
            </w:r>
            <w:proofErr w:type="gramEnd"/>
            <w:r w:rsidRPr="0034653E">
              <w:rPr>
                <w:rFonts w:ascii="Times New Roman" w:eastAsia="Times New Roman" w:hAnsi="Times New Roman" w:cs="Times New Roman"/>
                <w:lang w:eastAsia="zh-CN"/>
              </w:rPr>
              <w:t xml:space="preserve"> труда человека; </w:t>
            </w:r>
            <w:proofErr w:type="spellStart"/>
            <w:r w:rsidRPr="0034653E">
              <w:rPr>
                <w:rFonts w:ascii="Times New Roman" w:eastAsia="Times New Roman" w:hAnsi="Times New Roman" w:cs="Times New Roman"/>
                <w:lang w:eastAsia="zh-CN"/>
              </w:rPr>
              <w:t>разнооб</w:t>
            </w:r>
            <w:proofErr w:type="spellEnd"/>
            <w:r w:rsidR="00D76470">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разие</w:t>
            </w:r>
            <w:proofErr w:type="spellEnd"/>
            <w:r w:rsidRPr="0034653E">
              <w:rPr>
                <w:rFonts w:ascii="Times New Roman" w:eastAsia="Times New Roman" w:hAnsi="Times New Roman" w:cs="Times New Roman"/>
                <w:lang w:eastAsia="zh-CN"/>
              </w:rPr>
              <w:t xml:space="preserve"> предметов </w:t>
            </w:r>
            <w:proofErr w:type="spellStart"/>
            <w:r w:rsidRPr="0034653E">
              <w:rPr>
                <w:rFonts w:ascii="Times New Roman" w:eastAsia="Times New Roman" w:hAnsi="Times New Roman" w:cs="Times New Roman"/>
                <w:lang w:eastAsia="zh-CN"/>
              </w:rPr>
              <w:t>рукотвор</w:t>
            </w:r>
            <w:proofErr w:type="spellEnd"/>
            <w:r w:rsidR="00D76470">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ного</w:t>
            </w:r>
            <w:proofErr w:type="spellEnd"/>
            <w:r w:rsidRPr="0034653E">
              <w:rPr>
                <w:rFonts w:ascii="Times New Roman" w:eastAsia="Times New Roman" w:hAnsi="Times New Roman" w:cs="Times New Roman"/>
                <w:lang w:eastAsia="zh-CN"/>
              </w:rPr>
              <w:t xml:space="preserve"> мира </w:t>
            </w:r>
            <w:r w:rsidRPr="0034653E">
              <w:rPr>
                <w:rFonts w:ascii="Times New Roman" w:eastAsia="Times New Roman" w:hAnsi="Times New Roman" w:cs="Times New Roman"/>
                <w:i/>
                <w:lang w:eastAsia="zh-CN"/>
              </w:rPr>
              <w:t>(архитектура,</w:t>
            </w:r>
            <w:r w:rsidRPr="0034653E">
              <w:rPr>
                <w:rFonts w:ascii="Times New Roman" w:eastAsia="Times New Roman" w:hAnsi="Times New Roman" w:cs="Times New Roman"/>
                <w:lang w:eastAsia="zh-CN"/>
              </w:rPr>
              <w:t xml:space="preserve"> те</w:t>
            </w:r>
            <w:r w:rsidR="00D76470">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хника</w:t>
            </w:r>
            <w:proofErr w:type="spellEnd"/>
            <w:r w:rsidRPr="0034653E">
              <w:rPr>
                <w:rFonts w:ascii="Times New Roman" w:eastAsia="Times New Roman" w:hAnsi="Times New Roman" w:cs="Times New Roman"/>
                <w:lang w:eastAsia="zh-CN"/>
              </w:rPr>
              <w:t xml:space="preserve">, предметы быта и </w:t>
            </w:r>
            <w:proofErr w:type="spellStart"/>
            <w:r w:rsidRPr="0034653E">
              <w:rPr>
                <w:rFonts w:ascii="Times New Roman" w:eastAsia="Times New Roman" w:hAnsi="Times New Roman" w:cs="Times New Roman"/>
                <w:lang w:eastAsia="zh-CN"/>
              </w:rPr>
              <w:t>деко</w:t>
            </w:r>
            <w:proofErr w:type="spellEnd"/>
            <w:r w:rsidR="00D76470">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ративно</w:t>
            </w:r>
            <w:proofErr w:type="spellEnd"/>
            <w:r w:rsidRPr="0034653E">
              <w:rPr>
                <w:rFonts w:ascii="Times New Roman" w:eastAsia="Times New Roman" w:hAnsi="Times New Roman" w:cs="Times New Roman"/>
                <w:lang w:eastAsia="zh-CN"/>
              </w:rPr>
              <w:t>-прикладного искус</w:t>
            </w:r>
            <w:r w:rsidR="00D76470">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ства</w:t>
            </w:r>
            <w:proofErr w:type="spellEnd"/>
            <w:r w:rsidRPr="0034653E">
              <w:rPr>
                <w:rFonts w:ascii="Times New Roman" w:eastAsia="Times New Roman" w:hAnsi="Times New Roman" w:cs="Times New Roman"/>
                <w:lang w:eastAsia="zh-CN"/>
              </w:rPr>
              <w:t xml:space="preserve"> и т.д.) Инструменты и приспособления для </w:t>
            </w:r>
            <w:proofErr w:type="spellStart"/>
            <w:proofErr w:type="gramStart"/>
            <w:r w:rsidRPr="0034653E">
              <w:rPr>
                <w:rFonts w:ascii="Times New Roman" w:eastAsia="Times New Roman" w:hAnsi="Times New Roman" w:cs="Times New Roman"/>
                <w:lang w:eastAsia="zh-CN"/>
              </w:rPr>
              <w:t>обработ</w:t>
            </w:r>
            <w:proofErr w:type="spellEnd"/>
            <w:r>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ки</w:t>
            </w:r>
            <w:proofErr w:type="spellEnd"/>
            <w:proofErr w:type="gramEnd"/>
            <w:r w:rsidRPr="0034653E">
              <w:rPr>
                <w:rFonts w:ascii="Times New Roman" w:eastAsia="Times New Roman" w:hAnsi="Times New Roman" w:cs="Times New Roman"/>
                <w:lang w:eastAsia="zh-CN"/>
              </w:rPr>
              <w:t xml:space="preserve"> материалов (знание </w:t>
            </w:r>
            <w:proofErr w:type="spellStart"/>
            <w:r w:rsidRPr="0034653E">
              <w:rPr>
                <w:rFonts w:ascii="Times New Roman" w:eastAsia="Times New Roman" w:hAnsi="Times New Roman" w:cs="Times New Roman"/>
                <w:lang w:eastAsia="zh-CN"/>
              </w:rPr>
              <w:t>назва</w:t>
            </w:r>
            <w:proofErr w:type="spellEnd"/>
            <w:r w:rsidR="00D76470">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ний</w:t>
            </w:r>
            <w:proofErr w:type="spellEnd"/>
            <w:r w:rsidRPr="0034653E">
              <w:rPr>
                <w:rFonts w:ascii="Times New Roman" w:eastAsia="Times New Roman" w:hAnsi="Times New Roman" w:cs="Times New Roman"/>
                <w:lang w:eastAsia="zh-CN"/>
              </w:rPr>
              <w:t xml:space="preserve"> используемых </w:t>
            </w:r>
            <w:proofErr w:type="spellStart"/>
            <w:r w:rsidRPr="0034653E">
              <w:rPr>
                <w:rFonts w:ascii="Times New Roman" w:eastAsia="Times New Roman" w:hAnsi="Times New Roman" w:cs="Times New Roman"/>
                <w:lang w:eastAsia="zh-CN"/>
              </w:rPr>
              <w:t>инстру</w:t>
            </w:r>
            <w:proofErr w:type="spellEnd"/>
            <w:r w:rsidR="00D76470">
              <w:rPr>
                <w:rFonts w:ascii="Times New Roman" w:eastAsia="Times New Roman" w:hAnsi="Times New Roman" w:cs="Times New Roman"/>
                <w:lang w:eastAsia="zh-CN"/>
              </w:rPr>
              <w:t xml:space="preserve"> </w:t>
            </w:r>
            <w:r w:rsidRPr="0034653E">
              <w:rPr>
                <w:rFonts w:ascii="Times New Roman" w:eastAsia="Times New Roman" w:hAnsi="Times New Roman" w:cs="Times New Roman"/>
                <w:lang w:eastAsia="zh-CN"/>
              </w:rPr>
              <w:t xml:space="preserve">ментов), знание и </w:t>
            </w:r>
            <w:proofErr w:type="spellStart"/>
            <w:r w:rsidRPr="0034653E">
              <w:rPr>
                <w:rFonts w:ascii="Times New Roman" w:eastAsia="Times New Roman" w:hAnsi="Times New Roman" w:cs="Times New Roman"/>
                <w:lang w:eastAsia="zh-CN"/>
              </w:rPr>
              <w:t>соблюде</w:t>
            </w:r>
            <w:proofErr w:type="spellEnd"/>
            <w:r w:rsidR="00D76470">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ние</w:t>
            </w:r>
            <w:proofErr w:type="spellEnd"/>
            <w:r w:rsidRPr="0034653E">
              <w:rPr>
                <w:rFonts w:ascii="Times New Roman" w:eastAsia="Times New Roman" w:hAnsi="Times New Roman" w:cs="Times New Roman"/>
                <w:lang w:eastAsia="zh-CN"/>
              </w:rPr>
              <w:t xml:space="preserve"> правил их рационально</w:t>
            </w:r>
            <w:r w:rsidR="00D76470">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го</w:t>
            </w:r>
            <w:proofErr w:type="spellEnd"/>
            <w:r w:rsidRPr="0034653E">
              <w:rPr>
                <w:rFonts w:ascii="Times New Roman" w:eastAsia="Times New Roman" w:hAnsi="Times New Roman" w:cs="Times New Roman"/>
                <w:lang w:eastAsia="zh-CN"/>
              </w:rPr>
              <w:t xml:space="preserve"> и безопасного </w:t>
            </w:r>
            <w:proofErr w:type="spellStart"/>
            <w:r w:rsidRPr="0034653E">
              <w:rPr>
                <w:rFonts w:ascii="Times New Roman" w:eastAsia="Times New Roman" w:hAnsi="Times New Roman" w:cs="Times New Roman"/>
                <w:lang w:eastAsia="zh-CN"/>
              </w:rPr>
              <w:t>использова</w:t>
            </w:r>
            <w:proofErr w:type="spellEnd"/>
            <w:r w:rsidR="00D76470">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ния</w:t>
            </w:r>
            <w:proofErr w:type="spellEnd"/>
            <w:r w:rsidRPr="0034653E">
              <w:rPr>
                <w:rFonts w:ascii="Times New Roman" w:eastAsia="Times New Roman" w:hAnsi="Times New Roman" w:cs="Times New Roman"/>
                <w:lang w:eastAsia="zh-CN"/>
              </w:rPr>
              <w:t xml:space="preserve">. Виды условных </w:t>
            </w:r>
            <w:proofErr w:type="gramStart"/>
            <w:r w:rsidRPr="0034653E">
              <w:rPr>
                <w:rFonts w:ascii="Times New Roman" w:eastAsia="Times New Roman" w:hAnsi="Times New Roman" w:cs="Times New Roman"/>
                <w:lang w:eastAsia="zh-CN"/>
              </w:rPr>
              <w:t>графи</w:t>
            </w:r>
            <w:r>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ческих</w:t>
            </w:r>
            <w:proofErr w:type="spellEnd"/>
            <w:proofErr w:type="gramEnd"/>
            <w:r w:rsidRPr="0034653E">
              <w:rPr>
                <w:rFonts w:ascii="Times New Roman" w:eastAsia="Times New Roman" w:hAnsi="Times New Roman" w:cs="Times New Roman"/>
                <w:lang w:eastAsia="zh-CN"/>
              </w:rPr>
              <w:t xml:space="preserve"> изображений: </w:t>
            </w:r>
            <w:proofErr w:type="spellStart"/>
            <w:r w:rsidRPr="0034653E">
              <w:rPr>
                <w:rFonts w:ascii="Times New Roman" w:eastAsia="Times New Roman" w:hAnsi="Times New Roman" w:cs="Times New Roman"/>
                <w:lang w:eastAsia="zh-CN"/>
              </w:rPr>
              <w:t>рису</w:t>
            </w:r>
            <w:r w:rsidR="00D76470">
              <w:rPr>
                <w:rFonts w:ascii="Times New Roman" w:eastAsia="Times New Roman" w:hAnsi="Times New Roman" w:cs="Times New Roman"/>
                <w:lang w:eastAsia="zh-CN"/>
              </w:rPr>
              <w:t>но</w:t>
            </w:r>
            <w:proofErr w:type="spellEnd"/>
            <w:r w:rsidR="00D76470">
              <w:rPr>
                <w:rFonts w:ascii="Times New Roman" w:eastAsia="Times New Roman" w:hAnsi="Times New Roman" w:cs="Times New Roman"/>
                <w:lang w:eastAsia="zh-CN"/>
              </w:rPr>
              <w:t xml:space="preserve"> </w:t>
            </w:r>
            <w:r w:rsidRPr="0034653E">
              <w:rPr>
                <w:rFonts w:ascii="Times New Roman" w:eastAsia="Times New Roman" w:hAnsi="Times New Roman" w:cs="Times New Roman"/>
                <w:lang w:eastAsia="zh-CN"/>
              </w:rPr>
              <w:t>простейший чертеж, эскиз, развер</w:t>
            </w:r>
            <w:r w:rsidR="00D76470">
              <w:rPr>
                <w:rFonts w:ascii="Times New Roman" w:eastAsia="Times New Roman" w:hAnsi="Times New Roman" w:cs="Times New Roman"/>
                <w:lang w:eastAsia="zh-CN"/>
              </w:rPr>
              <w:t xml:space="preserve">тка, </w:t>
            </w:r>
            <w:r w:rsidRPr="0034653E">
              <w:rPr>
                <w:rFonts w:ascii="Times New Roman" w:eastAsia="Times New Roman" w:hAnsi="Times New Roman" w:cs="Times New Roman"/>
                <w:lang w:eastAsia="zh-CN"/>
              </w:rPr>
              <w:t xml:space="preserve">схема (их </w:t>
            </w:r>
            <w:proofErr w:type="spellStart"/>
            <w:r w:rsidRPr="0034653E">
              <w:rPr>
                <w:rFonts w:ascii="Times New Roman" w:eastAsia="Times New Roman" w:hAnsi="Times New Roman" w:cs="Times New Roman"/>
                <w:lang w:eastAsia="zh-CN"/>
              </w:rPr>
              <w:t>узнава</w:t>
            </w:r>
            <w:proofErr w:type="spellEnd"/>
            <w:r w:rsidR="00D76470">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ние</w:t>
            </w:r>
            <w:proofErr w:type="spellEnd"/>
            <w:r w:rsidRPr="0034653E">
              <w:rPr>
                <w:rFonts w:ascii="Times New Roman" w:eastAsia="Times New Roman" w:hAnsi="Times New Roman" w:cs="Times New Roman"/>
                <w:lang w:eastAsia="zh-CN"/>
              </w:rPr>
              <w:t xml:space="preserve">). Назначение линий чертежа (контур, линия надреза, сгиба, </w:t>
            </w:r>
            <w:proofErr w:type="spellStart"/>
            <w:r w:rsidRPr="0034653E">
              <w:rPr>
                <w:rFonts w:ascii="Times New Roman" w:eastAsia="Times New Roman" w:hAnsi="Times New Roman" w:cs="Times New Roman"/>
                <w:lang w:eastAsia="zh-CN"/>
              </w:rPr>
              <w:t>размерна</w:t>
            </w:r>
            <w:r>
              <w:rPr>
                <w:rFonts w:ascii="Times New Roman" w:eastAsia="Times New Roman" w:hAnsi="Times New Roman" w:cs="Times New Roman"/>
                <w:lang w:eastAsia="zh-CN"/>
              </w:rPr>
              <w:t>я</w:t>
            </w:r>
            <w:proofErr w:type="gramStart"/>
            <w:r>
              <w:rPr>
                <w:rFonts w:ascii="Times New Roman" w:eastAsia="Times New Roman" w:hAnsi="Times New Roman" w:cs="Times New Roman"/>
                <w:lang w:eastAsia="zh-CN"/>
              </w:rPr>
              <w:t>,</w:t>
            </w:r>
            <w:r w:rsidRPr="0034653E">
              <w:rPr>
                <w:rFonts w:ascii="Times New Roman" w:eastAsia="Times New Roman" w:hAnsi="Times New Roman" w:cs="Times New Roman"/>
                <w:i/>
                <w:lang w:eastAsia="zh-CN"/>
              </w:rPr>
              <w:t>о</w:t>
            </w:r>
            <w:proofErr w:type="gramEnd"/>
            <w:r w:rsidRPr="0034653E">
              <w:rPr>
                <w:rFonts w:ascii="Times New Roman" w:eastAsia="Times New Roman" w:hAnsi="Times New Roman" w:cs="Times New Roman"/>
                <w:i/>
                <w:lang w:eastAsia="zh-CN"/>
              </w:rPr>
              <w:t>се</w:t>
            </w:r>
            <w:proofErr w:type="spellEnd"/>
            <w:r>
              <w:rPr>
                <w:rFonts w:ascii="Times New Roman" w:eastAsia="Times New Roman" w:hAnsi="Times New Roman" w:cs="Times New Roman"/>
                <w:i/>
                <w:lang w:eastAsia="zh-CN"/>
              </w:rPr>
              <w:t xml:space="preserve"> </w:t>
            </w:r>
            <w:proofErr w:type="spellStart"/>
            <w:r w:rsidRPr="0034653E">
              <w:rPr>
                <w:rFonts w:ascii="Times New Roman" w:eastAsia="Times New Roman" w:hAnsi="Times New Roman" w:cs="Times New Roman"/>
                <w:i/>
                <w:lang w:eastAsia="zh-CN"/>
              </w:rPr>
              <w:t>вая</w:t>
            </w:r>
            <w:proofErr w:type="spellEnd"/>
            <w:r w:rsidRPr="0034653E">
              <w:rPr>
                <w:rFonts w:ascii="Times New Roman" w:eastAsia="Times New Roman" w:hAnsi="Times New Roman" w:cs="Times New Roman"/>
                <w:i/>
                <w:lang w:eastAsia="zh-CN"/>
              </w:rPr>
              <w:t>, центровая, разрыва</w:t>
            </w:r>
            <w:r w:rsidRPr="0034653E">
              <w:rPr>
                <w:rFonts w:ascii="Times New Roman" w:eastAsia="Times New Roman" w:hAnsi="Times New Roman" w:cs="Times New Roman"/>
                <w:lang w:eastAsia="zh-CN"/>
              </w:rPr>
              <w:t>). Чте</w:t>
            </w:r>
            <w:r>
              <w:rPr>
                <w:rFonts w:ascii="Times New Roman" w:eastAsia="Times New Roman" w:hAnsi="Times New Roman" w:cs="Times New Roman"/>
                <w:lang w:eastAsia="zh-CN"/>
              </w:rPr>
              <w:t xml:space="preserve">ние условных графических </w:t>
            </w:r>
            <w:r w:rsidRPr="0034653E">
              <w:rPr>
                <w:rFonts w:ascii="Times New Roman" w:eastAsia="Times New Roman" w:hAnsi="Times New Roman" w:cs="Times New Roman"/>
                <w:lang w:eastAsia="zh-CN"/>
              </w:rPr>
              <w:t>изображений. Разметка деталей с опорой на простейший чертеж, эскиз.</w:t>
            </w:r>
            <w:r w:rsidR="00D76470">
              <w:rPr>
                <w:rFonts w:ascii="Times New Roman" w:eastAsia="Times New Roman" w:hAnsi="Times New Roman" w:cs="Times New Roman"/>
                <w:lang w:eastAsia="zh-CN"/>
              </w:rPr>
              <w:t xml:space="preserve"> Из</w:t>
            </w:r>
            <w:r>
              <w:rPr>
                <w:rFonts w:ascii="Times New Roman" w:eastAsia="Times New Roman" w:hAnsi="Times New Roman" w:cs="Times New Roman"/>
                <w:lang w:eastAsia="zh-CN"/>
              </w:rPr>
              <w:t xml:space="preserve">готовление </w:t>
            </w:r>
            <w:proofErr w:type="spellStart"/>
            <w:r>
              <w:rPr>
                <w:rFonts w:ascii="Times New Roman" w:eastAsia="Times New Roman" w:hAnsi="Times New Roman" w:cs="Times New Roman"/>
                <w:lang w:eastAsia="zh-CN"/>
              </w:rPr>
              <w:t>издел</w:t>
            </w:r>
            <w:proofErr w:type="spellEnd"/>
            <w:r>
              <w:rPr>
                <w:rFonts w:ascii="Times New Roman" w:eastAsia="Times New Roman" w:hAnsi="Times New Roman" w:cs="Times New Roman"/>
                <w:lang w:eastAsia="zh-CN"/>
              </w:rPr>
              <w:t xml:space="preserve"> по </w:t>
            </w:r>
            <w:proofErr w:type="spellStart"/>
            <w:r>
              <w:rPr>
                <w:rFonts w:ascii="Times New Roman" w:eastAsia="Times New Roman" w:hAnsi="Times New Roman" w:cs="Times New Roman"/>
                <w:lang w:eastAsia="zh-CN"/>
              </w:rPr>
              <w:t>рисун</w:t>
            </w:r>
            <w:proofErr w:type="spellEnd"/>
            <w:r>
              <w:rPr>
                <w:rFonts w:ascii="Times New Roman" w:eastAsia="Times New Roman" w:hAnsi="Times New Roman" w:cs="Times New Roman"/>
                <w:lang w:eastAsia="zh-CN"/>
              </w:rPr>
              <w:t xml:space="preserve">, </w:t>
            </w:r>
            <w:r w:rsidRPr="0034653E">
              <w:rPr>
                <w:rFonts w:ascii="Times New Roman" w:eastAsia="Times New Roman" w:hAnsi="Times New Roman" w:cs="Times New Roman"/>
                <w:lang w:eastAsia="zh-CN"/>
              </w:rPr>
              <w:t>прос</w:t>
            </w:r>
            <w:r>
              <w:rPr>
                <w:rFonts w:ascii="Times New Roman" w:eastAsia="Times New Roman" w:hAnsi="Times New Roman" w:cs="Times New Roman"/>
                <w:lang w:eastAsia="zh-CN"/>
              </w:rPr>
              <w:t xml:space="preserve">тейшему чертежу, </w:t>
            </w:r>
            <w:r w:rsidRPr="0034653E">
              <w:rPr>
                <w:rFonts w:ascii="Times New Roman" w:eastAsia="Times New Roman" w:hAnsi="Times New Roman" w:cs="Times New Roman"/>
                <w:lang w:eastAsia="zh-CN"/>
              </w:rPr>
              <w:t xml:space="preserve"> эскизу, схеме. </w:t>
            </w:r>
          </w:p>
        </w:tc>
        <w:tc>
          <w:tcPr>
            <w:tcW w:w="3260" w:type="dxa"/>
            <w:vMerge w:val="restart"/>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Искать</w:t>
            </w:r>
            <w:r w:rsidRPr="0034653E">
              <w:rPr>
                <w:rFonts w:ascii="Times New Roman" w:eastAsia="Times New Roman" w:hAnsi="Times New Roman" w:cs="Times New Roman"/>
                <w:color w:val="00000A"/>
                <w:lang w:eastAsia="ru-RU"/>
              </w:rPr>
              <w:t xml:space="preserve"> и </w:t>
            </w:r>
            <w:r w:rsidRPr="0034653E">
              <w:rPr>
                <w:rFonts w:ascii="Times New Roman" w:eastAsia="Times New Roman" w:hAnsi="Times New Roman" w:cs="Times New Roman"/>
                <w:b/>
                <w:color w:val="00000A"/>
                <w:lang w:eastAsia="ru-RU"/>
              </w:rPr>
              <w:t xml:space="preserve">анализировать </w:t>
            </w:r>
            <w:r w:rsidRPr="0034653E">
              <w:rPr>
                <w:rFonts w:ascii="Times New Roman" w:eastAsia="Times New Roman" w:hAnsi="Times New Roman" w:cs="Times New Roman"/>
                <w:color w:val="00000A"/>
                <w:lang w:eastAsia="ru-RU"/>
              </w:rPr>
              <w:t>информацию о земледелии, его значении в жизни человека.</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 xml:space="preserve"> </w:t>
            </w:r>
            <w:r w:rsidRPr="0034653E">
              <w:rPr>
                <w:rFonts w:ascii="Times New Roman" w:eastAsia="Times New Roman" w:hAnsi="Times New Roman" w:cs="Times New Roman"/>
                <w:b/>
                <w:color w:val="00000A"/>
                <w:lang w:eastAsia="ru-RU"/>
              </w:rPr>
              <w:t>Осваивать</w:t>
            </w:r>
            <w:r w:rsidRPr="0034653E">
              <w:rPr>
                <w:rFonts w:ascii="Times New Roman" w:eastAsia="Times New Roman" w:hAnsi="Times New Roman" w:cs="Times New Roman"/>
                <w:color w:val="00000A"/>
                <w:lang w:eastAsia="ru-RU"/>
              </w:rPr>
              <w:t xml:space="preserve"> технологию выращивания лука в домашних условиях. </w:t>
            </w:r>
          </w:p>
          <w:p w:rsidR="00D403C2" w:rsidRPr="0034653E" w:rsidRDefault="00D403C2" w:rsidP="0034653E">
            <w:pPr>
              <w:tabs>
                <w:tab w:val="left" w:pos="708"/>
              </w:tabs>
              <w:suppressAutoHyphens/>
              <w:spacing w:after="0" w:line="240" w:lineRule="auto"/>
              <w:jc w:val="both"/>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Проводить</w:t>
            </w:r>
            <w:r w:rsidRPr="0034653E">
              <w:rPr>
                <w:rFonts w:ascii="Times New Roman" w:eastAsia="Times New Roman" w:hAnsi="Times New Roman" w:cs="Times New Roman"/>
                <w:color w:val="00000A"/>
                <w:lang w:eastAsia="ru-RU"/>
              </w:rPr>
              <w:t xml:space="preserve">  наблюдения, </w:t>
            </w:r>
            <w:r w:rsidRPr="0034653E">
              <w:rPr>
                <w:rFonts w:ascii="Times New Roman" w:eastAsia="Times New Roman" w:hAnsi="Times New Roman" w:cs="Times New Roman"/>
                <w:b/>
                <w:color w:val="00000A"/>
                <w:lang w:eastAsia="ru-RU"/>
              </w:rPr>
              <w:t xml:space="preserve">оформлять </w:t>
            </w:r>
            <w:r w:rsidRPr="0034653E">
              <w:rPr>
                <w:rFonts w:ascii="Times New Roman" w:eastAsia="Times New Roman" w:hAnsi="Times New Roman" w:cs="Times New Roman"/>
                <w:color w:val="00000A"/>
                <w:lang w:eastAsia="ru-RU"/>
              </w:rPr>
              <w:t xml:space="preserve">результаты. </w:t>
            </w:r>
            <w:r w:rsidRPr="0034653E">
              <w:rPr>
                <w:rFonts w:ascii="Times New Roman" w:eastAsia="Times New Roman" w:hAnsi="Times New Roman" w:cs="Times New Roman"/>
                <w:b/>
                <w:color w:val="00000A"/>
                <w:lang w:eastAsia="ru-RU"/>
              </w:rPr>
              <w:t xml:space="preserve"> Осуществлять </w:t>
            </w:r>
            <w:r w:rsidRPr="0034653E">
              <w:rPr>
                <w:rFonts w:ascii="Times New Roman" w:eastAsia="Times New Roman" w:hAnsi="Times New Roman" w:cs="Times New Roman"/>
                <w:color w:val="00000A"/>
                <w:lang w:eastAsia="ru-RU"/>
              </w:rPr>
              <w:t xml:space="preserve">поиск необходимой информации о посуде, её видах, материалах, из которых она изготавливается. </w:t>
            </w:r>
            <w:r w:rsidRPr="0034653E">
              <w:rPr>
                <w:rFonts w:ascii="Times New Roman" w:eastAsia="Times New Roman" w:hAnsi="Times New Roman" w:cs="Times New Roman"/>
                <w:b/>
                <w:color w:val="00000A"/>
                <w:lang w:eastAsia="ru-RU"/>
              </w:rPr>
              <w:t>Составлять</w:t>
            </w:r>
            <w:r w:rsidRPr="0034653E">
              <w:rPr>
                <w:rFonts w:ascii="Times New Roman" w:eastAsia="Times New Roman" w:hAnsi="Times New Roman" w:cs="Times New Roman"/>
                <w:color w:val="00000A"/>
                <w:lang w:eastAsia="ru-RU"/>
              </w:rPr>
              <w:t xml:space="preserve"> по иллюстрациям учебника рассказ о способах изготовления посуды из глины. </w:t>
            </w:r>
            <w:r w:rsidRPr="0034653E">
              <w:rPr>
                <w:rFonts w:ascii="Times New Roman" w:eastAsia="Times New Roman" w:hAnsi="Times New Roman" w:cs="Times New Roman"/>
                <w:b/>
                <w:color w:val="00000A"/>
                <w:lang w:eastAsia="ru-RU"/>
              </w:rPr>
              <w:t>Самостоятельно планировать</w:t>
            </w:r>
            <w:r w:rsidRPr="0034653E">
              <w:rPr>
                <w:rFonts w:ascii="Times New Roman" w:eastAsia="Times New Roman" w:hAnsi="Times New Roman" w:cs="Times New Roman"/>
                <w:color w:val="00000A"/>
                <w:lang w:eastAsia="ru-RU"/>
              </w:rPr>
              <w:t xml:space="preserve"> последовательность выполнения работы с опорой на слайдовый план. </w:t>
            </w:r>
            <w:r w:rsidRPr="0034653E">
              <w:rPr>
                <w:rFonts w:ascii="Times New Roman" w:eastAsia="Times New Roman" w:hAnsi="Times New Roman" w:cs="Times New Roman"/>
                <w:b/>
                <w:color w:val="00000A"/>
                <w:lang w:eastAsia="ru-RU"/>
              </w:rPr>
              <w:t xml:space="preserve"> </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Соотносить</w:t>
            </w:r>
            <w:r w:rsidRPr="0034653E">
              <w:rPr>
                <w:rFonts w:ascii="Times New Roman" w:eastAsia="Times New Roman" w:hAnsi="Times New Roman" w:cs="Times New Roman"/>
                <w:color w:val="00000A"/>
                <w:lang w:eastAsia="ru-RU"/>
              </w:rPr>
              <w:t xml:space="preserve"> размеры деталей изделия при выполнении композиции. </w:t>
            </w:r>
            <w:r w:rsidRPr="0034653E">
              <w:rPr>
                <w:rFonts w:ascii="Times New Roman" w:eastAsia="Times New Roman" w:hAnsi="Times New Roman" w:cs="Times New Roman"/>
                <w:b/>
                <w:color w:val="00000A"/>
                <w:lang w:eastAsia="ru-RU"/>
              </w:rPr>
              <w:t>Составлять</w:t>
            </w:r>
            <w:r w:rsidRPr="0034653E">
              <w:rPr>
                <w:rFonts w:ascii="Times New Roman" w:eastAsia="Times New Roman" w:hAnsi="Times New Roman" w:cs="Times New Roman"/>
                <w:color w:val="00000A"/>
                <w:lang w:eastAsia="ru-RU"/>
              </w:rPr>
              <w:t xml:space="preserve"> рассказ о грибах, правила поведения в лесу (на основе собственного опыта и наблюдений). </w:t>
            </w:r>
            <w:r w:rsidRPr="0034653E">
              <w:rPr>
                <w:rFonts w:ascii="Times New Roman" w:eastAsia="Times New Roman" w:hAnsi="Times New Roman" w:cs="Times New Roman"/>
                <w:b/>
                <w:color w:val="00000A"/>
                <w:lang w:eastAsia="ru-RU"/>
              </w:rPr>
              <w:t>Самостоятельно планировать</w:t>
            </w:r>
            <w:r w:rsidRPr="0034653E">
              <w:rPr>
                <w:rFonts w:ascii="Times New Roman" w:eastAsia="Times New Roman" w:hAnsi="Times New Roman" w:cs="Times New Roman"/>
                <w:color w:val="00000A"/>
                <w:lang w:eastAsia="ru-RU"/>
              </w:rPr>
              <w:t xml:space="preserve"> последовательность выполнения работы с опорой на слайдовый план. </w:t>
            </w:r>
            <w:r w:rsidRPr="0034653E">
              <w:rPr>
                <w:rFonts w:ascii="Times New Roman" w:eastAsia="Times New Roman" w:hAnsi="Times New Roman" w:cs="Times New Roman"/>
                <w:b/>
                <w:color w:val="00000A"/>
                <w:lang w:eastAsia="ru-RU"/>
              </w:rPr>
              <w:t xml:space="preserve"> Осваивать </w:t>
            </w:r>
            <w:r w:rsidRPr="0034653E">
              <w:rPr>
                <w:rFonts w:ascii="Times New Roman" w:eastAsia="Times New Roman" w:hAnsi="Times New Roman" w:cs="Times New Roman"/>
                <w:color w:val="00000A"/>
                <w:lang w:eastAsia="ru-RU"/>
              </w:rPr>
              <w:t xml:space="preserve"> технику изготовления изделия из пластичных материалов (пластилина, глины, солёного теста). </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Использовать</w:t>
            </w:r>
            <w:r w:rsidRPr="0034653E">
              <w:rPr>
                <w:rFonts w:ascii="Times New Roman" w:eastAsia="Times New Roman" w:hAnsi="Times New Roman" w:cs="Times New Roman"/>
                <w:color w:val="00000A"/>
                <w:lang w:eastAsia="ru-RU"/>
              </w:rPr>
              <w:t xml:space="preserve"> навыки работы над проектом под руководством учителя: </w:t>
            </w:r>
            <w:r w:rsidRPr="0034653E">
              <w:rPr>
                <w:rFonts w:ascii="Times New Roman" w:eastAsia="Times New Roman" w:hAnsi="Times New Roman" w:cs="Times New Roman"/>
                <w:b/>
                <w:color w:val="00000A"/>
                <w:lang w:eastAsia="ru-RU"/>
              </w:rPr>
              <w:t>ставить</w:t>
            </w:r>
            <w:r w:rsidRPr="0034653E">
              <w:rPr>
                <w:rFonts w:ascii="Times New Roman" w:eastAsia="Times New Roman" w:hAnsi="Times New Roman" w:cs="Times New Roman"/>
                <w:color w:val="00000A"/>
                <w:lang w:eastAsia="ru-RU"/>
              </w:rPr>
              <w:t xml:space="preserve"> цель, </w:t>
            </w:r>
            <w:r w:rsidRPr="0034653E">
              <w:rPr>
                <w:rFonts w:ascii="Times New Roman" w:eastAsia="Times New Roman" w:hAnsi="Times New Roman" w:cs="Times New Roman"/>
                <w:b/>
                <w:color w:val="00000A"/>
                <w:lang w:eastAsia="ru-RU"/>
              </w:rPr>
              <w:lastRenderedPageBreak/>
              <w:t xml:space="preserve">составлять </w:t>
            </w:r>
            <w:r w:rsidRPr="0034653E">
              <w:rPr>
                <w:rFonts w:ascii="Times New Roman" w:eastAsia="Times New Roman" w:hAnsi="Times New Roman" w:cs="Times New Roman"/>
                <w:color w:val="00000A"/>
                <w:lang w:eastAsia="ru-RU"/>
              </w:rPr>
              <w:t xml:space="preserve"> план, </w:t>
            </w:r>
            <w:r w:rsidRPr="0034653E">
              <w:rPr>
                <w:rFonts w:ascii="Times New Roman" w:eastAsia="Times New Roman" w:hAnsi="Times New Roman" w:cs="Times New Roman"/>
                <w:b/>
                <w:color w:val="00000A"/>
                <w:lang w:eastAsia="ru-RU"/>
              </w:rPr>
              <w:t xml:space="preserve"> распределять </w:t>
            </w:r>
            <w:r w:rsidRPr="0034653E">
              <w:rPr>
                <w:rFonts w:ascii="Times New Roman" w:eastAsia="Times New Roman" w:hAnsi="Times New Roman" w:cs="Times New Roman"/>
                <w:color w:val="00000A"/>
                <w:lang w:eastAsia="ru-RU"/>
              </w:rPr>
              <w:t xml:space="preserve"> роли, </w:t>
            </w:r>
            <w:r w:rsidRPr="0034653E">
              <w:rPr>
                <w:rFonts w:ascii="Times New Roman" w:eastAsia="Times New Roman" w:hAnsi="Times New Roman" w:cs="Times New Roman"/>
                <w:b/>
                <w:color w:val="00000A"/>
                <w:lang w:eastAsia="ru-RU"/>
              </w:rPr>
              <w:t>проводить</w:t>
            </w:r>
            <w:r w:rsidRPr="0034653E">
              <w:rPr>
                <w:rFonts w:ascii="Times New Roman" w:eastAsia="Times New Roman" w:hAnsi="Times New Roman" w:cs="Times New Roman"/>
                <w:color w:val="00000A"/>
                <w:lang w:eastAsia="ru-RU"/>
              </w:rPr>
              <w:t xml:space="preserve"> самооценку. </w:t>
            </w:r>
            <w:r w:rsidRPr="0034653E">
              <w:rPr>
                <w:rFonts w:ascii="Times New Roman" w:eastAsia="Times New Roman" w:hAnsi="Times New Roman" w:cs="Times New Roman"/>
                <w:b/>
                <w:color w:val="00000A"/>
                <w:lang w:eastAsia="ru-RU"/>
              </w:rPr>
              <w:t xml:space="preserve">Осуществлять </w:t>
            </w:r>
            <w:r w:rsidRPr="0034653E">
              <w:rPr>
                <w:rFonts w:ascii="Times New Roman" w:eastAsia="Times New Roman" w:hAnsi="Times New Roman" w:cs="Times New Roman"/>
                <w:color w:val="00000A"/>
                <w:lang w:eastAsia="ru-RU"/>
              </w:rPr>
              <w:t xml:space="preserve">поиск необходимой информации об особенностях народного промысла хохломская роспись, используя материалы учебника и собственный опыт. </w:t>
            </w:r>
            <w:r w:rsidRPr="0034653E">
              <w:rPr>
                <w:rFonts w:ascii="Times New Roman" w:eastAsia="Times New Roman" w:hAnsi="Times New Roman" w:cs="Times New Roman"/>
                <w:b/>
                <w:color w:val="00000A"/>
                <w:lang w:eastAsia="ru-RU"/>
              </w:rPr>
              <w:t xml:space="preserve">Осваивать </w:t>
            </w:r>
            <w:r w:rsidRPr="0034653E">
              <w:rPr>
                <w:rFonts w:ascii="Times New Roman" w:eastAsia="Times New Roman" w:hAnsi="Times New Roman" w:cs="Times New Roman"/>
                <w:color w:val="00000A"/>
                <w:lang w:eastAsia="ru-RU"/>
              </w:rPr>
              <w:t>технологию изготовления изделия «папье-маше».</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 xml:space="preserve">Соотносить </w:t>
            </w:r>
            <w:r w:rsidRPr="0034653E">
              <w:rPr>
                <w:rFonts w:ascii="Times New Roman" w:eastAsia="Times New Roman" w:hAnsi="Times New Roman" w:cs="Times New Roman"/>
                <w:color w:val="00000A"/>
                <w:lang w:eastAsia="ru-RU"/>
              </w:rPr>
              <w:t>этапы изготовления изделия с этапами создания изделия в стиле хохлома (с помощью учителя).</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 xml:space="preserve">Использовать </w:t>
            </w:r>
            <w:r w:rsidRPr="0034653E">
              <w:rPr>
                <w:rFonts w:ascii="Times New Roman" w:eastAsia="Times New Roman" w:hAnsi="Times New Roman" w:cs="Times New Roman"/>
                <w:color w:val="00000A"/>
                <w:lang w:eastAsia="ru-RU"/>
              </w:rPr>
              <w:t xml:space="preserve"> приёмы работы с бумагой и ножницами.</w:t>
            </w:r>
          </w:p>
          <w:p w:rsidR="00D403C2" w:rsidRPr="0034653E" w:rsidRDefault="00D403C2" w:rsidP="0034653E">
            <w:pPr>
              <w:tabs>
                <w:tab w:val="left" w:pos="708"/>
              </w:tabs>
              <w:suppressAutoHyphens/>
              <w:spacing w:after="0" w:line="240" w:lineRule="auto"/>
              <w:jc w:val="both"/>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 xml:space="preserve">Самостоятельно </w:t>
            </w:r>
            <w:r w:rsidRPr="0034653E">
              <w:rPr>
                <w:rFonts w:ascii="Times New Roman" w:eastAsia="Times New Roman" w:hAnsi="Times New Roman" w:cs="Times New Roman"/>
                <w:b/>
                <w:color w:val="00000A"/>
                <w:lang w:eastAsia="ru-RU"/>
              </w:rPr>
              <w:t xml:space="preserve">делать выводы </w:t>
            </w:r>
            <w:r w:rsidRPr="0034653E">
              <w:rPr>
                <w:rFonts w:ascii="Times New Roman" w:eastAsia="Times New Roman" w:hAnsi="Times New Roman" w:cs="Times New Roman"/>
                <w:color w:val="00000A"/>
                <w:lang w:eastAsia="ru-RU"/>
              </w:rPr>
              <w:t xml:space="preserve">о значении народных промыслов для развития декоративно – прикладного искусства, изучения истории родного края, сохранения народных традиций.  </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 xml:space="preserve">Осмысливать </w:t>
            </w:r>
            <w:r w:rsidRPr="0034653E">
              <w:rPr>
                <w:rFonts w:ascii="Times New Roman" w:eastAsia="Times New Roman" w:hAnsi="Times New Roman" w:cs="Times New Roman"/>
                <w:color w:val="00000A"/>
                <w:lang w:eastAsia="ru-RU"/>
              </w:rPr>
              <w:t xml:space="preserve"> на практическом уровне понятия «имитация». </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 xml:space="preserve">Наблюдать </w:t>
            </w:r>
            <w:r w:rsidRPr="0034653E">
              <w:rPr>
                <w:rFonts w:ascii="Times New Roman" w:eastAsia="Times New Roman" w:hAnsi="Times New Roman" w:cs="Times New Roman"/>
                <w:color w:val="00000A"/>
                <w:lang w:eastAsia="ru-RU"/>
              </w:rPr>
              <w:t xml:space="preserve"> и </w:t>
            </w:r>
            <w:r w:rsidRPr="0034653E">
              <w:rPr>
                <w:rFonts w:ascii="Times New Roman" w:eastAsia="Times New Roman" w:hAnsi="Times New Roman" w:cs="Times New Roman"/>
                <w:b/>
                <w:color w:val="00000A"/>
                <w:lang w:eastAsia="ru-RU"/>
              </w:rPr>
              <w:t xml:space="preserve">выделять </w:t>
            </w:r>
            <w:r w:rsidRPr="0034653E">
              <w:rPr>
                <w:rFonts w:ascii="Times New Roman" w:eastAsia="Times New Roman" w:hAnsi="Times New Roman" w:cs="Times New Roman"/>
                <w:color w:val="00000A"/>
                <w:lang w:eastAsia="ru-RU"/>
              </w:rPr>
              <w:t>особенности городецкой росписи: тематика, композиция, элементы (фигуры животных, людей, цветы).</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 xml:space="preserve">Сравнивать </w:t>
            </w:r>
            <w:r w:rsidRPr="0034653E">
              <w:rPr>
                <w:rFonts w:ascii="Times New Roman" w:eastAsia="Times New Roman" w:hAnsi="Times New Roman" w:cs="Times New Roman"/>
                <w:color w:val="00000A"/>
                <w:lang w:eastAsia="ru-RU"/>
              </w:rPr>
              <w:t xml:space="preserve">особенности хохломской и городецкой росписи. </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 xml:space="preserve">Составлять </w:t>
            </w:r>
            <w:r w:rsidRPr="0034653E">
              <w:rPr>
                <w:rFonts w:ascii="Times New Roman" w:eastAsia="Times New Roman" w:hAnsi="Times New Roman" w:cs="Times New Roman"/>
                <w:color w:val="00000A"/>
                <w:lang w:eastAsia="ru-RU"/>
              </w:rPr>
              <w:t xml:space="preserve">план выполнения работы на основе слайдового плана и анализа образца </w:t>
            </w:r>
            <w:r w:rsidRPr="0034653E">
              <w:rPr>
                <w:rFonts w:ascii="Times New Roman" w:eastAsia="Times New Roman" w:hAnsi="Times New Roman" w:cs="Times New Roman"/>
                <w:color w:val="00000A"/>
                <w:lang w:eastAsia="ru-RU"/>
              </w:rPr>
              <w:lastRenderedPageBreak/>
              <w:t>изделия.</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 xml:space="preserve">Организовывать </w:t>
            </w:r>
            <w:r w:rsidRPr="0034653E">
              <w:rPr>
                <w:rFonts w:ascii="Times New Roman" w:eastAsia="Times New Roman" w:hAnsi="Times New Roman" w:cs="Times New Roman"/>
                <w:color w:val="00000A"/>
                <w:lang w:eastAsia="ru-RU"/>
              </w:rPr>
              <w:t xml:space="preserve">рабочее место, </w:t>
            </w:r>
            <w:r w:rsidRPr="0034653E">
              <w:rPr>
                <w:rFonts w:ascii="Times New Roman" w:eastAsia="Times New Roman" w:hAnsi="Times New Roman" w:cs="Times New Roman"/>
                <w:b/>
                <w:color w:val="00000A"/>
                <w:lang w:eastAsia="ru-RU"/>
              </w:rPr>
              <w:t xml:space="preserve">соблюдать </w:t>
            </w:r>
            <w:r w:rsidRPr="0034653E">
              <w:rPr>
                <w:rFonts w:ascii="Times New Roman" w:eastAsia="Times New Roman" w:hAnsi="Times New Roman" w:cs="Times New Roman"/>
                <w:color w:val="00000A"/>
                <w:lang w:eastAsia="ru-RU"/>
              </w:rPr>
              <w:t xml:space="preserve"> правила безопасного использования инструментов.</w:t>
            </w:r>
          </w:p>
          <w:p w:rsidR="00D403C2" w:rsidRPr="0034653E" w:rsidRDefault="00D403C2" w:rsidP="0034653E">
            <w:pPr>
              <w:suppressAutoHyphens/>
              <w:spacing w:after="0" w:line="240" w:lineRule="auto"/>
              <w:rPr>
                <w:rFonts w:ascii="Times New Roman" w:eastAsia="Times New Roman" w:hAnsi="Times New Roman" w:cs="Times New Roman"/>
                <w:lang w:eastAsia="zh-CN"/>
              </w:rPr>
            </w:pPr>
            <w:r w:rsidRPr="0034653E">
              <w:rPr>
                <w:rFonts w:ascii="Times New Roman" w:eastAsia="Times New Roman" w:hAnsi="Times New Roman" w:cs="Times New Roman"/>
                <w:b/>
                <w:lang w:eastAsia="zh-CN"/>
              </w:rPr>
              <w:t xml:space="preserve">Использовать </w:t>
            </w:r>
            <w:r w:rsidRPr="0034653E">
              <w:rPr>
                <w:rFonts w:ascii="Times New Roman" w:eastAsia="Times New Roman" w:hAnsi="Times New Roman" w:cs="Times New Roman"/>
                <w:lang w:eastAsia="zh-CN"/>
              </w:rPr>
              <w:t xml:space="preserve"> навыки работы с бумагой, раскроя деталей изделия по шаблону.</w:t>
            </w:r>
          </w:p>
        </w:tc>
        <w:tc>
          <w:tcPr>
            <w:tcW w:w="3487" w:type="dxa"/>
            <w:gridSpan w:val="2"/>
            <w:vMerge w:val="restart"/>
            <w:tcBorders>
              <w:right w:val="single" w:sz="4" w:space="0" w:color="auto"/>
            </w:tcBorders>
          </w:tcPr>
          <w:p w:rsidR="00D403C2" w:rsidRPr="0034653E" w:rsidRDefault="00D403C2" w:rsidP="0034653E">
            <w:pPr>
              <w:suppressAutoHyphens/>
              <w:spacing w:after="0" w:line="240" w:lineRule="auto"/>
              <w:jc w:val="both"/>
              <w:rPr>
                <w:rFonts w:ascii="Times New Roman" w:eastAsia="Times New Roman" w:hAnsi="Times New Roman" w:cs="Times New Roman"/>
                <w:b/>
                <w:i/>
                <w:sz w:val="20"/>
                <w:szCs w:val="20"/>
                <w:lang w:eastAsia="zh-CN"/>
              </w:rPr>
            </w:pPr>
            <w:proofErr w:type="spellStart"/>
            <w:r w:rsidRPr="0034653E">
              <w:rPr>
                <w:rFonts w:ascii="Times New Roman" w:eastAsia="Times New Roman" w:hAnsi="Times New Roman" w:cs="Times New Roman"/>
                <w:b/>
                <w:i/>
                <w:sz w:val="20"/>
                <w:szCs w:val="20"/>
                <w:lang w:eastAsia="zh-CN"/>
              </w:rPr>
              <w:lastRenderedPageBreak/>
              <w:t>Метапредметные</w:t>
            </w:r>
            <w:proofErr w:type="spellEnd"/>
            <w:r w:rsidRPr="0034653E">
              <w:rPr>
                <w:rFonts w:ascii="Times New Roman" w:eastAsia="Times New Roman" w:hAnsi="Times New Roman" w:cs="Times New Roman"/>
                <w:b/>
                <w:i/>
                <w:sz w:val="20"/>
                <w:szCs w:val="20"/>
                <w:lang w:eastAsia="zh-CN"/>
              </w:rPr>
              <w:t xml:space="preserve"> УУД:</w:t>
            </w:r>
          </w:p>
          <w:p w:rsidR="00D403C2" w:rsidRPr="0034653E" w:rsidRDefault="00D403C2" w:rsidP="00D403C2">
            <w:pPr>
              <w:widowControl w:val="0"/>
              <w:suppressAutoHyphens/>
              <w:overflowPunct w:val="0"/>
              <w:autoSpaceDE w:val="0"/>
              <w:spacing w:after="0" w:line="240" w:lineRule="auto"/>
              <w:rPr>
                <w:rFonts w:ascii="Times New Roman" w:eastAsia="Times New Roman" w:hAnsi="Times New Roman" w:cs="Times New Roman"/>
                <w:i/>
                <w:sz w:val="20"/>
                <w:szCs w:val="20"/>
                <w:lang w:eastAsia="ar-SA"/>
              </w:rPr>
            </w:pPr>
            <w:r w:rsidRPr="0034653E">
              <w:rPr>
                <w:rFonts w:ascii="Times New Roman" w:eastAsia="Times New Roman" w:hAnsi="Times New Roman" w:cs="Times New Roman"/>
                <w:i/>
                <w:sz w:val="20"/>
                <w:szCs w:val="20"/>
                <w:lang w:eastAsia="ar-SA"/>
              </w:rPr>
              <w:t>Регулятивные УУД:</w:t>
            </w:r>
          </w:p>
          <w:p w:rsidR="00D403C2" w:rsidRPr="0034653E" w:rsidRDefault="00D403C2" w:rsidP="00D403C2">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sz w:val="20"/>
                <w:szCs w:val="20"/>
                <w:lang w:eastAsia="ar-SA"/>
              </w:rPr>
              <w:t>-О</w:t>
            </w:r>
            <w:r w:rsidRPr="0034653E">
              <w:rPr>
                <w:rFonts w:ascii="Times New Roman" w:eastAsia="Times New Roman" w:hAnsi="Times New Roman" w:cs="Times New Roman"/>
                <w:iCs/>
                <w:sz w:val="20"/>
                <w:szCs w:val="20"/>
                <w:lang w:eastAsia="ar-SA"/>
              </w:rPr>
              <w:t>пределять</w:t>
            </w:r>
            <w:r w:rsidRPr="0034653E">
              <w:rPr>
                <w:rFonts w:ascii="Times New Roman" w:eastAsia="Times New Roman" w:hAnsi="Times New Roman" w:cs="Times New Roman"/>
                <w:sz w:val="20"/>
                <w:szCs w:val="20"/>
                <w:lang w:eastAsia="ar-SA"/>
              </w:rPr>
              <w:t xml:space="preserve"> с помощью учителя и </w:t>
            </w:r>
            <w:proofErr w:type="spellStart"/>
            <w:r w:rsidRPr="0034653E">
              <w:rPr>
                <w:rFonts w:ascii="Times New Roman" w:eastAsia="Times New Roman" w:hAnsi="Times New Roman" w:cs="Times New Roman"/>
                <w:sz w:val="20"/>
                <w:szCs w:val="20"/>
                <w:lang w:eastAsia="ar-SA"/>
              </w:rPr>
              <w:t>самос</w:t>
            </w:r>
            <w:proofErr w:type="spellEnd"/>
            <w:r>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тоятел</w:t>
            </w:r>
            <w:r>
              <w:rPr>
                <w:rFonts w:ascii="Times New Roman" w:eastAsia="Times New Roman" w:hAnsi="Times New Roman" w:cs="Times New Roman"/>
                <w:sz w:val="20"/>
                <w:szCs w:val="20"/>
                <w:lang w:eastAsia="ar-SA"/>
              </w:rPr>
              <w:t>ьно</w:t>
            </w:r>
            <w:proofErr w:type="spellEnd"/>
            <w:r>
              <w:rPr>
                <w:rFonts w:ascii="Times New Roman" w:eastAsia="Times New Roman" w:hAnsi="Times New Roman" w:cs="Times New Roman"/>
                <w:sz w:val="20"/>
                <w:szCs w:val="20"/>
                <w:lang w:eastAsia="ar-SA"/>
              </w:rPr>
              <w:t xml:space="preserve"> цель деятельности на уроке. </w:t>
            </w:r>
            <w:proofErr w:type="gramStart"/>
            <w:r w:rsidRPr="0034653E">
              <w:rPr>
                <w:rFonts w:ascii="Times New Roman" w:eastAsia="Times New Roman" w:hAnsi="Times New Roman" w:cs="Times New Roman"/>
                <w:sz w:val="20"/>
                <w:szCs w:val="20"/>
                <w:lang w:eastAsia="ar-SA"/>
              </w:rPr>
              <w:t>-У</w:t>
            </w:r>
            <w:proofErr w:type="gramEnd"/>
            <w:r w:rsidRPr="0034653E">
              <w:rPr>
                <w:rFonts w:ascii="Times New Roman" w:eastAsia="Times New Roman" w:hAnsi="Times New Roman" w:cs="Times New Roman"/>
                <w:sz w:val="20"/>
                <w:szCs w:val="20"/>
                <w:lang w:eastAsia="ar-SA"/>
              </w:rPr>
              <w:t xml:space="preserve">читься выявлять и </w:t>
            </w:r>
            <w:proofErr w:type="spellStart"/>
            <w:r w:rsidRPr="0034653E">
              <w:rPr>
                <w:rFonts w:ascii="Times New Roman" w:eastAsia="Times New Roman" w:hAnsi="Times New Roman" w:cs="Times New Roman"/>
                <w:iCs/>
                <w:sz w:val="20"/>
                <w:szCs w:val="20"/>
                <w:lang w:eastAsia="ar-SA"/>
              </w:rPr>
              <w:t>формули</w:t>
            </w:r>
            <w:proofErr w:type="spellEnd"/>
            <w:r w:rsidR="00D76470">
              <w:rPr>
                <w:rFonts w:ascii="Times New Roman" w:eastAsia="Times New Roman" w:hAnsi="Times New Roman" w:cs="Times New Roman"/>
                <w:iCs/>
                <w:sz w:val="20"/>
                <w:szCs w:val="20"/>
                <w:lang w:eastAsia="ar-SA"/>
              </w:rPr>
              <w:t xml:space="preserve"> </w:t>
            </w:r>
            <w:proofErr w:type="spellStart"/>
            <w:r w:rsidRPr="0034653E">
              <w:rPr>
                <w:rFonts w:ascii="Times New Roman" w:eastAsia="Times New Roman" w:hAnsi="Times New Roman" w:cs="Times New Roman"/>
                <w:iCs/>
                <w:sz w:val="20"/>
                <w:szCs w:val="20"/>
                <w:lang w:eastAsia="ar-SA"/>
              </w:rPr>
              <w:t>ровать</w:t>
            </w:r>
            <w:proofErr w:type="spellEnd"/>
            <w:r w:rsidRPr="0034653E">
              <w:rPr>
                <w:rFonts w:ascii="Times New Roman" w:eastAsia="Times New Roman" w:hAnsi="Times New Roman" w:cs="Times New Roman"/>
                <w:iCs/>
                <w:sz w:val="20"/>
                <w:szCs w:val="20"/>
                <w:lang w:eastAsia="ar-SA"/>
              </w:rPr>
              <w:t xml:space="preserve"> уче</w:t>
            </w:r>
            <w:r w:rsidR="00D76470">
              <w:rPr>
                <w:rFonts w:ascii="Times New Roman" w:eastAsia="Times New Roman" w:hAnsi="Times New Roman" w:cs="Times New Roman"/>
                <w:iCs/>
                <w:sz w:val="20"/>
                <w:szCs w:val="20"/>
                <w:lang w:eastAsia="ar-SA"/>
              </w:rPr>
              <w:t>б</w:t>
            </w:r>
            <w:r w:rsidRPr="0034653E">
              <w:rPr>
                <w:rFonts w:ascii="Times New Roman" w:eastAsia="Times New Roman" w:hAnsi="Times New Roman" w:cs="Times New Roman"/>
                <w:iCs/>
                <w:sz w:val="20"/>
                <w:szCs w:val="20"/>
                <w:lang w:eastAsia="ar-SA"/>
              </w:rPr>
              <w:t xml:space="preserve">ную проблему </w:t>
            </w:r>
            <w:r w:rsidRPr="0034653E">
              <w:rPr>
                <w:rFonts w:ascii="Times New Roman" w:eastAsia="Times New Roman" w:hAnsi="Times New Roman" w:cs="Times New Roman"/>
                <w:sz w:val="20"/>
                <w:szCs w:val="20"/>
                <w:lang w:eastAsia="ar-SA"/>
              </w:rPr>
              <w:t xml:space="preserve">совместно с учителем </w:t>
            </w:r>
            <w:r w:rsidRPr="0034653E">
              <w:rPr>
                <w:rFonts w:ascii="Times New Roman" w:eastAsia="Times New Roman" w:hAnsi="Times New Roman" w:cs="Times New Roman"/>
                <w:iCs/>
                <w:sz w:val="20"/>
                <w:szCs w:val="20"/>
                <w:lang w:eastAsia="ar-SA"/>
              </w:rPr>
              <w:t>(в ходе</w:t>
            </w:r>
            <w:r w:rsidRPr="0034653E">
              <w:rPr>
                <w:rFonts w:ascii="Times New Roman" w:eastAsia="Times New Roman" w:hAnsi="Times New Roman" w:cs="Times New Roman"/>
                <w:sz w:val="20"/>
                <w:szCs w:val="20"/>
                <w:lang w:eastAsia="ar-SA"/>
              </w:rPr>
              <w:t xml:space="preserve"> анализа </w:t>
            </w:r>
            <w:proofErr w:type="spellStart"/>
            <w:r w:rsidRPr="0034653E">
              <w:rPr>
                <w:rFonts w:ascii="Times New Roman" w:eastAsia="Times New Roman" w:hAnsi="Times New Roman" w:cs="Times New Roman"/>
                <w:sz w:val="20"/>
                <w:szCs w:val="20"/>
                <w:lang w:eastAsia="ar-SA"/>
              </w:rPr>
              <w:t>предлага</w:t>
            </w:r>
            <w:proofErr w:type="spellEnd"/>
            <w:r w:rsidR="00D76470">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емых</w:t>
            </w:r>
            <w:proofErr w:type="spellEnd"/>
            <w:r>
              <w:rPr>
                <w:rFonts w:ascii="Times New Roman" w:eastAsia="Times New Roman" w:hAnsi="Times New Roman" w:cs="Times New Roman"/>
                <w:sz w:val="20"/>
                <w:szCs w:val="20"/>
                <w:lang w:eastAsia="ar-SA"/>
              </w:rPr>
              <w:t xml:space="preserve"> заданий, образцов изделий;</w:t>
            </w:r>
            <w:r w:rsidRPr="0034653E">
              <w:rPr>
                <w:rFonts w:ascii="Times New Roman" w:eastAsia="Times New Roman" w:hAnsi="Times New Roman" w:cs="Times New Roman"/>
                <w:sz w:val="20"/>
                <w:szCs w:val="20"/>
                <w:lang w:eastAsia="ar-SA"/>
              </w:rPr>
              <w:t xml:space="preserve">-Учиться </w:t>
            </w:r>
            <w:r w:rsidRPr="0034653E">
              <w:rPr>
                <w:rFonts w:ascii="Times New Roman" w:eastAsia="Times New Roman" w:hAnsi="Times New Roman" w:cs="Times New Roman"/>
                <w:iCs/>
                <w:sz w:val="20"/>
                <w:szCs w:val="20"/>
                <w:lang w:eastAsia="ar-SA"/>
              </w:rPr>
              <w:t>планировать</w:t>
            </w:r>
            <w:r w:rsidRPr="0034653E">
              <w:rPr>
                <w:rFonts w:ascii="Times New Roman" w:eastAsia="Times New Roman" w:hAnsi="Times New Roman" w:cs="Times New Roman"/>
                <w:sz w:val="20"/>
                <w:szCs w:val="20"/>
                <w:lang w:eastAsia="ar-SA"/>
              </w:rPr>
              <w:t xml:space="preserve"> прак</w:t>
            </w:r>
            <w:r w:rsidR="00D76470">
              <w:rPr>
                <w:rFonts w:ascii="Times New Roman" w:eastAsia="Times New Roman" w:hAnsi="Times New Roman" w:cs="Times New Roman"/>
                <w:sz w:val="20"/>
                <w:szCs w:val="20"/>
                <w:lang w:eastAsia="ar-SA"/>
              </w:rPr>
              <w:t xml:space="preserve">тическую деятельность на уроке. </w:t>
            </w:r>
            <w:r w:rsidRPr="0034653E">
              <w:rPr>
                <w:rFonts w:ascii="Times New Roman" w:eastAsia="Times New Roman" w:hAnsi="Times New Roman" w:cs="Times New Roman"/>
                <w:sz w:val="20"/>
                <w:szCs w:val="20"/>
                <w:lang w:eastAsia="ar-SA"/>
              </w:rPr>
              <w:t xml:space="preserve">-Под </w:t>
            </w:r>
            <w:proofErr w:type="spellStart"/>
            <w:r w:rsidRPr="0034653E">
              <w:rPr>
                <w:rFonts w:ascii="Times New Roman" w:eastAsia="Times New Roman" w:hAnsi="Times New Roman" w:cs="Times New Roman"/>
                <w:sz w:val="20"/>
                <w:szCs w:val="20"/>
                <w:lang w:eastAsia="ar-SA"/>
              </w:rPr>
              <w:t>контро</w:t>
            </w:r>
            <w:proofErr w:type="spellEnd"/>
            <w:r w:rsidR="00D76470">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лем</w:t>
            </w:r>
            <w:proofErr w:type="spellEnd"/>
            <w:r w:rsidRPr="0034653E">
              <w:rPr>
                <w:rFonts w:ascii="Times New Roman" w:eastAsia="Times New Roman" w:hAnsi="Times New Roman" w:cs="Times New Roman"/>
                <w:sz w:val="20"/>
                <w:szCs w:val="20"/>
                <w:lang w:eastAsia="ar-SA"/>
              </w:rPr>
              <w:t xml:space="preserve"> учителя выполнять пробны</w:t>
            </w:r>
            <w:r>
              <w:rPr>
                <w:rFonts w:ascii="Times New Roman" w:eastAsia="Times New Roman" w:hAnsi="Times New Roman" w:cs="Times New Roman"/>
                <w:sz w:val="20"/>
                <w:szCs w:val="20"/>
                <w:lang w:eastAsia="ar-SA"/>
              </w:rPr>
              <w:t>е поисковые действия (</w:t>
            </w:r>
            <w:proofErr w:type="spellStart"/>
            <w:r>
              <w:rPr>
                <w:rFonts w:ascii="Times New Roman" w:eastAsia="Times New Roman" w:hAnsi="Times New Roman" w:cs="Times New Roman"/>
                <w:sz w:val="20"/>
                <w:szCs w:val="20"/>
                <w:lang w:eastAsia="ar-SA"/>
              </w:rPr>
              <w:t>упражн</w:t>
            </w:r>
            <w:proofErr w:type="spellEnd"/>
            <w:r w:rsidRPr="0034653E">
              <w:rPr>
                <w:rFonts w:ascii="Times New Roman" w:eastAsia="Times New Roman" w:hAnsi="Times New Roman" w:cs="Times New Roman"/>
                <w:sz w:val="20"/>
                <w:szCs w:val="20"/>
                <w:lang w:eastAsia="ar-SA"/>
              </w:rPr>
              <w:t>) для выявления оптималь</w:t>
            </w:r>
            <w:r>
              <w:rPr>
                <w:rFonts w:ascii="Times New Roman" w:eastAsia="Times New Roman" w:hAnsi="Times New Roman" w:cs="Times New Roman"/>
                <w:sz w:val="20"/>
                <w:szCs w:val="20"/>
                <w:lang w:eastAsia="ar-SA"/>
              </w:rPr>
              <w:t>ного решения проблемы (задачи).</w:t>
            </w:r>
            <w:r w:rsidRPr="0034653E">
              <w:rPr>
                <w:rFonts w:ascii="Times New Roman" w:eastAsia="Times New Roman" w:hAnsi="Times New Roman" w:cs="Times New Roman"/>
                <w:iCs/>
                <w:sz w:val="20"/>
                <w:szCs w:val="20"/>
                <w:lang w:eastAsia="ar-SA"/>
              </w:rPr>
              <w:t xml:space="preserve">-Учиться </w:t>
            </w:r>
            <w:proofErr w:type="spellStart"/>
            <w:r w:rsidRPr="0034653E">
              <w:rPr>
                <w:rFonts w:ascii="Times New Roman" w:eastAsia="Times New Roman" w:hAnsi="Times New Roman" w:cs="Times New Roman"/>
                <w:iCs/>
                <w:sz w:val="20"/>
                <w:szCs w:val="20"/>
                <w:lang w:eastAsia="ar-SA"/>
              </w:rPr>
              <w:t>предла</w:t>
            </w:r>
            <w:proofErr w:type="spellEnd"/>
            <w:r w:rsidR="00D76470">
              <w:rPr>
                <w:rFonts w:ascii="Times New Roman" w:eastAsia="Times New Roman" w:hAnsi="Times New Roman" w:cs="Times New Roman"/>
                <w:iCs/>
                <w:sz w:val="20"/>
                <w:szCs w:val="20"/>
                <w:lang w:eastAsia="ar-SA"/>
              </w:rPr>
              <w:t xml:space="preserve"> </w:t>
            </w:r>
            <w:r w:rsidRPr="0034653E">
              <w:rPr>
                <w:rFonts w:ascii="Times New Roman" w:eastAsia="Times New Roman" w:hAnsi="Times New Roman" w:cs="Times New Roman"/>
                <w:iCs/>
                <w:sz w:val="20"/>
                <w:szCs w:val="20"/>
                <w:lang w:eastAsia="ar-SA"/>
              </w:rPr>
              <w:t>гать</w:t>
            </w:r>
            <w:r w:rsidRPr="0034653E">
              <w:rPr>
                <w:rFonts w:ascii="Times New Roman" w:eastAsia="Times New Roman" w:hAnsi="Times New Roman" w:cs="Times New Roman"/>
                <w:sz w:val="20"/>
                <w:szCs w:val="20"/>
                <w:lang w:eastAsia="ar-SA"/>
              </w:rPr>
              <w:t xml:space="preserve"> из числа освоенных конструктор</w:t>
            </w:r>
            <w:r w:rsidR="00D76470">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ско</w:t>
            </w:r>
            <w:proofErr w:type="spellEnd"/>
            <w:r w:rsidRPr="0034653E">
              <w:rPr>
                <w:rFonts w:ascii="Times New Roman" w:eastAsia="Times New Roman" w:hAnsi="Times New Roman" w:cs="Times New Roman"/>
                <w:sz w:val="20"/>
                <w:szCs w:val="20"/>
                <w:lang w:eastAsia="ar-SA"/>
              </w:rPr>
              <w:t>-тех</w:t>
            </w:r>
            <w:r>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нологические</w:t>
            </w:r>
            <w:proofErr w:type="spellEnd"/>
            <w:r w:rsidRPr="0034653E">
              <w:rPr>
                <w:rFonts w:ascii="Times New Roman" w:eastAsia="Times New Roman" w:hAnsi="Times New Roman" w:cs="Times New Roman"/>
                <w:sz w:val="20"/>
                <w:szCs w:val="20"/>
                <w:lang w:eastAsia="ar-SA"/>
              </w:rPr>
              <w:t xml:space="preserve"> приемы и </w:t>
            </w:r>
            <w:proofErr w:type="spellStart"/>
            <w:proofErr w:type="gramStart"/>
            <w:r w:rsidRPr="0034653E">
              <w:rPr>
                <w:rFonts w:ascii="Times New Roman" w:eastAsia="Times New Roman" w:hAnsi="Times New Roman" w:cs="Times New Roman"/>
                <w:sz w:val="20"/>
                <w:szCs w:val="20"/>
                <w:lang w:eastAsia="ar-SA"/>
              </w:rPr>
              <w:t>спосо</w:t>
            </w:r>
            <w:proofErr w:type="spellEnd"/>
            <w:r w:rsidR="00D76470">
              <w:rPr>
                <w:rFonts w:ascii="Times New Roman" w:eastAsia="Times New Roman" w:hAnsi="Times New Roman" w:cs="Times New Roman"/>
                <w:sz w:val="20"/>
                <w:szCs w:val="20"/>
                <w:lang w:eastAsia="ar-SA"/>
              </w:rPr>
              <w:t xml:space="preserve"> </w:t>
            </w:r>
            <w:r w:rsidRPr="0034653E">
              <w:rPr>
                <w:rFonts w:ascii="Times New Roman" w:eastAsia="Times New Roman" w:hAnsi="Times New Roman" w:cs="Times New Roman"/>
                <w:sz w:val="20"/>
                <w:szCs w:val="20"/>
                <w:lang w:eastAsia="ar-SA"/>
              </w:rPr>
              <w:t>бы</w:t>
            </w:r>
            <w:proofErr w:type="gramEnd"/>
            <w:r w:rsidRPr="0034653E">
              <w:rPr>
                <w:rFonts w:ascii="Times New Roman" w:eastAsia="Times New Roman" w:hAnsi="Times New Roman" w:cs="Times New Roman"/>
                <w:sz w:val="20"/>
                <w:szCs w:val="20"/>
                <w:lang w:eastAsia="ar-SA"/>
              </w:rPr>
              <w:t xml:space="preserve"> выполнения отдельных этапов из</w:t>
            </w:r>
            <w:r w:rsidR="00D76470">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готовления</w:t>
            </w:r>
            <w:proofErr w:type="spellEnd"/>
            <w:r w:rsidRPr="0034653E">
              <w:rPr>
                <w:rFonts w:ascii="Times New Roman" w:eastAsia="Times New Roman" w:hAnsi="Times New Roman" w:cs="Times New Roman"/>
                <w:sz w:val="20"/>
                <w:szCs w:val="20"/>
                <w:lang w:eastAsia="ar-SA"/>
              </w:rPr>
              <w:t xml:space="preserve"> изделий (на основе </w:t>
            </w:r>
            <w:proofErr w:type="spellStart"/>
            <w:r w:rsidRPr="0034653E">
              <w:rPr>
                <w:rFonts w:ascii="Times New Roman" w:eastAsia="Times New Roman" w:hAnsi="Times New Roman" w:cs="Times New Roman"/>
                <w:sz w:val="20"/>
                <w:szCs w:val="20"/>
                <w:lang w:eastAsia="ar-SA"/>
              </w:rPr>
              <w:t>проду</w:t>
            </w:r>
            <w:proofErr w:type="spellEnd"/>
            <w:r w:rsidR="00D76470">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ктивных</w:t>
            </w:r>
            <w:proofErr w:type="spellEnd"/>
            <w:r w:rsidRPr="0034653E">
              <w:rPr>
                <w:rFonts w:ascii="Times New Roman" w:eastAsia="Times New Roman" w:hAnsi="Times New Roman" w:cs="Times New Roman"/>
                <w:sz w:val="20"/>
                <w:szCs w:val="20"/>
                <w:lang w:eastAsia="ar-SA"/>
              </w:rPr>
              <w:t xml:space="preserve"> зада</w:t>
            </w:r>
            <w:r>
              <w:rPr>
                <w:rFonts w:ascii="Times New Roman" w:eastAsia="Times New Roman" w:hAnsi="Times New Roman" w:cs="Times New Roman"/>
                <w:sz w:val="20"/>
                <w:szCs w:val="20"/>
                <w:lang w:eastAsia="ar-SA"/>
              </w:rPr>
              <w:t>ний в учебнике).</w:t>
            </w:r>
            <w:r w:rsidR="00D76470">
              <w:rPr>
                <w:rFonts w:ascii="Times New Roman" w:eastAsia="Times New Roman" w:hAnsi="Times New Roman" w:cs="Times New Roman"/>
                <w:iCs/>
                <w:sz w:val="20"/>
                <w:szCs w:val="20"/>
                <w:lang w:eastAsia="ar-SA"/>
              </w:rPr>
              <w:t xml:space="preserve"> </w:t>
            </w:r>
            <w:proofErr w:type="spellStart"/>
            <w:proofErr w:type="gramStart"/>
            <w:r w:rsidRPr="0034653E">
              <w:rPr>
                <w:rFonts w:ascii="Times New Roman" w:eastAsia="Times New Roman" w:hAnsi="Times New Roman" w:cs="Times New Roman"/>
                <w:iCs/>
                <w:sz w:val="20"/>
                <w:szCs w:val="20"/>
                <w:lang w:eastAsia="ar-SA"/>
              </w:rPr>
              <w:t>Опре</w:t>
            </w:r>
            <w:proofErr w:type="spellEnd"/>
            <w:r w:rsidR="00D76470">
              <w:rPr>
                <w:rFonts w:ascii="Times New Roman" w:eastAsia="Times New Roman" w:hAnsi="Times New Roman" w:cs="Times New Roman"/>
                <w:iCs/>
                <w:sz w:val="20"/>
                <w:szCs w:val="20"/>
                <w:lang w:eastAsia="ar-SA"/>
              </w:rPr>
              <w:t xml:space="preserve"> </w:t>
            </w:r>
            <w:proofErr w:type="spellStart"/>
            <w:r w:rsidRPr="0034653E">
              <w:rPr>
                <w:rFonts w:ascii="Times New Roman" w:eastAsia="Times New Roman" w:hAnsi="Times New Roman" w:cs="Times New Roman"/>
                <w:iCs/>
                <w:sz w:val="20"/>
                <w:szCs w:val="20"/>
                <w:lang w:eastAsia="ar-SA"/>
              </w:rPr>
              <w:t>делять</w:t>
            </w:r>
            <w:proofErr w:type="spellEnd"/>
            <w:proofErr w:type="gramEnd"/>
            <w:r w:rsidRPr="0034653E">
              <w:rPr>
                <w:rFonts w:ascii="Times New Roman" w:eastAsia="Times New Roman" w:hAnsi="Times New Roman" w:cs="Times New Roman"/>
                <w:sz w:val="20"/>
                <w:szCs w:val="20"/>
                <w:lang w:eastAsia="ar-SA"/>
              </w:rPr>
              <w:t xml:space="preserve"> в диалоге с учителем </w:t>
            </w:r>
            <w:proofErr w:type="spellStart"/>
            <w:r w:rsidRPr="0034653E">
              <w:rPr>
                <w:rFonts w:ascii="Times New Roman" w:eastAsia="Times New Roman" w:hAnsi="Times New Roman" w:cs="Times New Roman"/>
                <w:sz w:val="20"/>
                <w:szCs w:val="20"/>
                <w:lang w:eastAsia="ar-SA"/>
              </w:rPr>
              <w:t>успеш</w:t>
            </w:r>
            <w:proofErr w:type="spellEnd"/>
            <w:r w:rsidR="00D76470">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ность</w:t>
            </w:r>
            <w:proofErr w:type="spellEnd"/>
            <w:r w:rsidRPr="0034653E">
              <w:rPr>
                <w:rFonts w:ascii="Times New Roman" w:eastAsia="Times New Roman" w:hAnsi="Times New Roman" w:cs="Times New Roman"/>
                <w:sz w:val="20"/>
                <w:szCs w:val="20"/>
                <w:lang w:eastAsia="ar-SA"/>
              </w:rPr>
              <w:t xml:space="preserve"> выполнения свое</w:t>
            </w:r>
            <w:r>
              <w:rPr>
                <w:rFonts w:ascii="Times New Roman" w:eastAsia="Times New Roman" w:hAnsi="Times New Roman" w:cs="Times New Roman"/>
                <w:sz w:val="20"/>
                <w:szCs w:val="20"/>
                <w:lang w:eastAsia="ar-SA"/>
              </w:rPr>
              <w:t xml:space="preserve">го задания. </w:t>
            </w:r>
            <w:r w:rsidRPr="0034653E">
              <w:rPr>
                <w:rFonts w:ascii="Times New Roman" w:eastAsia="Times New Roman" w:hAnsi="Times New Roman" w:cs="Times New Roman"/>
                <w:color w:val="000000"/>
                <w:sz w:val="20"/>
                <w:szCs w:val="20"/>
                <w:shd w:val="clear" w:color="auto" w:fill="FFFFFF"/>
                <w:lang w:eastAsia="ar-SA"/>
              </w:rPr>
              <w:t>Проговаривать последовательность действий на уроке</w:t>
            </w:r>
            <w:proofErr w:type="gramStart"/>
            <w:r w:rsidRPr="0034653E">
              <w:rPr>
                <w:rFonts w:ascii="Times New Roman" w:eastAsia="Times New Roman" w:hAnsi="Times New Roman" w:cs="Times New Roman"/>
                <w:color w:val="000000"/>
                <w:sz w:val="20"/>
                <w:szCs w:val="20"/>
                <w:shd w:val="clear" w:color="auto" w:fill="FFFFFF"/>
                <w:lang w:eastAsia="ar-SA"/>
              </w:rPr>
              <w:t>.</w:t>
            </w:r>
            <w:r w:rsidRPr="0034653E">
              <w:rPr>
                <w:rFonts w:ascii="Times New Roman" w:eastAsia="Times New Roman" w:hAnsi="Times New Roman" w:cs="Times New Roman"/>
                <w:sz w:val="20"/>
                <w:szCs w:val="20"/>
                <w:lang w:eastAsia="ar-SA"/>
              </w:rPr>
              <w:t>-</w:t>
            </w:r>
            <w:proofErr w:type="gramEnd"/>
            <w:r w:rsidRPr="0034653E">
              <w:rPr>
                <w:rFonts w:ascii="Times New Roman" w:eastAsia="Times New Roman" w:hAnsi="Times New Roman" w:cs="Times New Roman"/>
                <w:color w:val="000000"/>
                <w:sz w:val="20"/>
                <w:szCs w:val="20"/>
                <w:shd w:val="clear" w:color="auto" w:fill="FFFFFF"/>
                <w:lang w:eastAsia="ar-SA"/>
              </w:rPr>
              <w:t xml:space="preserve">Учиться готовить рабочее место и выполнять </w:t>
            </w:r>
            <w:proofErr w:type="spellStart"/>
            <w:r w:rsidRPr="0034653E">
              <w:rPr>
                <w:rFonts w:ascii="Times New Roman" w:eastAsia="Times New Roman" w:hAnsi="Times New Roman" w:cs="Times New Roman"/>
                <w:color w:val="000000"/>
                <w:sz w:val="20"/>
                <w:szCs w:val="20"/>
                <w:shd w:val="clear" w:color="auto" w:fill="FFFFFF"/>
                <w:lang w:eastAsia="ar-SA"/>
              </w:rPr>
              <w:t>практи</w:t>
            </w:r>
            <w:proofErr w:type="spellEnd"/>
            <w:r w:rsidR="00D76470">
              <w:rPr>
                <w:rFonts w:ascii="Times New Roman" w:eastAsia="Times New Roman" w:hAnsi="Times New Roman" w:cs="Times New Roman"/>
                <w:color w:val="000000"/>
                <w:sz w:val="20"/>
                <w:szCs w:val="20"/>
                <w:shd w:val="clear" w:color="auto" w:fill="FFFFFF"/>
                <w:lang w:eastAsia="ar-SA"/>
              </w:rPr>
              <w:t xml:space="preserve"> </w:t>
            </w:r>
            <w:proofErr w:type="spellStart"/>
            <w:r w:rsidRPr="0034653E">
              <w:rPr>
                <w:rFonts w:ascii="Times New Roman" w:eastAsia="Times New Roman" w:hAnsi="Times New Roman" w:cs="Times New Roman"/>
                <w:color w:val="000000"/>
                <w:sz w:val="20"/>
                <w:szCs w:val="20"/>
                <w:shd w:val="clear" w:color="auto" w:fill="FFFFFF"/>
                <w:lang w:eastAsia="ar-SA"/>
              </w:rPr>
              <w:t>ческую</w:t>
            </w:r>
            <w:proofErr w:type="spellEnd"/>
            <w:r w:rsidRPr="0034653E">
              <w:rPr>
                <w:rFonts w:ascii="Times New Roman" w:eastAsia="Times New Roman" w:hAnsi="Times New Roman" w:cs="Times New Roman"/>
                <w:color w:val="000000"/>
                <w:sz w:val="20"/>
                <w:szCs w:val="20"/>
                <w:shd w:val="clear" w:color="auto" w:fill="FFFFFF"/>
                <w:lang w:eastAsia="ar-SA"/>
              </w:rPr>
              <w:t xml:space="preserve"> работу по предложенному учителем плану с опорой на образцы, рисунки учебника.</w:t>
            </w:r>
          </w:p>
          <w:p w:rsidR="00D403C2" w:rsidRPr="0034653E" w:rsidRDefault="00D403C2" w:rsidP="00D403C2">
            <w:pPr>
              <w:widowControl w:val="0"/>
              <w:suppressAutoHyphens/>
              <w:overflowPunct w:val="0"/>
              <w:autoSpaceDE w:val="0"/>
              <w:spacing w:after="0" w:line="240" w:lineRule="auto"/>
              <w:rPr>
                <w:rFonts w:ascii="Times New Roman" w:eastAsia="Times New Roman" w:hAnsi="Times New Roman" w:cs="Times New Roman"/>
                <w:i/>
                <w:sz w:val="20"/>
                <w:szCs w:val="20"/>
                <w:lang w:eastAsia="ar-SA"/>
              </w:rPr>
            </w:pPr>
            <w:r w:rsidRPr="0034653E">
              <w:rPr>
                <w:rFonts w:ascii="Times New Roman" w:eastAsia="Times New Roman" w:hAnsi="Times New Roman" w:cs="Times New Roman"/>
                <w:i/>
                <w:sz w:val="20"/>
                <w:szCs w:val="20"/>
                <w:lang w:eastAsia="ar-SA"/>
              </w:rPr>
              <w:t>Познавательные УУД:</w:t>
            </w:r>
          </w:p>
          <w:p w:rsidR="00D403C2" w:rsidRPr="0034653E" w:rsidRDefault="00D403C2" w:rsidP="00D403C2">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sz w:val="20"/>
                <w:szCs w:val="20"/>
                <w:lang w:eastAsia="ar-SA"/>
              </w:rPr>
              <w:t>-Наблюдать конструкции и образы объектов природы и окружающего мира, результаты тв</w:t>
            </w:r>
            <w:r>
              <w:rPr>
                <w:rFonts w:ascii="Times New Roman" w:eastAsia="Times New Roman" w:hAnsi="Times New Roman" w:cs="Times New Roman"/>
                <w:sz w:val="20"/>
                <w:szCs w:val="20"/>
                <w:lang w:eastAsia="ar-SA"/>
              </w:rPr>
              <w:t xml:space="preserve">орчества </w:t>
            </w:r>
            <w:proofErr w:type="spellStart"/>
            <w:r>
              <w:rPr>
                <w:rFonts w:ascii="Times New Roman" w:eastAsia="Times New Roman" w:hAnsi="Times New Roman" w:cs="Times New Roman"/>
                <w:sz w:val="20"/>
                <w:szCs w:val="20"/>
                <w:lang w:eastAsia="ar-SA"/>
              </w:rPr>
              <w:t>масте</w:t>
            </w:r>
            <w:proofErr w:type="spellEnd"/>
            <w:r w:rsidR="00D76470">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ров родного края</w:t>
            </w:r>
            <w:proofErr w:type="gramStart"/>
            <w:r>
              <w:rPr>
                <w:rFonts w:ascii="Times New Roman" w:eastAsia="Times New Roman" w:hAnsi="Times New Roman" w:cs="Times New Roman"/>
                <w:sz w:val="20"/>
                <w:szCs w:val="20"/>
                <w:lang w:eastAsia="ar-SA"/>
              </w:rPr>
              <w:t>.</w:t>
            </w:r>
            <w:r w:rsidRPr="0034653E">
              <w:rPr>
                <w:rFonts w:ascii="Times New Roman" w:eastAsia="Times New Roman" w:hAnsi="Times New Roman" w:cs="Times New Roman"/>
                <w:sz w:val="20"/>
                <w:szCs w:val="20"/>
                <w:lang w:eastAsia="zh-CN"/>
              </w:rPr>
              <w:t>-</w:t>
            </w:r>
            <w:proofErr w:type="gramEnd"/>
            <w:r w:rsidRPr="0034653E">
              <w:rPr>
                <w:rFonts w:ascii="Times New Roman" w:eastAsia="Times New Roman" w:hAnsi="Times New Roman" w:cs="Times New Roman"/>
                <w:sz w:val="20"/>
                <w:szCs w:val="20"/>
                <w:lang w:eastAsia="zh-CN"/>
              </w:rPr>
              <w:t xml:space="preserve">Сравнивать </w:t>
            </w:r>
            <w:proofErr w:type="spellStart"/>
            <w:r w:rsidRPr="0034653E">
              <w:rPr>
                <w:rFonts w:ascii="Times New Roman" w:eastAsia="Times New Roman" w:hAnsi="Times New Roman" w:cs="Times New Roman"/>
                <w:sz w:val="20"/>
                <w:szCs w:val="20"/>
                <w:lang w:eastAsia="zh-CN"/>
              </w:rPr>
              <w:t>констр</w:t>
            </w:r>
            <w:proofErr w:type="spellEnd"/>
            <w:r w:rsidR="00D76470">
              <w:rPr>
                <w:rFonts w:ascii="Times New Roman" w:eastAsia="Times New Roman" w:hAnsi="Times New Roman" w:cs="Times New Roman"/>
                <w:sz w:val="20"/>
                <w:szCs w:val="20"/>
                <w:lang w:eastAsia="zh-CN"/>
              </w:rPr>
              <w:t xml:space="preserve"> </w:t>
            </w:r>
            <w:proofErr w:type="spellStart"/>
            <w:r w:rsidRPr="0034653E">
              <w:rPr>
                <w:rFonts w:ascii="Times New Roman" w:eastAsia="Times New Roman" w:hAnsi="Times New Roman" w:cs="Times New Roman"/>
                <w:sz w:val="20"/>
                <w:szCs w:val="20"/>
                <w:lang w:eastAsia="zh-CN"/>
              </w:rPr>
              <w:t>уктивные</w:t>
            </w:r>
            <w:proofErr w:type="spellEnd"/>
            <w:r w:rsidRPr="0034653E">
              <w:rPr>
                <w:rFonts w:ascii="Times New Roman" w:eastAsia="Times New Roman" w:hAnsi="Times New Roman" w:cs="Times New Roman"/>
                <w:sz w:val="20"/>
                <w:szCs w:val="20"/>
                <w:lang w:eastAsia="zh-CN"/>
              </w:rPr>
              <w:t xml:space="preserve"> и декоративные </w:t>
            </w:r>
            <w:proofErr w:type="spellStart"/>
            <w:r w:rsidRPr="0034653E">
              <w:rPr>
                <w:rFonts w:ascii="Times New Roman" w:eastAsia="Times New Roman" w:hAnsi="Times New Roman" w:cs="Times New Roman"/>
                <w:sz w:val="20"/>
                <w:szCs w:val="20"/>
                <w:lang w:eastAsia="zh-CN"/>
              </w:rPr>
              <w:t>особеннос</w:t>
            </w:r>
            <w:proofErr w:type="spellEnd"/>
            <w:r w:rsidR="00D76470">
              <w:rPr>
                <w:rFonts w:ascii="Times New Roman" w:eastAsia="Times New Roman" w:hAnsi="Times New Roman" w:cs="Times New Roman"/>
                <w:sz w:val="20"/>
                <w:szCs w:val="20"/>
                <w:lang w:eastAsia="zh-CN"/>
              </w:rPr>
              <w:t xml:space="preserve"> </w:t>
            </w:r>
            <w:proofErr w:type="spellStart"/>
            <w:r w:rsidRPr="0034653E">
              <w:rPr>
                <w:rFonts w:ascii="Times New Roman" w:eastAsia="Times New Roman" w:hAnsi="Times New Roman" w:cs="Times New Roman"/>
                <w:sz w:val="20"/>
                <w:szCs w:val="20"/>
                <w:lang w:eastAsia="zh-CN"/>
              </w:rPr>
              <w:t>ти</w:t>
            </w:r>
            <w:proofErr w:type="spellEnd"/>
            <w:r w:rsidRPr="0034653E">
              <w:rPr>
                <w:rFonts w:ascii="Times New Roman" w:eastAsia="Times New Roman" w:hAnsi="Times New Roman" w:cs="Times New Roman"/>
                <w:sz w:val="20"/>
                <w:szCs w:val="20"/>
                <w:lang w:eastAsia="zh-CN"/>
              </w:rPr>
              <w:t xml:space="preserve">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w:t>
            </w:r>
            <w:proofErr w:type="spellStart"/>
            <w:r w:rsidRPr="0034653E">
              <w:rPr>
                <w:rFonts w:ascii="Times New Roman" w:eastAsia="Times New Roman" w:hAnsi="Times New Roman" w:cs="Times New Roman"/>
                <w:sz w:val="20"/>
                <w:szCs w:val="20"/>
                <w:lang w:eastAsia="zh-CN"/>
              </w:rPr>
              <w:t>рукотвор</w:t>
            </w:r>
            <w:proofErr w:type="spellEnd"/>
            <w:r w:rsidR="00D76470">
              <w:rPr>
                <w:rFonts w:ascii="Times New Roman" w:eastAsia="Times New Roman" w:hAnsi="Times New Roman" w:cs="Times New Roman"/>
                <w:sz w:val="20"/>
                <w:szCs w:val="20"/>
                <w:lang w:eastAsia="zh-CN"/>
              </w:rPr>
              <w:t xml:space="preserve"> </w:t>
            </w:r>
            <w:r w:rsidRPr="0034653E">
              <w:rPr>
                <w:rFonts w:ascii="Times New Roman" w:eastAsia="Times New Roman" w:hAnsi="Times New Roman" w:cs="Times New Roman"/>
                <w:sz w:val="20"/>
                <w:szCs w:val="20"/>
                <w:lang w:eastAsia="zh-CN"/>
              </w:rPr>
              <w:t>ной деятельности материалы.</w:t>
            </w:r>
          </w:p>
          <w:p w:rsidR="00D403C2" w:rsidRPr="0034653E" w:rsidRDefault="00D403C2" w:rsidP="00D403C2">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sz w:val="20"/>
                <w:szCs w:val="20"/>
                <w:lang w:eastAsia="ar-SA"/>
              </w:rPr>
              <w:t xml:space="preserve">-Учиться </w:t>
            </w:r>
            <w:r w:rsidRPr="0034653E">
              <w:rPr>
                <w:rFonts w:ascii="Times New Roman" w:eastAsia="Times New Roman" w:hAnsi="Times New Roman" w:cs="Times New Roman"/>
                <w:iCs/>
                <w:sz w:val="20"/>
                <w:szCs w:val="20"/>
                <w:lang w:eastAsia="ar-SA"/>
              </w:rPr>
              <w:t>понимать</w:t>
            </w:r>
            <w:r w:rsidRPr="0034653E">
              <w:rPr>
                <w:rFonts w:ascii="Times New Roman" w:eastAsia="Times New Roman" w:hAnsi="Times New Roman" w:cs="Times New Roman"/>
                <w:sz w:val="20"/>
                <w:szCs w:val="20"/>
                <w:lang w:eastAsia="ar-SA"/>
              </w:rPr>
              <w:t xml:space="preserve"> необходимость использования пробно-поисковых </w:t>
            </w:r>
            <w:r w:rsidRPr="0034653E">
              <w:rPr>
                <w:rFonts w:ascii="Times New Roman" w:eastAsia="Times New Roman" w:hAnsi="Times New Roman" w:cs="Times New Roman"/>
                <w:sz w:val="20"/>
                <w:szCs w:val="20"/>
                <w:lang w:eastAsia="ar-SA"/>
              </w:rPr>
              <w:lastRenderedPageBreak/>
              <w:t xml:space="preserve">практических упражнений для </w:t>
            </w:r>
            <w:proofErr w:type="spellStart"/>
            <w:r w:rsidRPr="0034653E">
              <w:rPr>
                <w:rFonts w:ascii="Times New Roman" w:eastAsia="Times New Roman" w:hAnsi="Times New Roman" w:cs="Times New Roman"/>
                <w:sz w:val="20"/>
                <w:szCs w:val="20"/>
                <w:lang w:eastAsia="ar-SA"/>
              </w:rPr>
              <w:t>откры</w:t>
            </w:r>
            <w:proofErr w:type="spellEnd"/>
            <w:r w:rsidR="00D76470">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тия</w:t>
            </w:r>
            <w:proofErr w:type="spellEnd"/>
            <w:r w:rsidRPr="0034653E">
              <w:rPr>
                <w:rFonts w:ascii="Times New Roman" w:eastAsia="Times New Roman" w:hAnsi="Times New Roman" w:cs="Times New Roman"/>
                <w:sz w:val="20"/>
                <w:szCs w:val="20"/>
                <w:lang w:eastAsia="ar-SA"/>
              </w:rPr>
              <w:t xml:space="preserve"> нового знания и умения</w:t>
            </w:r>
            <w:proofErr w:type="gramStart"/>
            <w:r w:rsidRPr="0034653E">
              <w:rPr>
                <w:rFonts w:ascii="Times New Roman" w:eastAsia="Times New Roman" w:hAnsi="Times New Roman" w:cs="Times New Roman"/>
                <w:sz w:val="20"/>
                <w:szCs w:val="20"/>
                <w:lang w:eastAsia="ar-SA"/>
              </w:rPr>
              <w:t>.</w:t>
            </w:r>
            <w:r w:rsidRPr="0034653E">
              <w:rPr>
                <w:rFonts w:ascii="Times New Roman" w:eastAsia="Times New Roman" w:hAnsi="Times New Roman" w:cs="Times New Roman"/>
                <w:iCs/>
                <w:sz w:val="20"/>
                <w:szCs w:val="20"/>
                <w:lang w:eastAsia="ar-SA"/>
              </w:rPr>
              <w:t>-</w:t>
            </w:r>
            <w:proofErr w:type="spellStart"/>
            <w:proofErr w:type="gramEnd"/>
            <w:r w:rsidRPr="0034653E">
              <w:rPr>
                <w:rFonts w:ascii="Times New Roman" w:eastAsia="Times New Roman" w:hAnsi="Times New Roman" w:cs="Times New Roman"/>
                <w:iCs/>
                <w:sz w:val="20"/>
                <w:szCs w:val="20"/>
                <w:lang w:eastAsia="ar-SA"/>
              </w:rPr>
              <w:t>Нахо</w:t>
            </w:r>
            <w:proofErr w:type="spellEnd"/>
            <w:r w:rsidR="00D76470">
              <w:rPr>
                <w:rFonts w:ascii="Times New Roman" w:eastAsia="Times New Roman" w:hAnsi="Times New Roman" w:cs="Times New Roman"/>
                <w:iCs/>
                <w:sz w:val="20"/>
                <w:szCs w:val="20"/>
                <w:lang w:eastAsia="ar-SA"/>
              </w:rPr>
              <w:t xml:space="preserve"> </w:t>
            </w:r>
            <w:proofErr w:type="spellStart"/>
            <w:r w:rsidRPr="0034653E">
              <w:rPr>
                <w:rFonts w:ascii="Times New Roman" w:eastAsia="Times New Roman" w:hAnsi="Times New Roman" w:cs="Times New Roman"/>
                <w:iCs/>
                <w:sz w:val="20"/>
                <w:szCs w:val="20"/>
                <w:lang w:eastAsia="ar-SA"/>
              </w:rPr>
              <w:t>дить</w:t>
            </w:r>
            <w:proofErr w:type="spellEnd"/>
            <w:r w:rsidR="00D76470">
              <w:rPr>
                <w:rFonts w:ascii="Times New Roman" w:eastAsia="Times New Roman" w:hAnsi="Times New Roman" w:cs="Times New Roman"/>
                <w:iCs/>
                <w:sz w:val="20"/>
                <w:szCs w:val="20"/>
                <w:lang w:eastAsia="ar-SA"/>
              </w:rPr>
              <w:t xml:space="preserve"> </w:t>
            </w:r>
            <w:r w:rsidRPr="0034653E">
              <w:rPr>
                <w:rFonts w:ascii="Times New Roman" w:eastAsia="Times New Roman" w:hAnsi="Times New Roman" w:cs="Times New Roman"/>
                <w:sz w:val="20"/>
                <w:szCs w:val="20"/>
                <w:lang w:eastAsia="ar-SA"/>
              </w:rPr>
              <w:t xml:space="preserve">необходимую информацию в учебнике, в предложенных учителем словарях и энциклопедиях (в </w:t>
            </w:r>
            <w:proofErr w:type="spellStart"/>
            <w:r w:rsidRPr="0034653E">
              <w:rPr>
                <w:rFonts w:ascii="Times New Roman" w:eastAsia="Times New Roman" w:hAnsi="Times New Roman" w:cs="Times New Roman"/>
                <w:sz w:val="20"/>
                <w:szCs w:val="20"/>
                <w:lang w:eastAsia="ar-SA"/>
              </w:rPr>
              <w:t>учебни</w:t>
            </w:r>
            <w:proofErr w:type="spellEnd"/>
            <w:r w:rsidR="00D76470">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ке</w:t>
            </w:r>
            <w:proofErr w:type="spellEnd"/>
            <w:r w:rsidRPr="0034653E">
              <w:rPr>
                <w:rFonts w:ascii="Times New Roman" w:eastAsia="Times New Roman" w:hAnsi="Times New Roman" w:cs="Times New Roman"/>
                <w:sz w:val="20"/>
                <w:szCs w:val="20"/>
                <w:lang w:eastAsia="ar-SA"/>
              </w:rPr>
              <w:t xml:space="preserve"> – словарь терминов, </w:t>
            </w:r>
            <w:proofErr w:type="spellStart"/>
            <w:r w:rsidRPr="0034653E">
              <w:rPr>
                <w:rFonts w:ascii="Times New Roman" w:eastAsia="Times New Roman" w:hAnsi="Times New Roman" w:cs="Times New Roman"/>
                <w:sz w:val="20"/>
                <w:szCs w:val="20"/>
                <w:lang w:eastAsia="ar-SA"/>
              </w:rPr>
              <w:t>дополнитель</w:t>
            </w:r>
            <w:proofErr w:type="spellEnd"/>
            <w:r w:rsidR="00D76470">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ный</w:t>
            </w:r>
            <w:proofErr w:type="spellEnd"/>
            <w:r w:rsidRPr="0034653E">
              <w:rPr>
                <w:rFonts w:ascii="Times New Roman" w:eastAsia="Times New Roman" w:hAnsi="Times New Roman" w:cs="Times New Roman"/>
                <w:sz w:val="20"/>
                <w:szCs w:val="20"/>
                <w:lang w:eastAsia="ar-SA"/>
              </w:rPr>
              <w:t xml:space="preserve"> познавательный материал).</w:t>
            </w:r>
          </w:p>
          <w:p w:rsidR="00D403C2" w:rsidRPr="0034653E" w:rsidRDefault="00D403C2" w:rsidP="00D403C2">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sz w:val="20"/>
                <w:szCs w:val="20"/>
                <w:lang w:eastAsia="ar-SA"/>
              </w:rPr>
              <w:t xml:space="preserve">-Самостоятельно </w:t>
            </w:r>
            <w:r w:rsidRPr="0034653E">
              <w:rPr>
                <w:rFonts w:ascii="Times New Roman" w:eastAsia="Times New Roman" w:hAnsi="Times New Roman" w:cs="Times New Roman"/>
                <w:iCs/>
                <w:sz w:val="20"/>
                <w:szCs w:val="20"/>
                <w:lang w:eastAsia="ar-SA"/>
              </w:rPr>
              <w:t>делать</w:t>
            </w:r>
            <w:r w:rsidRPr="0034653E">
              <w:rPr>
                <w:rFonts w:ascii="Times New Roman" w:eastAsia="Times New Roman" w:hAnsi="Times New Roman" w:cs="Times New Roman"/>
                <w:sz w:val="20"/>
                <w:szCs w:val="20"/>
                <w:lang w:eastAsia="ar-SA"/>
              </w:rPr>
              <w:t xml:space="preserve"> простейшие обобщения и </w:t>
            </w:r>
            <w:r w:rsidRPr="0034653E">
              <w:rPr>
                <w:rFonts w:ascii="Times New Roman" w:eastAsia="Times New Roman" w:hAnsi="Times New Roman" w:cs="Times New Roman"/>
                <w:i/>
                <w:sz w:val="20"/>
                <w:szCs w:val="20"/>
                <w:lang w:eastAsia="ar-SA"/>
              </w:rPr>
              <w:t>выводы</w:t>
            </w:r>
            <w:r w:rsidRPr="0034653E">
              <w:rPr>
                <w:rFonts w:ascii="Times New Roman" w:eastAsia="Times New Roman" w:hAnsi="Times New Roman" w:cs="Times New Roman"/>
                <w:sz w:val="20"/>
                <w:szCs w:val="20"/>
                <w:lang w:eastAsia="ar-SA"/>
              </w:rPr>
              <w:t>.</w:t>
            </w:r>
          </w:p>
          <w:p w:rsidR="00D403C2" w:rsidRPr="0034653E" w:rsidRDefault="00D403C2" w:rsidP="00D403C2">
            <w:pPr>
              <w:widowControl w:val="0"/>
              <w:suppressAutoHyphens/>
              <w:overflowPunct w:val="0"/>
              <w:autoSpaceDE w:val="0"/>
              <w:spacing w:after="0" w:line="240" w:lineRule="auto"/>
              <w:rPr>
                <w:rFonts w:ascii="Times New Roman" w:eastAsia="Times New Roman" w:hAnsi="Times New Roman" w:cs="Times New Roman"/>
                <w:i/>
                <w:sz w:val="20"/>
                <w:szCs w:val="20"/>
                <w:lang w:eastAsia="ar-SA"/>
              </w:rPr>
            </w:pPr>
            <w:r w:rsidRPr="0034653E">
              <w:rPr>
                <w:rFonts w:ascii="Times New Roman" w:eastAsia="Times New Roman" w:hAnsi="Times New Roman" w:cs="Times New Roman"/>
                <w:i/>
                <w:sz w:val="20"/>
                <w:szCs w:val="20"/>
                <w:lang w:eastAsia="ar-SA"/>
              </w:rPr>
              <w:t xml:space="preserve">Коммуникативные УУД: </w:t>
            </w:r>
          </w:p>
          <w:p w:rsidR="00D403C2" w:rsidRPr="0034653E" w:rsidRDefault="00D403C2" w:rsidP="00D403C2">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sz w:val="20"/>
                <w:szCs w:val="20"/>
                <w:lang w:eastAsia="ar-SA"/>
              </w:rPr>
              <w:t xml:space="preserve">-Уметь слушать учителя и </w:t>
            </w:r>
            <w:proofErr w:type="spellStart"/>
            <w:proofErr w:type="gramStart"/>
            <w:r w:rsidRPr="0034653E">
              <w:rPr>
                <w:rFonts w:ascii="Times New Roman" w:eastAsia="Times New Roman" w:hAnsi="Times New Roman" w:cs="Times New Roman"/>
                <w:sz w:val="20"/>
                <w:szCs w:val="20"/>
                <w:lang w:eastAsia="ar-SA"/>
              </w:rPr>
              <w:t>одноклас</w:t>
            </w:r>
            <w:proofErr w:type="spellEnd"/>
            <w:r w:rsidR="00D76470">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сников</w:t>
            </w:r>
            <w:proofErr w:type="spellEnd"/>
            <w:proofErr w:type="gramEnd"/>
            <w:r w:rsidRPr="0034653E">
              <w:rPr>
                <w:rFonts w:ascii="Times New Roman" w:eastAsia="Times New Roman" w:hAnsi="Times New Roman" w:cs="Times New Roman"/>
                <w:sz w:val="20"/>
                <w:szCs w:val="20"/>
                <w:lang w:eastAsia="ar-SA"/>
              </w:rPr>
              <w:t>, высказывать свое мнение.</w:t>
            </w:r>
          </w:p>
          <w:p w:rsidR="00D403C2" w:rsidRPr="0034653E" w:rsidRDefault="00D403C2" w:rsidP="00D76470">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iCs/>
                <w:sz w:val="20"/>
                <w:szCs w:val="20"/>
                <w:lang w:eastAsia="ar-SA"/>
              </w:rPr>
              <w:t xml:space="preserve">-Уметь вести небольшой </w:t>
            </w:r>
            <w:proofErr w:type="spellStart"/>
            <w:r w:rsidRPr="0034653E">
              <w:rPr>
                <w:rFonts w:ascii="Times New Roman" w:eastAsia="Times New Roman" w:hAnsi="Times New Roman" w:cs="Times New Roman"/>
                <w:iCs/>
                <w:sz w:val="20"/>
                <w:szCs w:val="20"/>
                <w:lang w:eastAsia="ar-SA"/>
              </w:rPr>
              <w:t>познаватель</w:t>
            </w:r>
            <w:proofErr w:type="spellEnd"/>
            <w:r w:rsidR="00D76470">
              <w:rPr>
                <w:rFonts w:ascii="Times New Roman" w:eastAsia="Times New Roman" w:hAnsi="Times New Roman" w:cs="Times New Roman"/>
                <w:iCs/>
                <w:sz w:val="20"/>
                <w:szCs w:val="20"/>
                <w:lang w:eastAsia="ar-SA"/>
              </w:rPr>
              <w:t xml:space="preserve"> </w:t>
            </w:r>
            <w:proofErr w:type="spellStart"/>
            <w:r w:rsidRPr="0034653E">
              <w:rPr>
                <w:rFonts w:ascii="Times New Roman" w:eastAsia="Times New Roman" w:hAnsi="Times New Roman" w:cs="Times New Roman"/>
                <w:iCs/>
                <w:sz w:val="20"/>
                <w:szCs w:val="20"/>
                <w:lang w:eastAsia="ar-SA"/>
              </w:rPr>
              <w:t>ный</w:t>
            </w:r>
            <w:proofErr w:type="spellEnd"/>
            <w:r w:rsidRPr="0034653E">
              <w:rPr>
                <w:rFonts w:ascii="Times New Roman" w:eastAsia="Times New Roman" w:hAnsi="Times New Roman" w:cs="Times New Roman"/>
                <w:iCs/>
                <w:sz w:val="20"/>
                <w:szCs w:val="20"/>
                <w:lang w:eastAsia="ar-SA"/>
              </w:rPr>
              <w:t xml:space="preserve"> диалог</w:t>
            </w:r>
            <w:r w:rsidRPr="0034653E">
              <w:rPr>
                <w:rFonts w:ascii="Times New Roman" w:eastAsia="Times New Roman" w:hAnsi="Times New Roman" w:cs="Times New Roman"/>
                <w:sz w:val="20"/>
                <w:szCs w:val="20"/>
                <w:lang w:eastAsia="ar-SA"/>
              </w:rPr>
              <w:t xml:space="preserve"> по теме урока, коллектив</w:t>
            </w:r>
            <w:r w:rsidR="00D76470">
              <w:rPr>
                <w:rFonts w:ascii="Times New Roman" w:eastAsia="Times New Roman" w:hAnsi="Times New Roman" w:cs="Times New Roman"/>
                <w:sz w:val="20"/>
                <w:szCs w:val="20"/>
                <w:lang w:eastAsia="ar-SA"/>
              </w:rPr>
              <w:t xml:space="preserve"> </w:t>
            </w:r>
            <w:r w:rsidRPr="0034653E">
              <w:rPr>
                <w:rFonts w:ascii="Times New Roman" w:eastAsia="Times New Roman" w:hAnsi="Times New Roman" w:cs="Times New Roman"/>
                <w:sz w:val="20"/>
                <w:szCs w:val="20"/>
                <w:lang w:eastAsia="ar-SA"/>
              </w:rPr>
              <w:t>но анализировать изделия</w:t>
            </w:r>
            <w:proofErr w:type="gramStart"/>
            <w:r w:rsidRPr="0034653E">
              <w:rPr>
                <w:rFonts w:ascii="Times New Roman" w:eastAsia="Times New Roman" w:hAnsi="Times New Roman" w:cs="Times New Roman"/>
                <w:sz w:val="20"/>
                <w:szCs w:val="20"/>
                <w:lang w:eastAsia="ar-SA"/>
              </w:rPr>
              <w:t>.</w:t>
            </w:r>
            <w:r w:rsidRPr="0034653E">
              <w:rPr>
                <w:rFonts w:ascii="Times New Roman" w:eastAsia="Times New Roman" w:hAnsi="Times New Roman" w:cs="Times New Roman"/>
                <w:iCs/>
                <w:sz w:val="20"/>
                <w:szCs w:val="20"/>
                <w:lang w:eastAsia="ar-SA"/>
              </w:rPr>
              <w:t>-</w:t>
            </w:r>
            <w:proofErr w:type="gramEnd"/>
            <w:r w:rsidRPr="0034653E">
              <w:rPr>
                <w:rFonts w:ascii="Times New Roman" w:eastAsia="Times New Roman" w:hAnsi="Times New Roman" w:cs="Times New Roman"/>
                <w:iCs/>
                <w:sz w:val="20"/>
                <w:szCs w:val="20"/>
                <w:lang w:eastAsia="ar-SA"/>
              </w:rPr>
              <w:t>Вступать</w:t>
            </w:r>
            <w:r w:rsidRPr="0034653E">
              <w:rPr>
                <w:rFonts w:ascii="Times New Roman" w:eastAsia="Times New Roman" w:hAnsi="Times New Roman" w:cs="Times New Roman"/>
                <w:sz w:val="20"/>
                <w:szCs w:val="20"/>
                <w:lang w:eastAsia="ar-SA"/>
              </w:rPr>
              <w:t xml:space="preserve"> в беседу и</w:t>
            </w:r>
            <w:r w:rsidR="00D76470">
              <w:rPr>
                <w:rFonts w:ascii="Times New Roman" w:eastAsia="Times New Roman" w:hAnsi="Times New Roman" w:cs="Times New Roman"/>
                <w:sz w:val="20"/>
                <w:szCs w:val="20"/>
                <w:lang w:eastAsia="ar-SA"/>
              </w:rPr>
              <w:t xml:space="preserve"> обсуждение на уроке и в жизни. </w:t>
            </w:r>
            <w:r w:rsidRPr="0034653E">
              <w:rPr>
                <w:rFonts w:ascii="Times New Roman" w:eastAsia="Times New Roman" w:hAnsi="Times New Roman" w:cs="Times New Roman"/>
                <w:sz w:val="20"/>
                <w:szCs w:val="20"/>
                <w:lang w:eastAsia="ar-SA"/>
              </w:rPr>
              <w:t xml:space="preserve">-Учиться выполнять </w:t>
            </w:r>
            <w:proofErr w:type="spellStart"/>
            <w:r w:rsidRPr="0034653E">
              <w:rPr>
                <w:rFonts w:ascii="Times New Roman" w:eastAsia="Times New Roman" w:hAnsi="Times New Roman" w:cs="Times New Roman"/>
                <w:sz w:val="20"/>
                <w:szCs w:val="20"/>
                <w:lang w:eastAsia="ar-SA"/>
              </w:rPr>
              <w:t>предла</w:t>
            </w:r>
            <w:proofErr w:type="spellEnd"/>
            <w:r w:rsidR="00D76470">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гаемые</w:t>
            </w:r>
            <w:proofErr w:type="spellEnd"/>
            <w:r w:rsidRPr="0034653E">
              <w:rPr>
                <w:rFonts w:ascii="Times New Roman" w:eastAsia="Times New Roman" w:hAnsi="Times New Roman" w:cs="Times New Roman"/>
                <w:sz w:val="20"/>
                <w:szCs w:val="20"/>
                <w:lang w:eastAsia="ar-SA"/>
              </w:rPr>
              <w:t xml:space="preserve"> задания в паре, группе.</w:t>
            </w:r>
          </w:p>
          <w:p w:rsidR="00D403C2" w:rsidRPr="0034653E" w:rsidRDefault="00D403C2" w:rsidP="00D76470">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color w:val="000000"/>
                <w:sz w:val="20"/>
                <w:szCs w:val="20"/>
                <w:shd w:val="clear" w:color="auto" w:fill="FFFFFF"/>
                <w:lang w:eastAsia="ar-SA"/>
              </w:rPr>
              <w:t>-Участвовать в диалоге на уроке.</w:t>
            </w:r>
          </w:p>
          <w:p w:rsidR="00D403C2" w:rsidRPr="0034653E" w:rsidRDefault="00D403C2" w:rsidP="00D76470">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sz w:val="20"/>
                <w:szCs w:val="20"/>
                <w:lang w:eastAsia="ar-SA"/>
              </w:rPr>
              <w:t xml:space="preserve">-Наблюдать конструкции и образы объектов природы и окружающего мира, результаты творчества </w:t>
            </w:r>
            <w:proofErr w:type="spellStart"/>
            <w:r w:rsidRPr="0034653E">
              <w:rPr>
                <w:rFonts w:ascii="Times New Roman" w:eastAsia="Times New Roman" w:hAnsi="Times New Roman" w:cs="Times New Roman"/>
                <w:sz w:val="20"/>
                <w:szCs w:val="20"/>
                <w:lang w:eastAsia="ar-SA"/>
              </w:rPr>
              <w:t>мастеро</w:t>
            </w:r>
            <w:proofErr w:type="spellEnd"/>
            <w:r w:rsidR="00D76470">
              <w:rPr>
                <w:rFonts w:ascii="Times New Roman" w:eastAsia="Times New Roman" w:hAnsi="Times New Roman" w:cs="Times New Roman"/>
                <w:sz w:val="20"/>
                <w:szCs w:val="20"/>
                <w:lang w:eastAsia="ar-SA"/>
              </w:rPr>
              <w:t xml:space="preserve"> родного края. </w:t>
            </w:r>
            <w:proofErr w:type="gramStart"/>
            <w:r w:rsidRPr="0034653E">
              <w:rPr>
                <w:rFonts w:ascii="Times New Roman" w:eastAsia="Times New Roman" w:hAnsi="Times New Roman" w:cs="Times New Roman"/>
                <w:sz w:val="20"/>
                <w:szCs w:val="20"/>
                <w:lang w:eastAsia="zh-CN"/>
              </w:rPr>
              <w:t>-С</w:t>
            </w:r>
            <w:proofErr w:type="gramEnd"/>
            <w:r w:rsidRPr="0034653E">
              <w:rPr>
                <w:rFonts w:ascii="Times New Roman" w:eastAsia="Times New Roman" w:hAnsi="Times New Roman" w:cs="Times New Roman"/>
                <w:sz w:val="20"/>
                <w:szCs w:val="20"/>
                <w:lang w:eastAsia="zh-CN"/>
              </w:rPr>
              <w:t xml:space="preserve">равнивать </w:t>
            </w:r>
            <w:proofErr w:type="spellStart"/>
            <w:r w:rsidRPr="0034653E">
              <w:rPr>
                <w:rFonts w:ascii="Times New Roman" w:eastAsia="Times New Roman" w:hAnsi="Times New Roman" w:cs="Times New Roman"/>
                <w:sz w:val="20"/>
                <w:szCs w:val="20"/>
                <w:lang w:eastAsia="zh-CN"/>
              </w:rPr>
              <w:t>конструк</w:t>
            </w:r>
            <w:proofErr w:type="spellEnd"/>
            <w:r w:rsidR="00D76470">
              <w:rPr>
                <w:rFonts w:ascii="Times New Roman" w:eastAsia="Times New Roman" w:hAnsi="Times New Roman" w:cs="Times New Roman"/>
                <w:sz w:val="20"/>
                <w:szCs w:val="20"/>
                <w:lang w:eastAsia="zh-CN"/>
              </w:rPr>
              <w:t xml:space="preserve"> </w:t>
            </w:r>
            <w:proofErr w:type="spellStart"/>
            <w:r w:rsidRPr="0034653E">
              <w:rPr>
                <w:rFonts w:ascii="Times New Roman" w:eastAsia="Times New Roman" w:hAnsi="Times New Roman" w:cs="Times New Roman"/>
                <w:sz w:val="20"/>
                <w:szCs w:val="20"/>
                <w:lang w:eastAsia="zh-CN"/>
              </w:rPr>
              <w:t>тивные</w:t>
            </w:r>
            <w:proofErr w:type="spellEnd"/>
            <w:r w:rsidRPr="0034653E">
              <w:rPr>
                <w:rFonts w:ascii="Times New Roman" w:eastAsia="Times New Roman" w:hAnsi="Times New Roman" w:cs="Times New Roman"/>
                <w:sz w:val="20"/>
                <w:szCs w:val="20"/>
                <w:lang w:eastAsia="zh-CN"/>
              </w:rPr>
              <w:t xml:space="preserve"> и декоративные особенности предметов быта и осознавать их связь с выполняемыми утилитарными </w:t>
            </w:r>
            <w:proofErr w:type="spellStart"/>
            <w:r w:rsidRPr="0034653E">
              <w:rPr>
                <w:rFonts w:ascii="Times New Roman" w:eastAsia="Times New Roman" w:hAnsi="Times New Roman" w:cs="Times New Roman"/>
                <w:sz w:val="20"/>
                <w:szCs w:val="20"/>
                <w:lang w:eastAsia="zh-CN"/>
              </w:rPr>
              <w:t>фун</w:t>
            </w:r>
            <w:proofErr w:type="spellEnd"/>
            <w:r w:rsidR="00D76470">
              <w:rPr>
                <w:rFonts w:ascii="Times New Roman" w:eastAsia="Times New Roman" w:hAnsi="Times New Roman" w:cs="Times New Roman"/>
                <w:sz w:val="20"/>
                <w:szCs w:val="20"/>
                <w:lang w:eastAsia="zh-CN"/>
              </w:rPr>
              <w:t xml:space="preserve"> </w:t>
            </w:r>
            <w:proofErr w:type="spellStart"/>
            <w:r w:rsidRPr="0034653E">
              <w:rPr>
                <w:rFonts w:ascii="Times New Roman" w:eastAsia="Times New Roman" w:hAnsi="Times New Roman" w:cs="Times New Roman"/>
                <w:sz w:val="20"/>
                <w:szCs w:val="20"/>
                <w:lang w:eastAsia="zh-CN"/>
              </w:rPr>
              <w:t>кциями</w:t>
            </w:r>
            <w:proofErr w:type="spellEnd"/>
            <w:r w:rsidRPr="0034653E">
              <w:rPr>
                <w:rFonts w:ascii="Times New Roman" w:eastAsia="Times New Roman" w:hAnsi="Times New Roman" w:cs="Times New Roman"/>
                <w:sz w:val="20"/>
                <w:szCs w:val="20"/>
                <w:lang w:eastAsia="zh-CN"/>
              </w:rPr>
              <w:t xml:space="preserve">, понимать особенности </w:t>
            </w:r>
            <w:proofErr w:type="spellStart"/>
            <w:r w:rsidRPr="0034653E">
              <w:rPr>
                <w:rFonts w:ascii="Times New Roman" w:eastAsia="Times New Roman" w:hAnsi="Times New Roman" w:cs="Times New Roman"/>
                <w:sz w:val="20"/>
                <w:szCs w:val="20"/>
                <w:lang w:eastAsia="zh-CN"/>
              </w:rPr>
              <w:t>деко</w:t>
            </w:r>
            <w:proofErr w:type="spellEnd"/>
            <w:r w:rsidR="00D76470">
              <w:rPr>
                <w:rFonts w:ascii="Times New Roman" w:eastAsia="Times New Roman" w:hAnsi="Times New Roman" w:cs="Times New Roman"/>
                <w:sz w:val="20"/>
                <w:szCs w:val="20"/>
                <w:lang w:eastAsia="zh-CN"/>
              </w:rPr>
              <w:t xml:space="preserve"> </w:t>
            </w:r>
            <w:proofErr w:type="spellStart"/>
            <w:r w:rsidRPr="0034653E">
              <w:rPr>
                <w:rFonts w:ascii="Times New Roman" w:eastAsia="Times New Roman" w:hAnsi="Times New Roman" w:cs="Times New Roman"/>
                <w:sz w:val="20"/>
                <w:szCs w:val="20"/>
                <w:lang w:eastAsia="zh-CN"/>
              </w:rPr>
              <w:t>ративно</w:t>
            </w:r>
            <w:proofErr w:type="spellEnd"/>
            <w:r w:rsidRPr="0034653E">
              <w:rPr>
                <w:rFonts w:ascii="Times New Roman" w:eastAsia="Times New Roman" w:hAnsi="Times New Roman" w:cs="Times New Roman"/>
                <w:sz w:val="20"/>
                <w:szCs w:val="20"/>
                <w:lang w:eastAsia="zh-CN"/>
              </w:rPr>
              <w:t xml:space="preserve">-прикладных изделий, </w:t>
            </w:r>
            <w:proofErr w:type="spellStart"/>
            <w:r w:rsidRPr="0034653E">
              <w:rPr>
                <w:rFonts w:ascii="Times New Roman" w:eastAsia="Times New Roman" w:hAnsi="Times New Roman" w:cs="Times New Roman"/>
                <w:sz w:val="20"/>
                <w:szCs w:val="20"/>
                <w:lang w:eastAsia="zh-CN"/>
              </w:rPr>
              <w:t>назы</w:t>
            </w:r>
            <w:proofErr w:type="spellEnd"/>
            <w:r w:rsidR="00D76470">
              <w:rPr>
                <w:rFonts w:ascii="Times New Roman" w:eastAsia="Times New Roman" w:hAnsi="Times New Roman" w:cs="Times New Roman"/>
                <w:sz w:val="20"/>
                <w:szCs w:val="20"/>
                <w:lang w:eastAsia="zh-CN"/>
              </w:rPr>
              <w:t xml:space="preserve"> </w:t>
            </w:r>
            <w:proofErr w:type="spellStart"/>
            <w:r w:rsidRPr="0034653E">
              <w:rPr>
                <w:rFonts w:ascii="Times New Roman" w:eastAsia="Times New Roman" w:hAnsi="Times New Roman" w:cs="Times New Roman"/>
                <w:sz w:val="20"/>
                <w:szCs w:val="20"/>
                <w:lang w:eastAsia="zh-CN"/>
              </w:rPr>
              <w:t>вать</w:t>
            </w:r>
            <w:proofErr w:type="spellEnd"/>
            <w:r w:rsidRPr="0034653E">
              <w:rPr>
                <w:rFonts w:ascii="Times New Roman" w:eastAsia="Times New Roman" w:hAnsi="Times New Roman" w:cs="Times New Roman"/>
                <w:sz w:val="20"/>
                <w:szCs w:val="20"/>
                <w:lang w:eastAsia="zh-CN"/>
              </w:rPr>
              <w:t xml:space="preserve"> используемые для рукотворной деятельности материалы.</w:t>
            </w:r>
          </w:p>
          <w:p w:rsidR="00D403C2" w:rsidRPr="0034653E" w:rsidRDefault="00D403C2" w:rsidP="00D76470">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sz w:val="20"/>
                <w:szCs w:val="20"/>
                <w:lang w:eastAsia="ar-SA"/>
              </w:rPr>
              <w:t xml:space="preserve">-Учиться </w:t>
            </w:r>
            <w:r w:rsidRPr="0034653E">
              <w:rPr>
                <w:rFonts w:ascii="Times New Roman" w:eastAsia="Times New Roman" w:hAnsi="Times New Roman" w:cs="Times New Roman"/>
                <w:iCs/>
                <w:sz w:val="20"/>
                <w:szCs w:val="20"/>
                <w:lang w:eastAsia="ar-SA"/>
              </w:rPr>
              <w:t>понимать</w:t>
            </w:r>
            <w:r w:rsidRPr="0034653E">
              <w:rPr>
                <w:rFonts w:ascii="Times New Roman" w:eastAsia="Times New Roman" w:hAnsi="Times New Roman" w:cs="Times New Roman"/>
                <w:sz w:val="20"/>
                <w:szCs w:val="20"/>
                <w:lang w:eastAsia="ar-SA"/>
              </w:rPr>
              <w:t xml:space="preserve"> необходимость использования пробно-поисковых практических упражнений для </w:t>
            </w:r>
            <w:proofErr w:type="spellStart"/>
            <w:r w:rsidRPr="0034653E">
              <w:rPr>
                <w:rFonts w:ascii="Times New Roman" w:eastAsia="Times New Roman" w:hAnsi="Times New Roman" w:cs="Times New Roman"/>
                <w:sz w:val="20"/>
                <w:szCs w:val="20"/>
                <w:lang w:eastAsia="ar-SA"/>
              </w:rPr>
              <w:t>откры</w:t>
            </w:r>
            <w:proofErr w:type="spellEnd"/>
            <w:r w:rsidR="00D76470">
              <w:rPr>
                <w:rFonts w:ascii="Times New Roman" w:eastAsia="Times New Roman" w:hAnsi="Times New Roman" w:cs="Times New Roman"/>
                <w:sz w:val="20"/>
                <w:szCs w:val="20"/>
                <w:lang w:eastAsia="ar-SA"/>
              </w:rPr>
              <w:t xml:space="preserve"> </w:t>
            </w:r>
            <w:proofErr w:type="spellStart"/>
            <w:r w:rsidR="00D76470">
              <w:rPr>
                <w:rFonts w:ascii="Times New Roman" w:eastAsia="Times New Roman" w:hAnsi="Times New Roman" w:cs="Times New Roman"/>
                <w:sz w:val="20"/>
                <w:szCs w:val="20"/>
                <w:lang w:eastAsia="ar-SA"/>
              </w:rPr>
              <w:t>тия</w:t>
            </w:r>
            <w:proofErr w:type="spellEnd"/>
            <w:r w:rsidR="00D76470">
              <w:rPr>
                <w:rFonts w:ascii="Times New Roman" w:eastAsia="Times New Roman" w:hAnsi="Times New Roman" w:cs="Times New Roman"/>
                <w:sz w:val="20"/>
                <w:szCs w:val="20"/>
                <w:lang w:eastAsia="ar-SA"/>
              </w:rPr>
              <w:t xml:space="preserve"> нового знания и умения</w:t>
            </w:r>
            <w:proofErr w:type="gramStart"/>
            <w:r w:rsidR="00D76470">
              <w:rPr>
                <w:rFonts w:ascii="Times New Roman" w:eastAsia="Times New Roman" w:hAnsi="Times New Roman" w:cs="Times New Roman"/>
                <w:sz w:val="20"/>
                <w:szCs w:val="20"/>
                <w:lang w:eastAsia="ar-SA"/>
              </w:rPr>
              <w:t>.</w:t>
            </w:r>
            <w:r w:rsidRPr="0034653E">
              <w:rPr>
                <w:rFonts w:ascii="Times New Roman" w:eastAsia="Times New Roman" w:hAnsi="Times New Roman" w:cs="Times New Roman"/>
                <w:iCs/>
                <w:sz w:val="20"/>
                <w:szCs w:val="20"/>
                <w:lang w:eastAsia="ar-SA"/>
              </w:rPr>
              <w:t>-</w:t>
            </w:r>
            <w:proofErr w:type="gramEnd"/>
            <w:r w:rsidRPr="0034653E">
              <w:rPr>
                <w:rFonts w:ascii="Times New Roman" w:eastAsia="Times New Roman" w:hAnsi="Times New Roman" w:cs="Times New Roman"/>
                <w:iCs/>
                <w:sz w:val="20"/>
                <w:szCs w:val="20"/>
                <w:lang w:eastAsia="ar-SA"/>
              </w:rPr>
              <w:t>Находить</w:t>
            </w:r>
            <w:r w:rsidRPr="0034653E">
              <w:rPr>
                <w:rFonts w:ascii="Times New Roman" w:eastAsia="Times New Roman" w:hAnsi="Times New Roman" w:cs="Times New Roman"/>
                <w:sz w:val="20"/>
                <w:szCs w:val="20"/>
                <w:lang w:eastAsia="ar-SA"/>
              </w:rPr>
              <w:t xml:space="preserve"> необходимую информацию в учебнике, в предложенных учите</w:t>
            </w:r>
            <w:r w:rsidR="00D76470">
              <w:rPr>
                <w:rFonts w:ascii="Times New Roman" w:eastAsia="Times New Roman" w:hAnsi="Times New Roman" w:cs="Times New Roman"/>
                <w:sz w:val="20"/>
                <w:szCs w:val="20"/>
                <w:lang w:eastAsia="ar-SA"/>
              </w:rPr>
              <w:t xml:space="preserve"> </w:t>
            </w:r>
            <w:proofErr w:type="spellStart"/>
            <w:r w:rsidR="00D76470">
              <w:rPr>
                <w:rFonts w:ascii="Times New Roman" w:eastAsia="Times New Roman" w:hAnsi="Times New Roman" w:cs="Times New Roman"/>
                <w:sz w:val="20"/>
                <w:szCs w:val="20"/>
                <w:lang w:eastAsia="ar-SA"/>
              </w:rPr>
              <w:t>лем</w:t>
            </w:r>
            <w:proofErr w:type="spellEnd"/>
            <w:r w:rsidR="00D76470">
              <w:rPr>
                <w:rFonts w:ascii="Times New Roman" w:eastAsia="Times New Roman" w:hAnsi="Times New Roman" w:cs="Times New Roman"/>
                <w:sz w:val="20"/>
                <w:szCs w:val="20"/>
                <w:lang w:eastAsia="ar-SA"/>
              </w:rPr>
              <w:t xml:space="preserve"> словарях и энциклопедиях (</w:t>
            </w:r>
            <w:proofErr w:type="spellStart"/>
            <w:r w:rsidR="00D76470">
              <w:rPr>
                <w:rFonts w:ascii="Times New Roman" w:eastAsia="Times New Roman" w:hAnsi="Times New Roman" w:cs="Times New Roman"/>
                <w:sz w:val="20"/>
                <w:szCs w:val="20"/>
                <w:lang w:eastAsia="ar-SA"/>
              </w:rPr>
              <w:t>в</w:t>
            </w:r>
            <w:r w:rsidRPr="0034653E">
              <w:rPr>
                <w:rFonts w:ascii="Times New Roman" w:eastAsia="Times New Roman" w:hAnsi="Times New Roman" w:cs="Times New Roman"/>
                <w:sz w:val="20"/>
                <w:szCs w:val="20"/>
                <w:lang w:eastAsia="ar-SA"/>
              </w:rPr>
              <w:t>учеб</w:t>
            </w:r>
            <w:proofErr w:type="spellEnd"/>
            <w:r w:rsidR="00D76470">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нике</w:t>
            </w:r>
            <w:proofErr w:type="spellEnd"/>
            <w:r w:rsidRPr="0034653E">
              <w:rPr>
                <w:rFonts w:ascii="Times New Roman" w:eastAsia="Times New Roman" w:hAnsi="Times New Roman" w:cs="Times New Roman"/>
                <w:sz w:val="20"/>
                <w:szCs w:val="20"/>
                <w:lang w:eastAsia="ar-SA"/>
              </w:rPr>
              <w:t xml:space="preserve"> – словарь терминов, дополни</w:t>
            </w:r>
            <w:r w:rsidR="00D76470">
              <w:rPr>
                <w:rFonts w:ascii="Times New Roman" w:eastAsia="Times New Roman" w:hAnsi="Times New Roman" w:cs="Times New Roman"/>
                <w:sz w:val="20"/>
                <w:szCs w:val="20"/>
                <w:lang w:eastAsia="ar-SA"/>
              </w:rPr>
              <w:t xml:space="preserve"> </w:t>
            </w:r>
            <w:r w:rsidRPr="0034653E">
              <w:rPr>
                <w:rFonts w:ascii="Times New Roman" w:eastAsia="Times New Roman" w:hAnsi="Times New Roman" w:cs="Times New Roman"/>
                <w:sz w:val="20"/>
                <w:szCs w:val="20"/>
                <w:lang w:eastAsia="ar-SA"/>
              </w:rPr>
              <w:t>тельный познавательный материал).</w:t>
            </w:r>
          </w:p>
          <w:p w:rsidR="00D403C2" w:rsidRPr="0034653E" w:rsidRDefault="00D403C2" w:rsidP="0034653E">
            <w:pPr>
              <w:widowControl w:val="0"/>
              <w:suppressAutoHyphens/>
              <w:overflowPunct w:val="0"/>
              <w:autoSpaceDE w:val="0"/>
              <w:spacing w:after="0" w:line="240" w:lineRule="auto"/>
              <w:jc w:val="both"/>
              <w:rPr>
                <w:rFonts w:ascii="Times New Roman" w:eastAsia="Times New Roman" w:hAnsi="Times New Roman" w:cs="Times New Roman"/>
                <w:sz w:val="20"/>
                <w:szCs w:val="20"/>
                <w:lang w:eastAsia="ar-SA"/>
              </w:rPr>
            </w:pPr>
            <w:r w:rsidRPr="0034653E">
              <w:rPr>
                <w:rFonts w:ascii="Times New Roman" w:eastAsia="Times New Roman" w:hAnsi="Times New Roman" w:cs="Times New Roman"/>
                <w:sz w:val="20"/>
                <w:szCs w:val="20"/>
                <w:lang w:eastAsia="ar-SA"/>
              </w:rPr>
              <w:t xml:space="preserve">-Самостоятельно </w:t>
            </w:r>
            <w:r w:rsidRPr="0034653E">
              <w:rPr>
                <w:rFonts w:ascii="Times New Roman" w:eastAsia="Times New Roman" w:hAnsi="Times New Roman" w:cs="Times New Roman"/>
                <w:iCs/>
                <w:sz w:val="20"/>
                <w:szCs w:val="20"/>
                <w:lang w:eastAsia="ar-SA"/>
              </w:rPr>
              <w:t>делать</w:t>
            </w:r>
            <w:r w:rsidRPr="0034653E">
              <w:rPr>
                <w:rFonts w:ascii="Times New Roman" w:eastAsia="Times New Roman" w:hAnsi="Times New Roman" w:cs="Times New Roman"/>
                <w:sz w:val="20"/>
                <w:szCs w:val="20"/>
                <w:lang w:eastAsia="ar-SA"/>
              </w:rPr>
              <w:t xml:space="preserve"> простейшие обобщения и </w:t>
            </w:r>
            <w:r w:rsidRPr="0034653E">
              <w:rPr>
                <w:rFonts w:ascii="Times New Roman" w:eastAsia="Times New Roman" w:hAnsi="Times New Roman" w:cs="Times New Roman"/>
                <w:i/>
                <w:sz w:val="20"/>
                <w:szCs w:val="20"/>
                <w:lang w:eastAsia="ar-SA"/>
              </w:rPr>
              <w:t>выводы</w:t>
            </w:r>
            <w:r w:rsidRPr="0034653E">
              <w:rPr>
                <w:rFonts w:ascii="Times New Roman" w:eastAsia="Times New Roman" w:hAnsi="Times New Roman" w:cs="Times New Roman"/>
                <w:sz w:val="20"/>
                <w:szCs w:val="20"/>
                <w:lang w:eastAsia="ar-SA"/>
              </w:rPr>
              <w:t>.</w:t>
            </w:r>
          </w:p>
          <w:p w:rsidR="00D403C2" w:rsidRPr="0034653E" w:rsidRDefault="00D403C2" w:rsidP="0034653E">
            <w:pPr>
              <w:widowControl w:val="0"/>
              <w:suppressAutoHyphens/>
              <w:overflowPunct w:val="0"/>
              <w:autoSpaceDE w:val="0"/>
              <w:spacing w:after="0" w:line="240" w:lineRule="auto"/>
              <w:jc w:val="both"/>
              <w:rPr>
                <w:rFonts w:ascii="Times New Roman" w:eastAsia="Times New Roman" w:hAnsi="Times New Roman" w:cs="Times New Roman"/>
                <w:i/>
                <w:sz w:val="20"/>
                <w:szCs w:val="20"/>
                <w:lang w:eastAsia="ar-SA"/>
              </w:rPr>
            </w:pPr>
            <w:r w:rsidRPr="0034653E">
              <w:rPr>
                <w:rFonts w:ascii="Times New Roman" w:eastAsia="Times New Roman" w:hAnsi="Times New Roman" w:cs="Times New Roman"/>
                <w:i/>
                <w:sz w:val="20"/>
                <w:szCs w:val="20"/>
                <w:lang w:eastAsia="ar-SA"/>
              </w:rPr>
              <w:t xml:space="preserve">Коммуникативные УУД: </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sz w:val="20"/>
                <w:szCs w:val="20"/>
                <w:lang w:eastAsia="ar-SA"/>
              </w:rPr>
              <w:t xml:space="preserve">-Уметь слушать учителя и </w:t>
            </w:r>
            <w:proofErr w:type="spellStart"/>
            <w:proofErr w:type="gramStart"/>
            <w:r w:rsidRPr="0034653E">
              <w:rPr>
                <w:rFonts w:ascii="Times New Roman" w:eastAsia="Times New Roman" w:hAnsi="Times New Roman" w:cs="Times New Roman"/>
                <w:sz w:val="20"/>
                <w:szCs w:val="20"/>
                <w:lang w:eastAsia="ar-SA"/>
              </w:rPr>
              <w:t>одноклас</w:t>
            </w:r>
            <w:proofErr w:type="spellEnd"/>
            <w:r w:rsidR="00845D01">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lastRenderedPageBreak/>
              <w:t>сников</w:t>
            </w:r>
            <w:proofErr w:type="spellEnd"/>
            <w:proofErr w:type="gramEnd"/>
            <w:r w:rsidRPr="0034653E">
              <w:rPr>
                <w:rFonts w:ascii="Times New Roman" w:eastAsia="Times New Roman" w:hAnsi="Times New Roman" w:cs="Times New Roman"/>
                <w:sz w:val="20"/>
                <w:szCs w:val="20"/>
                <w:lang w:eastAsia="ar-SA"/>
              </w:rPr>
              <w:t>, высказывать свое мнение.</w:t>
            </w:r>
          </w:p>
          <w:p w:rsidR="00D403C2" w:rsidRPr="00845D01" w:rsidRDefault="00D403C2" w:rsidP="00845D01">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iCs/>
                <w:sz w:val="20"/>
                <w:szCs w:val="20"/>
                <w:lang w:eastAsia="ar-SA"/>
              </w:rPr>
              <w:t xml:space="preserve">-Уметь вести небольшой </w:t>
            </w:r>
            <w:proofErr w:type="spellStart"/>
            <w:r w:rsidRPr="0034653E">
              <w:rPr>
                <w:rFonts w:ascii="Times New Roman" w:eastAsia="Times New Roman" w:hAnsi="Times New Roman" w:cs="Times New Roman"/>
                <w:iCs/>
                <w:sz w:val="20"/>
                <w:szCs w:val="20"/>
                <w:lang w:eastAsia="ar-SA"/>
              </w:rPr>
              <w:t>познаватель</w:t>
            </w:r>
            <w:proofErr w:type="spellEnd"/>
            <w:r w:rsidR="00845D01">
              <w:rPr>
                <w:rFonts w:ascii="Times New Roman" w:eastAsia="Times New Roman" w:hAnsi="Times New Roman" w:cs="Times New Roman"/>
                <w:iCs/>
                <w:sz w:val="20"/>
                <w:szCs w:val="20"/>
                <w:lang w:eastAsia="ar-SA"/>
              </w:rPr>
              <w:t xml:space="preserve"> </w:t>
            </w:r>
            <w:proofErr w:type="spellStart"/>
            <w:r w:rsidRPr="0034653E">
              <w:rPr>
                <w:rFonts w:ascii="Times New Roman" w:eastAsia="Times New Roman" w:hAnsi="Times New Roman" w:cs="Times New Roman"/>
                <w:iCs/>
                <w:sz w:val="20"/>
                <w:szCs w:val="20"/>
                <w:lang w:eastAsia="ar-SA"/>
              </w:rPr>
              <w:t>ный</w:t>
            </w:r>
            <w:proofErr w:type="spellEnd"/>
            <w:r w:rsidRPr="0034653E">
              <w:rPr>
                <w:rFonts w:ascii="Times New Roman" w:eastAsia="Times New Roman" w:hAnsi="Times New Roman" w:cs="Times New Roman"/>
                <w:iCs/>
                <w:sz w:val="20"/>
                <w:szCs w:val="20"/>
                <w:lang w:eastAsia="ar-SA"/>
              </w:rPr>
              <w:t xml:space="preserve"> диалог</w:t>
            </w:r>
            <w:r w:rsidRPr="0034653E">
              <w:rPr>
                <w:rFonts w:ascii="Times New Roman" w:eastAsia="Times New Roman" w:hAnsi="Times New Roman" w:cs="Times New Roman"/>
                <w:sz w:val="20"/>
                <w:szCs w:val="20"/>
                <w:lang w:eastAsia="ar-SA"/>
              </w:rPr>
              <w:t xml:space="preserve"> по теме урока, коллектив</w:t>
            </w:r>
            <w:r w:rsidR="00845D01">
              <w:rPr>
                <w:rFonts w:ascii="Times New Roman" w:eastAsia="Times New Roman" w:hAnsi="Times New Roman" w:cs="Times New Roman"/>
                <w:sz w:val="20"/>
                <w:szCs w:val="20"/>
                <w:lang w:eastAsia="ar-SA"/>
              </w:rPr>
              <w:t xml:space="preserve"> но анализировать </w:t>
            </w:r>
            <w:proofErr w:type="spellStart"/>
            <w:r w:rsidR="00845D01">
              <w:rPr>
                <w:rFonts w:ascii="Times New Roman" w:eastAsia="Times New Roman" w:hAnsi="Times New Roman" w:cs="Times New Roman"/>
                <w:sz w:val="20"/>
                <w:szCs w:val="20"/>
                <w:lang w:eastAsia="ar-SA"/>
              </w:rPr>
              <w:t>изделия</w:t>
            </w:r>
            <w:proofErr w:type="gramStart"/>
            <w:r w:rsidR="00845D01">
              <w:rPr>
                <w:rFonts w:ascii="Times New Roman" w:eastAsia="Times New Roman" w:hAnsi="Times New Roman" w:cs="Times New Roman"/>
                <w:sz w:val="20"/>
                <w:szCs w:val="20"/>
                <w:lang w:eastAsia="ar-SA"/>
              </w:rPr>
              <w:t>.</w:t>
            </w:r>
            <w:r w:rsidRPr="0034653E">
              <w:rPr>
                <w:rFonts w:ascii="Times New Roman" w:eastAsia="Times New Roman" w:hAnsi="Times New Roman" w:cs="Times New Roman"/>
                <w:iCs/>
                <w:sz w:val="20"/>
                <w:szCs w:val="20"/>
                <w:lang w:eastAsia="ar-SA"/>
              </w:rPr>
              <w:t>В</w:t>
            </w:r>
            <w:proofErr w:type="gramEnd"/>
            <w:r w:rsidRPr="0034653E">
              <w:rPr>
                <w:rFonts w:ascii="Times New Roman" w:eastAsia="Times New Roman" w:hAnsi="Times New Roman" w:cs="Times New Roman"/>
                <w:iCs/>
                <w:sz w:val="20"/>
                <w:szCs w:val="20"/>
                <w:lang w:eastAsia="ar-SA"/>
              </w:rPr>
              <w:t>ступать</w:t>
            </w:r>
            <w:proofErr w:type="spellEnd"/>
            <w:r w:rsidRPr="0034653E">
              <w:rPr>
                <w:rFonts w:ascii="Times New Roman" w:eastAsia="Times New Roman" w:hAnsi="Times New Roman" w:cs="Times New Roman"/>
                <w:sz w:val="20"/>
                <w:szCs w:val="20"/>
                <w:lang w:eastAsia="ar-SA"/>
              </w:rPr>
              <w:t xml:space="preserve"> в беседу и</w:t>
            </w:r>
            <w:r w:rsidR="00845D01">
              <w:rPr>
                <w:rFonts w:ascii="Times New Roman" w:eastAsia="Times New Roman" w:hAnsi="Times New Roman" w:cs="Times New Roman"/>
                <w:sz w:val="20"/>
                <w:szCs w:val="20"/>
                <w:lang w:eastAsia="ar-SA"/>
              </w:rPr>
              <w:t xml:space="preserve"> обсуждение на уроке и в </w:t>
            </w:r>
            <w:proofErr w:type="spellStart"/>
            <w:r w:rsidR="00845D01">
              <w:rPr>
                <w:rFonts w:ascii="Times New Roman" w:eastAsia="Times New Roman" w:hAnsi="Times New Roman" w:cs="Times New Roman"/>
                <w:sz w:val="20"/>
                <w:szCs w:val="20"/>
                <w:lang w:eastAsia="ar-SA"/>
              </w:rPr>
              <w:t>жизни.</w:t>
            </w:r>
            <w:r w:rsidRPr="0034653E">
              <w:rPr>
                <w:rFonts w:ascii="Times New Roman" w:eastAsia="Times New Roman" w:hAnsi="Times New Roman" w:cs="Times New Roman"/>
                <w:sz w:val="20"/>
                <w:szCs w:val="20"/>
                <w:lang w:eastAsia="ar-SA"/>
              </w:rPr>
              <w:t>Учиться</w:t>
            </w:r>
            <w:proofErr w:type="spellEnd"/>
            <w:r w:rsidRPr="0034653E">
              <w:rPr>
                <w:rFonts w:ascii="Times New Roman" w:eastAsia="Times New Roman" w:hAnsi="Times New Roman" w:cs="Times New Roman"/>
                <w:sz w:val="20"/>
                <w:szCs w:val="20"/>
                <w:lang w:eastAsia="ar-SA"/>
              </w:rPr>
              <w:t xml:space="preserve"> выполнять </w:t>
            </w:r>
            <w:proofErr w:type="spellStart"/>
            <w:r w:rsidRPr="0034653E">
              <w:rPr>
                <w:rFonts w:ascii="Times New Roman" w:eastAsia="Times New Roman" w:hAnsi="Times New Roman" w:cs="Times New Roman"/>
                <w:sz w:val="20"/>
                <w:szCs w:val="20"/>
                <w:lang w:eastAsia="ar-SA"/>
              </w:rPr>
              <w:t>предлагае</w:t>
            </w:r>
            <w:proofErr w:type="spellEnd"/>
            <w:r w:rsidR="00845D01">
              <w:rPr>
                <w:rFonts w:ascii="Times New Roman" w:eastAsia="Times New Roman" w:hAnsi="Times New Roman" w:cs="Times New Roman"/>
                <w:sz w:val="20"/>
                <w:szCs w:val="20"/>
                <w:lang w:eastAsia="ar-SA"/>
              </w:rPr>
              <w:t xml:space="preserve"> </w:t>
            </w:r>
            <w:proofErr w:type="spellStart"/>
            <w:r w:rsidR="00845D01">
              <w:rPr>
                <w:rFonts w:ascii="Times New Roman" w:eastAsia="Times New Roman" w:hAnsi="Times New Roman" w:cs="Times New Roman"/>
                <w:sz w:val="20"/>
                <w:szCs w:val="20"/>
                <w:lang w:eastAsia="ar-SA"/>
              </w:rPr>
              <w:t>мые</w:t>
            </w:r>
            <w:proofErr w:type="spellEnd"/>
            <w:r w:rsidR="00845D01">
              <w:rPr>
                <w:rFonts w:ascii="Times New Roman" w:eastAsia="Times New Roman" w:hAnsi="Times New Roman" w:cs="Times New Roman"/>
                <w:sz w:val="20"/>
                <w:szCs w:val="20"/>
                <w:lang w:eastAsia="ar-SA"/>
              </w:rPr>
              <w:t xml:space="preserve"> задания в паре, группе. </w:t>
            </w:r>
            <w:r w:rsidRPr="0034653E">
              <w:rPr>
                <w:rFonts w:ascii="Times New Roman" w:eastAsia="Times New Roman" w:hAnsi="Times New Roman" w:cs="Times New Roman"/>
                <w:color w:val="000000"/>
                <w:sz w:val="20"/>
                <w:szCs w:val="20"/>
                <w:shd w:val="clear" w:color="auto" w:fill="FFFFFF"/>
                <w:lang w:eastAsia="ar-SA"/>
              </w:rPr>
              <w:t>Участвовать в диалоге на уроке.</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color w:val="000000"/>
                <w:sz w:val="20"/>
                <w:szCs w:val="20"/>
                <w:shd w:val="clear" w:color="auto" w:fill="FFFFFF"/>
                <w:lang w:eastAsia="ar-SA"/>
              </w:rPr>
              <w:t>-Слушать и понимать речь других.</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color w:val="000000"/>
                <w:sz w:val="20"/>
                <w:szCs w:val="20"/>
                <w:shd w:val="clear" w:color="auto" w:fill="FFFFFF"/>
                <w:lang w:eastAsia="ar-SA"/>
              </w:rPr>
              <w:t>-Принимать участие в коллективных работах, работах парами и группах; договариваться с партнёрами и приходить к общему решению. </w:t>
            </w:r>
          </w:p>
          <w:p w:rsidR="00D403C2" w:rsidRPr="0034653E" w:rsidRDefault="00D403C2" w:rsidP="00845D01">
            <w:pPr>
              <w:suppressAutoHyphens/>
              <w:snapToGrid w:val="0"/>
              <w:spacing w:after="0" w:line="240" w:lineRule="auto"/>
              <w:rPr>
                <w:rFonts w:ascii="Times New Roman" w:eastAsia="Times New Roman" w:hAnsi="Times New Roman" w:cs="Times New Roman"/>
                <w:b/>
                <w:i/>
                <w:sz w:val="20"/>
                <w:szCs w:val="20"/>
                <w:lang w:eastAsia="zh-CN"/>
              </w:rPr>
            </w:pPr>
            <w:r w:rsidRPr="0034653E">
              <w:rPr>
                <w:rFonts w:ascii="Times New Roman" w:eastAsia="Times New Roman" w:hAnsi="Times New Roman" w:cs="Times New Roman"/>
                <w:b/>
                <w:i/>
                <w:sz w:val="20"/>
                <w:szCs w:val="20"/>
                <w:lang w:eastAsia="zh-CN"/>
              </w:rPr>
              <w:t>Личностные УУД:</w:t>
            </w:r>
          </w:p>
          <w:p w:rsidR="00D403C2" w:rsidRPr="00845D01" w:rsidRDefault="00D403C2" w:rsidP="00845D01">
            <w:pPr>
              <w:suppressAutoHyphens/>
              <w:snapToGrid w:val="0"/>
              <w:spacing w:after="0" w:line="240" w:lineRule="auto"/>
              <w:rPr>
                <w:rFonts w:ascii="Times New Roman" w:eastAsia="Times New Roman" w:hAnsi="Times New Roman" w:cs="Times New Roman"/>
                <w:b/>
                <w:i/>
                <w:sz w:val="20"/>
                <w:szCs w:val="20"/>
                <w:lang w:eastAsia="zh-CN"/>
              </w:rPr>
            </w:pPr>
            <w:r w:rsidRPr="0034653E">
              <w:rPr>
                <w:rFonts w:ascii="Times New Roman" w:eastAsia="Times New Roman" w:hAnsi="Times New Roman" w:cs="Times New Roman"/>
                <w:color w:val="000000"/>
                <w:sz w:val="20"/>
                <w:szCs w:val="20"/>
                <w:shd w:val="clear" w:color="auto" w:fill="FFFFFF"/>
                <w:lang w:eastAsia="zh-CN"/>
              </w:rPr>
              <w:t xml:space="preserve">-Проявлять интерес к отдельным видам предметно-практической </w:t>
            </w:r>
            <w:proofErr w:type="spellStart"/>
            <w:r w:rsidRPr="0034653E">
              <w:rPr>
                <w:rFonts w:ascii="Times New Roman" w:eastAsia="Times New Roman" w:hAnsi="Times New Roman" w:cs="Times New Roman"/>
                <w:color w:val="000000"/>
                <w:sz w:val="20"/>
                <w:szCs w:val="20"/>
                <w:shd w:val="clear" w:color="auto" w:fill="FFFFFF"/>
                <w:lang w:eastAsia="zh-CN"/>
              </w:rPr>
              <w:t>дея</w:t>
            </w:r>
            <w:proofErr w:type="spellEnd"/>
            <w:r w:rsidR="00845D01">
              <w:rPr>
                <w:rFonts w:ascii="Times New Roman" w:eastAsia="Times New Roman" w:hAnsi="Times New Roman" w:cs="Times New Roman"/>
                <w:color w:val="000000"/>
                <w:sz w:val="20"/>
                <w:szCs w:val="20"/>
                <w:shd w:val="clear" w:color="auto" w:fill="FFFFFF"/>
                <w:lang w:eastAsia="zh-CN"/>
              </w:rPr>
              <w:t xml:space="preserve"> </w:t>
            </w:r>
            <w:proofErr w:type="spellStart"/>
            <w:r w:rsidRPr="0034653E">
              <w:rPr>
                <w:rFonts w:ascii="Times New Roman" w:eastAsia="Times New Roman" w:hAnsi="Times New Roman" w:cs="Times New Roman"/>
                <w:color w:val="000000"/>
                <w:sz w:val="20"/>
                <w:szCs w:val="20"/>
                <w:shd w:val="clear" w:color="auto" w:fill="FFFFFF"/>
                <w:lang w:eastAsia="zh-CN"/>
              </w:rPr>
              <w:t>тельности</w:t>
            </w:r>
            <w:proofErr w:type="spellEnd"/>
            <w:r w:rsidRPr="0034653E">
              <w:rPr>
                <w:rFonts w:ascii="Times New Roman" w:eastAsia="Times New Roman" w:hAnsi="Times New Roman" w:cs="Times New Roman"/>
                <w:color w:val="000000"/>
                <w:sz w:val="20"/>
                <w:szCs w:val="20"/>
                <w:shd w:val="clear" w:color="auto" w:fill="FFFFFF"/>
                <w:lang w:eastAsia="zh-CN"/>
              </w:rPr>
              <w:t>; положительно относиться к занятиям предметно-практической деятельностью</w:t>
            </w:r>
            <w:proofErr w:type="gramStart"/>
            <w:r w:rsidRPr="0034653E">
              <w:rPr>
                <w:rFonts w:ascii="Times New Roman" w:eastAsia="Times New Roman" w:hAnsi="Times New Roman" w:cs="Times New Roman"/>
                <w:color w:val="000000"/>
                <w:sz w:val="20"/>
                <w:szCs w:val="20"/>
                <w:shd w:val="clear" w:color="auto" w:fill="FFFFFF"/>
                <w:lang w:eastAsia="zh-CN"/>
              </w:rPr>
              <w:t>.-</w:t>
            </w:r>
            <w:proofErr w:type="gramEnd"/>
            <w:r w:rsidRPr="0034653E">
              <w:rPr>
                <w:rFonts w:ascii="Times New Roman" w:eastAsia="Times New Roman" w:hAnsi="Times New Roman" w:cs="Times New Roman"/>
                <w:color w:val="000000"/>
                <w:sz w:val="20"/>
                <w:szCs w:val="20"/>
                <w:shd w:val="clear" w:color="auto" w:fill="FFFFFF"/>
                <w:lang w:eastAsia="zh-CN"/>
              </w:rPr>
              <w:t>Соблюдать гигиену учебного труда и уметь организовать рабочее место.</w:t>
            </w:r>
            <w:r w:rsidR="00845D01">
              <w:rPr>
                <w:rFonts w:ascii="Times New Roman" w:eastAsia="Times New Roman" w:hAnsi="Times New Roman" w:cs="Times New Roman"/>
                <w:b/>
                <w:i/>
                <w:sz w:val="20"/>
                <w:szCs w:val="20"/>
                <w:lang w:eastAsia="zh-CN"/>
              </w:rPr>
              <w:t xml:space="preserve"> </w:t>
            </w:r>
            <w:r w:rsidRPr="0034653E">
              <w:rPr>
                <w:rFonts w:ascii="Times New Roman" w:eastAsia="Times New Roman" w:hAnsi="Times New Roman" w:cs="Times New Roman"/>
                <w:color w:val="000000"/>
                <w:sz w:val="20"/>
                <w:szCs w:val="20"/>
                <w:shd w:val="clear" w:color="auto" w:fill="FFFFFF"/>
                <w:lang w:eastAsia="ar-SA"/>
              </w:rPr>
              <w:t>Положительно относиться к занятиям предметно-практической деятельностью.</w:t>
            </w:r>
          </w:p>
        </w:tc>
        <w:tc>
          <w:tcPr>
            <w:tcW w:w="782" w:type="dxa"/>
            <w:gridSpan w:val="2"/>
            <w:vMerge w:val="restart"/>
            <w:tcBorders>
              <w:right w:val="single" w:sz="4" w:space="0" w:color="auto"/>
            </w:tcBorders>
          </w:tcPr>
          <w:p w:rsidR="00D403C2" w:rsidRPr="0034653E" w:rsidRDefault="00D403C2" w:rsidP="0034653E">
            <w:pPr>
              <w:widowControl w:val="0"/>
              <w:suppressAutoHyphens/>
              <w:overflowPunct w:val="0"/>
              <w:autoSpaceDE w:val="0"/>
              <w:spacing w:after="0" w:line="240" w:lineRule="auto"/>
              <w:jc w:val="both"/>
              <w:rPr>
                <w:rFonts w:ascii="Times New Roman" w:eastAsia="Times New Roman" w:hAnsi="Times New Roman" w:cs="Times New Roman"/>
                <w:lang w:eastAsia="ar-SA"/>
              </w:rPr>
            </w:pPr>
          </w:p>
        </w:tc>
        <w:tc>
          <w:tcPr>
            <w:tcW w:w="770" w:type="dxa"/>
            <w:gridSpan w:val="3"/>
            <w:vMerge w:val="restart"/>
            <w:tcBorders>
              <w:left w:val="single" w:sz="4" w:space="0" w:color="auto"/>
            </w:tcBorders>
          </w:tcPr>
          <w:p w:rsidR="00D403C2" w:rsidRPr="0034653E" w:rsidRDefault="00D403C2" w:rsidP="0034653E">
            <w:pPr>
              <w:widowControl w:val="0"/>
              <w:suppressAutoHyphens/>
              <w:overflowPunct w:val="0"/>
              <w:autoSpaceDE w:val="0"/>
              <w:spacing w:after="0" w:line="240" w:lineRule="auto"/>
              <w:jc w:val="both"/>
              <w:rPr>
                <w:rFonts w:ascii="Times New Roman" w:eastAsia="Times New Roman" w:hAnsi="Times New Roman" w:cs="Times New Roman"/>
                <w:lang w:eastAsia="ar-SA"/>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3</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2</w:t>
            </w:r>
          </w:p>
        </w:tc>
        <w:tc>
          <w:tcPr>
            <w:tcW w:w="2127" w:type="dxa"/>
          </w:tcPr>
          <w:p w:rsidR="00D403C2" w:rsidRPr="000C6D67"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0C6D67">
              <w:rPr>
                <w:rFonts w:ascii="Times New Roman" w:eastAsia="Times New Roman" w:hAnsi="Times New Roman" w:cs="Times New Roman"/>
                <w:bCs/>
                <w:color w:val="00000A"/>
                <w:sz w:val="24"/>
                <w:szCs w:val="24"/>
                <w:lang w:eastAsia="ru-RU"/>
              </w:rPr>
              <w:t>Посуда</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4</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3</w:t>
            </w:r>
          </w:p>
        </w:tc>
        <w:tc>
          <w:tcPr>
            <w:tcW w:w="2127" w:type="dxa"/>
          </w:tcPr>
          <w:p w:rsidR="00D403C2" w:rsidRPr="000C6D67"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0C6D67">
              <w:rPr>
                <w:rFonts w:ascii="Times New Roman" w:eastAsia="Times New Roman" w:hAnsi="Times New Roman" w:cs="Times New Roman"/>
                <w:iCs/>
                <w:color w:val="00000A"/>
                <w:sz w:val="24"/>
                <w:szCs w:val="24"/>
                <w:lang w:eastAsia="ru-RU"/>
              </w:rPr>
              <w:t>Изделие «Корзина с цветами».</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5</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4</w:t>
            </w:r>
          </w:p>
        </w:tc>
        <w:tc>
          <w:tcPr>
            <w:tcW w:w="2127" w:type="dxa"/>
          </w:tcPr>
          <w:p w:rsidR="00D403C2" w:rsidRPr="000C6D67" w:rsidRDefault="002B5D34"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iCs/>
                <w:color w:val="00000A"/>
                <w:sz w:val="24"/>
                <w:szCs w:val="24"/>
                <w:lang w:eastAsia="ru-RU"/>
              </w:rPr>
              <w:t xml:space="preserve">Изделие: </w:t>
            </w:r>
            <w:r w:rsidR="00D403C2" w:rsidRPr="000C6D67">
              <w:rPr>
                <w:rFonts w:ascii="Times New Roman" w:eastAsia="Times New Roman" w:hAnsi="Times New Roman" w:cs="Times New Roman"/>
                <w:iCs/>
                <w:color w:val="00000A"/>
                <w:sz w:val="24"/>
                <w:szCs w:val="24"/>
                <w:lang w:eastAsia="ru-RU"/>
              </w:rPr>
              <w:t>«Семейка грибов на поляне».</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6</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5</w:t>
            </w:r>
          </w:p>
        </w:tc>
        <w:tc>
          <w:tcPr>
            <w:tcW w:w="2127" w:type="dxa"/>
          </w:tcPr>
          <w:p w:rsidR="00D403C2" w:rsidRPr="000C6D67"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0C6D67">
              <w:rPr>
                <w:rFonts w:ascii="Times New Roman" w:eastAsia="Times New Roman" w:hAnsi="Times New Roman" w:cs="Times New Roman"/>
                <w:iCs/>
                <w:color w:val="00000A"/>
                <w:sz w:val="24"/>
                <w:szCs w:val="24"/>
                <w:lang w:eastAsia="ru-RU"/>
              </w:rPr>
              <w:t>Игрушка из теста</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7</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6</w:t>
            </w:r>
          </w:p>
        </w:tc>
        <w:tc>
          <w:tcPr>
            <w:tcW w:w="2127" w:type="dxa"/>
          </w:tcPr>
          <w:p w:rsidR="00D403C2" w:rsidRPr="000C6D67"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0C6D67">
              <w:rPr>
                <w:rFonts w:ascii="Times New Roman" w:eastAsia="Times New Roman" w:hAnsi="Times New Roman" w:cs="Times New Roman"/>
                <w:iCs/>
                <w:color w:val="00000A"/>
                <w:sz w:val="24"/>
                <w:szCs w:val="24"/>
                <w:lang w:eastAsia="ru-RU"/>
              </w:rPr>
              <w:t>Проект «</w:t>
            </w:r>
            <w:proofErr w:type="spellStart"/>
            <w:proofErr w:type="gramStart"/>
            <w:r w:rsidRPr="000C6D67">
              <w:rPr>
                <w:rFonts w:ascii="Times New Roman" w:eastAsia="Times New Roman" w:hAnsi="Times New Roman" w:cs="Times New Roman"/>
                <w:iCs/>
                <w:color w:val="00000A"/>
                <w:sz w:val="24"/>
                <w:szCs w:val="24"/>
                <w:lang w:eastAsia="ru-RU"/>
              </w:rPr>
              <w:t>Празд</w:t>
            </w:r>
            <w:proofErr w:type="spellEnd"/>
            <w:r w:rsidR="002B5D34">
              <w:rPr>
                <w:rFonts w:ascii="Times New Roman" w:eastAsia="Times New Roman" w:hAnsi="Times New Roman" w:cs="Times New Roman"/>
                <w:iCs/>
                <w:color w:val="00000A"/>
                <w:sz w:val="24"/>
                <w:szCs w:val="24"/>
                <w:lang w:eastAsia="ru-RU"/>
              </w:rPr>
              <w:t xml:space="preserve"> </w:t>
            </w:r>
            <w:proofErr w:type="spellStart"/>
            <w:r w:rsidRPr="000C6D67">
              <w:rPr>
                <w:rFonts w:ascii="Times New Roman" w:eastAsia="Times New Roman" w:hAnsi="Times New Roman" w:cs="Times New Roman"/>
                <w:iCs/>
                <w:color w:val="00000A"/>
                <w:sz w:val="24"/>
                <w:szCs w:val="24"/>
                <w:lang w:eastAsia="ru-RU"/>
              </w:rPr>
              <w:t>ничный</w:t>
            </w:r>
            <w:proofErr w:type="spellEnd"/>
            <w:proofErr w:type="gramEnd"/>
            <w:r w:rsidRPr="000C6D67">
              <w:rPr>
                <w:rFonts w:ascii="Times New Roman" w:eastAsia="Times New Roman" w:hAnsi="Times New Roman" w:cs="Times New Roman"/>
                <w:iCs/>
                <w:color w:val="00000A"/>
                <w:sz w:val="24"/>
                <w:szCs w:val="24"/>
                <w:lang w:eastAsia="ru-RU"/>
              </w:rPr>
              <w:t xml:space="preserve"> стол»</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8</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7</w:t>
            </w:r>
          </w:p>
        </w:tc>
        <w:tc>
          <w:tcPr>
            <w:tcW w:w="2127" w:type="dxa"/>
          </w:tcPr>
          <w:p w:rsidR="00D403C2" w:rsidRPr="000C6D67" w:rsidRDefault="00D403C2" w:rsidP="002B5D34">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0C6D67">
              <w:rPr>
                <w:rFonts w:ascii="Times New Roman" w:eastAsia="Times New Roman" w:hAnsi="Times New Roman" w:cs="Times New Roman"/>
                <w:color w:val="00000A"/>
                <w:sz w:val="24"/>
                <w:szCs w:val="24"/>
                <w:lang w:eastAsia="ru-RU"/>
              </w:rPr>
              <w:t xml:space="preserve">Народные </w:t>
            </w:r>
            <w:proofErr w:type="spellStart"/>
            <w:proofErr w:type="gramStart"/>
            <w:r w:rsidRPr="000C6D67">
              <w:rPr>
                <w:rFonts w:ascii="Times New Roman" w:eastAsia="Times New Roman" w:hAnsi="Times New Roman" w:cs="Times New Roman"/>
                <w:color w:val="00000A"/>
                <w:sz w:val="24"/>
                <w:szCs w:val="24"/>
                <w:lang w:eastAsia="ru-RU"/>
              </w:rPr>
              <w:t>промыс</w:t>
            </w:r>
            <w:proofErr w:type="spellEnd"/>
            <w:r w:rsidR="002B5D34">
              <w:rPr>
                <w:rFonts w:ascii="Times New Roman" w:eastAsia="Times New Roman" w:hAnsi="Times New Roman" w:cs="Times New Roman"/>
                <w:color w:val="00000A"/>
                <w:sz w:val="24"/>
                <w:szCs w:val="24"/>
                <w:lang w:eastAsia="ru-RU"/>
              </w:rPr>
              <w:t xml:space="preserve"> </w:t>
            </w:r>
            <w:proofErr w:type="spellStart"/>
            <w:r w:rsidRPr="000C6D67">
              <w:rPr>
                <w:rFonts w:ascii="Times New Roman" w:eastAsia="Times New Roman" w:hAnsi="Times New Roman" w:cs="Times New Roman"/>
                <w:color w:val="00000A"/>
                <w:sz w:val="24"/>
                <w:szCs w:val="24"/>
                <w:lang w:eastAsia="ru-RU"/>
              </w:rPr>
              <w:t>лы</w:t>
            </w:r>
            <w:proofErr w:type="spellEnd"/>
            <w:proofErr w:type="gramEnd"/>
            <w:r w:rsidRPr="000C6D67">
              <w:rPr>
                <w:rFonts w:ascii="Times New Roman" w:eastAsia="Times New Roman" w:hAnsi="Times New Roman" w:cs="Times New Roman"/>
                <w:color w:val="00000A"/>
                <w:sz w:val="24"/>
                <w:szCs w:val="24"/>
                <w:lang w:eastAsia="ru-RU"/>
              </w:rPr>
              <w:t>. Хохлома</w:t>
            </w:r>
            <w:r w:rsidRPr="000C6D67">
              <w:rPr>
                <w:rFonts w:ascii="Times New Roman" w:eastAsia="Times New Roman" w:hAnsi="Times New Roman" w:cs="Times New Roman"/>
                <w:b/>
                <w:bCs/>
                <w:color w:val="00000A"/>
                <w:sz w:val="24"/>
                <w:szCs w:val="24"/>
                <w:lang w:eastAsia="ru-RU"/>
              </w:rPr>
              <w:t xml:space="preserve">.  </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9</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8</w:t>
            </w:r>
          </w:p>
        </w:tc>
        <w:tc>
          <w:tcPr>
            <w:tcW w:w="2127" w:type="dxa"/>
          </w:tcPr>
          <w:p w:rsidR="00D403C2" w:rsidRPr="000C6D67" w:rsidRDefault="00D403C2" w:rsidP="002B5D34">
            <w:pPr>
              <w:tabs>
                <w:tab w:val="left" w:pos="708"/>
              </w:tabs>
              <w:suppressAutoHyphens/>
              <w:spacing w:after="0" w:line="240" w:lineRule="auto"/>
              <w:rPr>
                <w:rFonts w:ascii="Times New Roman" w:eastAsia="Times New Roman" w:hAnsi="Times New Roman" w:cs="Times New Roman"/>
                <w:i/>
                <w:color w:val="00000A"/>
                <w:sz w:val="24"/>
                <w:szCs w:val="24"/>
                <w:lang w:eastAsia="ru-RU"/>
              </w:rPr>
            </w:pPr>
            <w:r w:rsidRPr="000C6D67">
              <w:rPr>
                <w:rFonts w:ascii="Times New Roman" w:eastAsia="Times New Roman" w:hAnsi="Times New Roman" w:cs="Times New Roman"/>
                <w:iCs/>
                <w:color w:val="00000A"/>
                <w:sz w:val="24"/>
                <w:szCs w:val="24"/>
                <w:lang w:eastAsia="ru-RU"/>
              </w:rPr>
              <w:t>Изделие «Городец</w:t>
            </w:r>
            <w:r w:rsidR="00D76470">
              <w:rPr>
                <w:rFonts w:ascii="Times New Roman" w:eastAsia="Times New Roman" w:hAnsi="Times New Roman" w:cs="Times New Roman"/>
                <w:iCs/>
                <w:color w:val="00000A"/>
                <w:sz w:val="24"/>
                <w:szCs w:val="24"/>
                <w:lang w:eastAsia="ru-RU"/>
              </w:rPr>
              <w:t xml:space="preserve"> </w:t>
            </w:r>
            <w:r w:rsidRPr="000C6D67">
              <w:rPr>
                <w:rFonts w:ascii="Times New Roman" w:eastAsia="Times New Roman" w:hAnsi="Times New Roman" w:cs="Times New Roman"/>
                <w:iCs/>
                <w:color w:val="00000A"/>
                <w:sz w:val="24"/>
                <w:szCs w:val="24"/>
                <w:lang w:eastAsia="ru-RU"/>
              </w:rPr>
              <w:t>кая роспись».</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10</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9</w:t>
            </w:r>
          </w:p>
        </w:tc>
        <w:tc>
          <w:tcPr>
            <w:tcW w:w="2127" w:type="dxa"/>
          </w:tcPr>
          <w:p w:rsidR="00D403C2" w:rsidRPr="000C6D67"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0C6D67">
              <w:rPr>
                <w:rFonts w:ascii="Times New Roman" w:eastAsia="Times New Roman" w:hAnsi="Times New Roman" w:cs="Times New Roman"/>
                <w:iCs/>
                <w:color w:val="00000A"/>
                <w:sz w:val="24"/>
                <w:szCs w:val="24"/>
                <w:lang w:eastAsia="ru-RU"/>
              </w:rPr>
              <w:t>Изделие: «Ды</w:t>
            </w:r>
            <w:proofErr w:type="gramStart"/>
            <w:r w:rsidRPr="000C6D67">
              <w:rPr>
                <w:rFonts w:ascii="Times New Roman" w:eastAsia="Times New Roman" w:hAnsi="Times New Roman" w:cs="Times New Roman"/>
                <w:iCs/>
                <w:color w:val="00000A"/>
                <w:sz w:val="24"/>
                <w:szCs w:val="24"/>
                <w:lang w:eastAsia="ru-RU"/>
              </w:rPr>
              <w:t>м</w:t>
            </w:r>
            <w:r w:rsidR="00D76470">
              <w:rPr>
                <w:rFonts w:ascii="Times New Roman" w:eastAsia="Times New Roman" w:hAnsi="Times New Roman" w:cs="Times New Roman"/>
                <w:iCs/>
                <w:color w:val="00000A"/>
                <w:sz w:val="24"/>
                <w:szCs w:val="24"/>
                <w:lang w:eastAsia="ru-RU"/>
              </w:rPr>
              <w:t>-</w:t>
            </w:r>
            <w:proofErr w:type="gramEnd"/>
            <w:r w:rsidR="00D76470">
              <w:rPr>
                <w:rFonts w:ascii="Times New Roman" w:eastAsia="Times New Roman" w:hAnsi="Times New Roman" w:cs="Times New Roman"/>
                <w:iCs/>
                <w:color w:val="00000A"/>
                <w:sz w:val="24"/>
                <w:szCs w:val="24"/>
                <w:lang w:eastAsia="ru-RU"/>
              </w:rPr>
              <w:t xml:space="preserve">  </w:t>
            </w:r>
            <w:proofErr w:type="spellStart"/>
            <w:r w:rsidRPr="000C6D67">
              <w:rPr>
                <w:rFonts w:ascii="Times New Roman" w:eastAsia="Times New Roman" w:hAnsi="Times New Roman" w:cs="Times New Roman"/>
                <w:iCs/>
                <w:color w:val="00000A"/>
                <w:sz w:val="24"/>
                <w:szCs w:val="24"/>
                <w:lang w:eastAsia="ru-RU"/>
              </w:rPr>
              <w:t>ковская</w:t>
            </w:r>
            <w:proofErr w:type="spellEnd"/>
            <w:r w:rsidRPr="000C6D67">
              <w:rPr>
                <w:rFonts w:ascii="Times New Roman" w:eastAsia="Times New Roman" w:hAnsi="Times New Roman" w:cs="Times New Roman"/>
                <w:iCs/>
                <w:color w:val="00000A"/>
                <w:sz w:val="24"/>
                <w:szCs w:val="24"/>
                <w:lang w:eastAsia="ru-RU"/>
              </w:rPr>
              <w:t xml:space="preserve"> игрушка»</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D76470">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11</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10</w:t>
            </w:r>
          </w:p>
        </w:tc>
        <w:tc>
          <w:tcPr>
            <w:tcW w:w="2127" w:type="dxa"/>
          </w:tcPr>
          <w:p w:rsidR="00D403C2" w:rsidRPr="000C6D67" w:rsidRDefault="00D403C2" w:rsidP="00D76470">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0C6D67">
              <w:rPr>
                <w:rFonts w:ascii="Times New Roman" w:eastAsia="Times New Roman" w:hAnsi="Times New Roman" w:cs="Times New Roman"/>
                <w:iCs/>
                <w:color w:val="00000A"/>
                <w:sz w:val="24"/>
                <w:szCs w:val="24"/>
                <w:lang w:eastAsia="ru-RU"/>
              </w:rPr>
              <w:t>Изделие: «Матрешка</w:t>
            </w:r>
            <w:r w:rsidR="00D76470">
              <w:rPr>
                <w:rFonts w:ascii="Times New Roman" w:eastAsia="Times New Roman" w:hAnsi="Times New Roman" w:cs="Times New Roman"/>
                <w:iCs/>
                <w:color w:val="00000A"/>
                <w:sz w:val="24"/>
                <w:szCs w:val="24"/>
                <w:lang w:eastAsia="ru-RU"/>
              </w:rPr>
              <w:t>»</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12</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11</w:t>
            </w:r>
          </w:p>
        </w:tc>
        <w:tc>
          <w:tcPr>
            <w:tcW w:w="2127" w:type="dxa"/>
          </w:tcPr>
          <w:p w:rsidR="00D403C2" w:rsidRPr="000C6D67" w:rsidRDefault="00D76470"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proofErr w:type="spellStart"/>
            <w:r>
              <w:rPr>
                <w:rFonts w:ascii="Times New Roman" w:eastAsia="Times New Roman" w:hAnsi="Times New Roman" w:cs="Times New Roman"/>
                <w:iCs/>
                <w:color w:val="00000A"/>
                <w:sz w:val="24"/>
                <w:szCs w:val="24"/>
                <w:lang w:eastAsia="ru-RU"/>
              </w:rPr>
              <w:t>Пейза</w:t>
            </w:r>
            <w:proofErr w:type="gramStart"/>
            <w:r>
              <w:rPr>
                <w:rFonts w:ascii="Times New Roman" w:eastAsia="Times New Roman" w:hAnsi="Times New Roman" w:cs="Times New Roman"/>
                <w:iCs/>
                <w:color w:val="00000A"/>
                <w:sz w:val="24"/>
                <w:szCs w:val="24"/>
                <w:lang w:eastAsia="ru-RU"/>
              </w:rPr>
              <w:t>ж«</w:t>
            </w:r>
            <w:proofErr w:type="gramEnd"/>
            <w:r>
              <w:rPr>
                <w:rFonts w:ascii="Times New Roman" w:eastAsia="Times New Roman" w:hAnsi="Times New Roman" w:cs="Times New Roman"/>
                <w:iCs/>
                <w:color w:val="00000A"/>
                <w:sz w:val="24"/>
                <w:szCs w:val="24"/>
                <w:lang w:eastAsia="ru-RU"/>
              </w:rPr>
              <w:t>Деревня</w:t>
            </w:r>
            <w:proofErr w:type="spellEnd"/>
            <w:r>
              <w:rPr>
                <w:rFonts w:ascii="Times New Roman" w:eastAsia="Times New Roman" w:hAnsi="Times New Roman" w:cs="Times New Roman"/>
                <w:iCs/>
                <w:color w:val="00000A"/>
                <w:sz w:val="24"/>
                <w:szCs w:val="24"/>
                <w:lang w:eastAsia="ru-RU"/>
              </w:rPr>
              <w:t>»</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13</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12</w:t>
            </w:r>
          </w:p>
        </w:tc>
        <w:tc>
          <w:tcPr>
            <w:tcW w:w="2127" w:type="dxa"/>
          </w:tcPr>
          <w:p w:rsidR="00D403C2" w:rsidRPr="000C6D67"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0C6D67">
              <w:rPr>
                <w:rFonts w:ascii="Times New Roman" w:eastAsia="Times New Roman" w:hAnsi="Times New Roman" w:cs="Times New Roman"/>
                <w:color w:val="00000A"/>
                <w:sz w:val="24"/>
                <w:szCs w:val="24"/>
                <w:lang w:eastAsia="ru-RU"/>
              </w:rPr>
              <w:t xml:space="preserve">Домашние животные и птицы. </w:t>
            </w:r>
            <w:r w:rsidRPr="000C6D67">
              <w:rPr>
                <w:rFonts w:ascii="Times New Roman" w:eastAsia="Times New Roman" w:hAnsi="Times New Roman" w:cs="Times New Roman"/>
                <w:iCs/>
                <w:color w:val="00000A"/>
                <w:sz w:val="24"/>
                <w:szCs w:val="24"/>
                <w:lang w:eastAsia="ru-RU"/>
              </w:rPr>
              <w:t>Лошадка.</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14</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13</w:t>
            </w:r>
          </w:p>
        </w:tc>
        <w:tc>
          <w:tcPr>
            <w:tcW w:w="2127" w:type="dxa"/>
          </w:tcPr>
          <w:p w:rsidR="00D403C2" w:rsidRPr="000C6D67"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0C6D67">
              <w:rPr>
                <w:rFonts w:ascii="Times New Roman" w:eastAsia="Times New Roman" w:hAnsi="Times New Roman" w:cs="Times New Roman"/>
                <w:iCs/>
                <w:color w:val="00000A"/>
                <w:sz w:val="24"/>
                <w:szCs w:val="24"/>
                <w:lang w:eastAsia="ru-RU"/>
              </w:rPr>
              <w:t xml:space="preserve">Изделие «Петушок» </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15</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14</w:t>
            </w:r>
          </w:p>
        </w:tc>
        <w:tc>
          <w:tcPr>
            <w:tcW w:w="2127" w:type="dxa"/>
          </w:tcPr>
          <w:p w:rsidR="00D403C2" w:rsidRPr="00D403C2"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D403C2">
              <w:rPr>
                <w:rFonts w:ascii="Times New Roman" w:eastAsia="Times New Roman" w:hAnsi="Times New Roman" w:cs="Times New Roman"/>
                <w:b/>
                <w:iCs/>
                <w:color w:val="00000A"/>
                <w:sz w:val="24"/>
                <w:szCs w:val="24"/>
                <w:lang w:eastAsia="ru-RU"/>
              </w:rPr>
              <w:t>Проект</w:t>
            </w:r>
            <w:r w:rsidRPr="00D403C2">
              <w:rPr>
                <w:rFonts w:ascii="Times New Roman" w:eastAsia="Times New Roman" w:hAnsi="Times New Roman" w:cs="Times New Roman"/>
                <w:iCs/>
                <w:color w:val="00000A"/>
                <w:sz w:val="24"/>
                <w:szCs w:val="24"/>
                <w:lang w:eastAsia="ru-RU"/>
              </w:rPr>
              <w:t xml:space="preserve"> «Деревенский двор».</w:t>
            </w:r>
          </w:p>
        </w:tc>
        <w:tc>
          <w:tcPr>
            <w:tcW w:w="3118" w:type="dxa"/>
          </w:tcPr>
          <w:p w:rsidR="00D403C2" w:rsidRPr="0034653E" w:rsidRDefault="00D403C2" w:rsidP="00D76470">
            <w:pPr>
              <w:suppressAutoHyphens/>
              <w:spacing w:after="0" w:line="240" w:lineRule="auto"/>
              <w:ind w:right="77"/>
              <w:rPr>
                <w:rFonts w:ascii="Times New Roman" w:eastAsia="Times New Roman" w:hAnsi="Times New Roman" w:cs="Times New Roman"/>
                <w:b/>
                <w:bCs/>
                <w:lang w:eastAsia="zh-CN"/>
              </w:rPr>
            </w:pPr>
            <w:r w:rsidRPr="0034653E">
              <w:rPr>
                <w:rFonts w:ascii="Times New Roman" w:eastAsia="Times New Roman" w:hAnsi="Times New Roman" w:cs="Times New Roman"/>
                <w:lang w:eastAsia="zh-CN"/>
              </w:rPr>
              <w:t xml:space="preserve">Элементарная творческая и </w:t>
            </w:r>
            <w:proofErr w:type="spellStart"/>
            <w:proofErr w:type="gramStart"/>
            <w:r w:rsidRPr="0034653E">
              <w:rPr>
                <w:rFonts w:ascii="Times New Roman" w:eastAsia="Times New Roman" w:hAnsi="Times New Roman" w:cs="Times New Roman"/>
                <w:lang w:eastAsia="zh-CN"/>
              </w:rPr>
              <w:t>проек</w:t>
            </w:r>
            <w:proofErr w:type="spellEnd"/>
            <w:r>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тная</w:t>
            </w:r>
            <w:proofErr w:type="spellEnd"/>
            <w:proofErr w:type="gramEnd"/>
            <w:r w:rsidRPr="0034653E">
              <w:rPr>
                <w:rFonts w:ascii="Times New Roman" w:eastAsia="Times New Roman" w:hAnsi="Times New Roman" w:cs="Times New Roman"/>
                <w:lang w:eastAsia="zh-CN"/>
              </w:rPr>
              <w:t xml:space="preserve"> деятельность (</w:t>
            </w:r>
            <w:proofErr w:type="spellStart"/>
            <w:r w:rsidRPr="0034653E">
              <w:rPr>
                <w:rFonts w:ascii="Times New Roman" w:eastAsia="Times New Roman" w:hAnsi="Times New Roman" w:cs="Times New Roman"/>
                <w:lang w:eastAsia="zh-CN"/>
              </w:rPr>
              <w:t>соз</w:t>
            </w:r>
            <w:proofErr w:type="spellEnd"/>
            <w:r w:rsidR="00D76470">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дание</w:t>
            </w:r>
            <w:proofErr w:type="spellEnd"/>
            <w:r w:rsidRPr="0034653E">
              <w:rPr>
                <w:rFonts w:ascii="Times New Roman" w:eastAsia="Times New Roman" w:hAnsi="Times New Roman" w:cs="Times New Roman"/>
                <w:lang w:eastAsia="zh-CN"/>
              </w:rPr>
              <w:t xml:space="preserve"> замысла, его </w:t>
            </w:r>
            <w:proofErr w:type="spellStart"/>
            <w:r w:rsidRPr="0034653E">
              <w:rPr>
                <w:rFonts w:ascii="Times New Roman" w:eastAsia="Times New Roman" w:hAnsi="Times New Roman" w:cs="Times New Roman"/>
                <w:lang w:eastAsia="zh-CN"/>
              </w:rPr>
              <w:t>детализа</w:t>
            </w:r>
            <w:proofErr w:type="spellEnd"/>
            <w:r w:rsidR="00D76470">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ция</w:t>
            </w:r>
            <w:proofErr w:type="spellEnd"/>
            <w:r w:rsidRPr="0034653E">
              <w:rPr>
                <w:rFonts w:ascii="Times New Roman" w:eastAsia="Times New Roman" w:hAnsi="Times New Roman" w:cs="Times New Roman"/>
                <w:lang w:eastAsia="zh-CN"/>
              </w:rPr>
              <w:t xml:space="preserve"> и воплощение). </w:t>
            </w:r>
            <w:proofErr w:type="spellStart"/>
            <w:proofErr w:type="gramStart"/>
            <w:r w:rsidRPr="0034653E">
              <w:rPr>
                <w:rFonts w:ascii="Times New Roman" w:eastAsia="Times New Roman" w:hAnsi="Times New Roman" w:cs="Times New Roman"/>
                <w:lang w:eastAsia="zh-CN"/>
              </w:rPr>
              <w:t>Неслож</w:t>
            </w:r>
            <w:proofErr w:type="spellEnd"/>
            <w:r w:rsidR="00D76470">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ные</w:t>
            </w:r>
            <w:proofErr w:type="spellEnd"/>
            <w:proofErr w:type="gramEnd"/>
            <w:r w:rsidRPr="0034653E">
              <w:rPr>
                <w:rFonts w:ascii="Times New Roman" w:eastAsia="Times New Roman" w:hAnsi="Times New Roman" w:cs="Times New Roman"/>
                <w:lang w:eastAsia="zh-CN"/>
              </w:rPr>
              <w:t xml:space="preserve">  коллективные, </w:t>
            </w:r>
            <w:proofErr w:type="spellStart"/>
            <w:r w:rsidRPr="0034653E">
              <w:rPr>
                <w:rFonts w:ascii="Times New Roman" w:eastAsia="Times New Roman" w:hAnsi="Times New Roman" w:cs="Times New Roman"/>
                <w:lang w:eastAsia="zh-CN"/>
              </w:rPr>
              <w:t>группо</w:t>
            </w:r>
            <w:proofErr w:type="spellEnd"/>
            <w:r w:rsidR="00D76470">
              <w:rPr>
                <w:rFonts w:ascii="Times New Roman" w:eastAsia="Times New Roman" w:hAnsi="Times New Roman" w:cs="Times New Roman"/>
                <w:lang w:eastAsia="zh-CN"/>
              </w:rPr>
              <w:t xml:space="preserve"> </w:t>
            </w:r>
            <w:r w:rsidRPr="0034653E">
              <w:rPr>
                <w:rFonts w:ascii="Times New Roman" w:eastAsia="Times New Roman" w:hAnsi="Times New Roman" w:cs="Times New Roman"/>
                <w:lang w:eastAsia="zh-CN"/>
              </w:rPr>
              <w:t xml:space="preserve">вые и индивидуальные </w:t>
            </w:r>
            <w:proofErr w:type="spellStart"/>
            <w:r w:rsidRPr="0034653E">
              <w:rPr>
                <w:rFonts w:ascii="Times New Roman" w:eastAsia="Times New Roman" w:hAnsi="Times New Roman" w:cs="Times New Roman"/>
                <w:lang w:eastAsia="zh-CN"/>
              </w:rPr>
              <w:t>проек</w:t>
            </w:r>
            <w:proofErr w:type="spellEnd"/>
            <w:r w:rsidR="00D76470">
              <w:rPr>
                <w:rFonts w:ascii="Times New Roman" w:eastAsia="Times New Roman" w:hAnsi="Times New Roman" w:cs="Times New Roman"/>
                <w:lang w:eastAsia="zh-CN"/>
              </w:rPr>
              <w:t xml:space="preserve"> </w:t>
            </w:r>
            <w:r w:rsidRPr="0034653E">
              <w:rPr>
                <w:rFonts w:ascii="Times New Roman" w:eastAsia="Times New Roman" w:hAnsi="Times New Roman" w:cs="Times New Roman"/>
                <w:lang w:eastAsia="zh-CN"/>
              </w:rPr>
              <w:t xml:space="preserve">ты. Результат проектной </w:t>
            </w:r>
            <w:proofErr w:type="spellStart"/>
            <w:proofErr w:type="gramStart"/>
            <w:r w:rsidRPr="0034653E">
              <w:rPr>
                <w:rFonts w:ascii="Times New Roman" w:eastAsia="Times New Roman" w:hAnsi="Times New Roman" w:cs="Times New Roman"/>
                <w:lang w:eastAsia="zh-CN"/>
              </w:rPr>
              <w:t>дея</w:t>
            </w:r>
            <w:proofErr w:type="spellEnd"/>
            <w:r>
              <w:rPr>
                <w:rFonts w:ascii="Times New Roman" w:eastAsia="Times New Roman" w:hAnsi="Times New Roman" w:cs="Times New Roman"/>
                <w:lang w:eastAsia="zh-CN"/>
              </w:rPr>
              <w:t xml:space="preserve"> </w:t>
            </w:r>
            <w:proofErr w:type="spellStart"/>
            <w:r w:rsidRPr="0034653E">
              <w:rPr>
                <w:rFonts w:ascii="Times New Roman" w:eastAsia="Times New Roman" w:hAnsi="Times New Roman" w:cs="Times New Roman"/>
                <w:lang w:eastAsia="zh-CN"/>
              </w:rPr>
              <w:t>тельности</w:t>
            </w:r>
            <w:proofErr w:type="spellEnd"/>
            <w:proofErr w:type="gramEnd"/>
            <w:r w:rsidRPr="0034653E">
              <w:rPr>
                <w:rFonts w:ascii="Times New Roman" w:eastAsia="Times New Roman" w:hAnsi="Times New Roman" w:cs="Times New Roman"/>
                <w:lang w:eastAsia="zh-CN"/>
              </w:rPr>
              <w:t xml:space="preserve"> – изделия,  услуги (помощь ветеранам, пенсионе</w:t>
            </w:r>
            <w:r w:rsidR="00D76470">
              <w:rPr>
                <w:rFonts w:ascii="Times New Roman" w:eastAsia="Times New Roman" w:hAnsi="Times New Roman" w:cs="Times New Roman"/>
                <w:lang w:eastAsia="zh-CN"/>
              </w:rPr>
              <w:t xml:space="preserve"> рам, инвалидам), праздники </w:t>
            </w: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lastRenderedPageBreak/>
              <w:t>16</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15</w:t>
            </w:r>
          </w:p>
        </w:tc>
        <w:tc>
          <w:tcPr>
            <w:tcW w:w="212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Новый год. Изделие «Новогодняя маска»</w:t>
            </w:r>
          </w:p>
        </w:tc>
        <w:tc>
          <w:tcPr>
            <w:tcW w:w="3118" w:type="dxa"/>
            <w:vMerge w:val="restart"/>
          </w:tcPr>
          <w:p w:rsidR="00D403C2" w:rsidRPr="0034653E" w:rsidRDefault="00D403C2" w:rsidP="0034653E">
            <w:pPr>
              <w:suppressAutoHyphens/>
              <w:spacing w:after="0" w:line="240" w:lineRule="auto"/>
              <w:rPr>
                <w:rFonts w:ascii="Times New Roman" w:eastAsia="Times New Roman" w:hAnsi="Times New Roman" w:cs="Times New Roman"/>
                <w:b/>
                <w:lang w:eastAsia="zh-CN"/>
              </w:rPr>
            </w:pPr>
            <w:r w:rsidRPr="0034653E">
              <w:rPr>
                <w:rFonts w:ascii="Times New Roman" w:eastAsia="Times New Roman" w:hAnsi="Times New Roman" w:cs="Times New Roman"/>
                <w:lang w:eastAsia="zh-CN"/>
              </w:rPr>
              <w:t>Разметка деталей с опорой на простейший чертеж, эскиз. Изготовление изделий по рисунку, простейшему чертежу или эскизу, схеме.</w:t>
            </w: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lastRenderedPageBreak/>
              <w:t>17</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16</w:t>
            </w:r>
          </w:p>
        </w:tc>
        <w:tc>
          <w:tcPr>
            <w:tcW w:w="212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Строительство. Изба.</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18</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17</w:t>
            </w:r>
          </w:p>
        </w:tc>
        <w:tc>
          <w:tcPr>
            <w:tcW w:w="2127" w:type="dxa"/>
          </w:tcPr>
          <w:p w:rsidR="00D403C2" w:rsidRPr="0034653E" w:rsidRDefault="00D403C2" w:rsidP="0034653E">
            <w:pPr>
              <w:tabs>
                <w:tab w:val="left" w:pos="708"/>
              </w:tabs>
              <w:suppressAutoHyphens/>
              <w:spacing w:after="0" w:line="240" w:lineRule="auto"/>
              <w:jc w:val="both"/>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В доме. Домовой.</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19</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18</w:t>
            </w:r>
          </w:p>
        </w:tc>
        <w:tc>
          <w:tcPr>
            <w:tcW w:w="2127" w:type="dxa"/>
          </w:tcPr>
          <w:p w:rsidR="00D403C2" w:rsidRPr="00D403C2"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D403C2">
              <w:rPr>
                <w:rFonts w:ascii="Times New Roman" w:eastAsia="Times New Roman" w:hAnsi="Times New Roman" w:cs="Times New Roman"/>
                <w:color w:val="00000A"/>
                <w:sz w:val="24"/>
                <w:szCs w:val="24"/>
                <w:lang w:eastAsia="ru-RU"/>
              </w:rPr>
              <w:t>Проект «Убранство избы». Русская печь.</w:t>
            </w:r>
          </w:p>
        </w:tc>
        <w:tc>
          <w:tcPr>
            <w:tcW w:w="3118" w:type="dxa"/>
          </w:tcPr>
          <w:p w:rsidR="00D403C2" w:rsidRPr="0034653E" w:rsidRDefault="00D403C2" w:rsidP="0034653E">
            <w:pPr>
              <w:suppressAutoHyphens/>
              <w:spacing w:after="0" w:line="240" w:lineRule="auto"/>
              <w:ind w:left="33" w:right="77"/>
              <w:rPr>
                <w:rFonts w:ascii="Times New Roman" w:eastAsia="Times New Roman" w:hAnsi="Times New Roman" w:cs="Times New Roman"/>
                <w:b/>
                <w:bCs/>
                <w:lang w:eastAsia="zh-CN"/>
              </w:rPr>
            </w:pPr>
            <w:r w:rsidRPr="0034653E">
              <w:rPr>
                <w:rFonts w:ascii="Times New Roman" w:eastAsia="Times New Roman" w:hAnsi="Times New Roman" w:cs="Times New Roman"/>
                <w:lang w:eastAsia="zh-CN"/>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4653E">
              <w:rPr>
                <w:rFonts w:ascii="Times New Roman" w:eastAsia="Times New Roman" w:hAnsi="Times New Roman" w:cs="Times New Roman"/>
                <w:lang w:eastAsia="zh-CN"/>
              </w:rPr>
              <w:t>индивидуальные проекты</w:t>
            </w:r>
            <w:proofErr w:type="gramEnd"/>
            <w:r w:rsidRPr="0034653E">
              <w:rPr>
                <w:rFonts w:ascii="Times New Roman" w:eastAsia="Times New Roman" w:hAnsi="Times New Roman" w:cs="Times New Roman"/>
                <w:lang w:eastAsia="zh-CN"/>
              </w:rPr>
              <w:t xml:space="preserve">. </w:t>
            </w:r>
            <w:proofErr w:type="gramStart"/>
            <w:r w:rsidRPr="0034653E">
              <w:rPr>
                <w:rFonts w:ascii="Times New Roman" w:eastAsia="Times New Roman" w:hAnsi="Times New Roman" w:cs="Times New Roman"/>
                <w:lang w:eastAsia="zh-CN"/>
              </w:rPr>
              <w:t>Результат проектной деятельности – изделия,  услуги (например, помощь ветеранам, пенсионерам, инвалидам), праздники и т.п.</w:t>
            </w:r>
            <w:proofErr w:type="gramEnd"/>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20</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19</w:t>
            </w:r>
          </w:p>
        </w:tc>
        <w:tc>
          <w:tcPr>
            <w:tcW w:w="2127" w:type="dxa"/>
          </w:tcPr>
          <w:p w:rsidR="00D403C2"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D403C2">
              <w:rPr>
                <w:rFonts w:ascii="Times New Roman" w:eastAsia="Times New Roman" w:hAnsi="Times New Roman" w:cs="Times New Roman"/>
                <w:color w:val="00000A"/>
                <w:sz w:val="24"/>
                <w:szCs w:val="24"/>
                <w:lang w:eastAsia="ru-RU"/>
              </w:rPr>
              <w:t>Изделие: Коврик.</w:t>
            </w:r>
          </w:p>
          <w:p w:rsidR="00D403C2" w:rsidRPr="00D403C2"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p>
        </w:tc>
        <w:tc>
          <w:tcPr>
            <w:tcW w:w="3118" w:type="dxa"/>
            <w:vMerge w:val="restart"/>
          </w:tcPr>
          <w:p w:rsidR="00D403C2" w:rsidRPr="0034653E" w:rsidRDefault="00D403C2" w:rsidP="0034653E">
            <w:pPr>
              <w:suppressAutoHyphens/>
              <w:spacing w:after="0" w:line="240" w:lineRule="auto"/>
              <w:rPr>
                <w:rFonts w:ascii="Times New Roman" w:eastAsia="Times New Roman" w:hAnsi="Times New Roman" w:cs="Times New Roman"/>
                <w:b/>
                <w:lang w:eastAsia="zh-CN"/>
              </w:rPr>
            </w:pPr>
            <w:r w:rsidRPr="0034653E">
              <w:rPr>
                <w:rFonts w:ascii="Times New Roman" w:eastAsia="Times New Roman" w:hAnsi="Times New Roman" w:cs="Times New Roman"/>
                <w:lang w:eastAsia="zh-CN"/>
              </w:rPr>
              <w:t xml:space="preserve">Анализ задания, организация рабочего места, планирование трудового процесса. Рациональное размещение на рабочем месте материалов и инструментов, </w:t>
            </w:r>
            <w:r w:rsidRPr="0034653E">
              <w:rPr>
                <w:rFonts w:ascii="Times New Roman" w:eastAsia="Times New Roman" w:hAnsi="Times New Roman" w:cs="Times New Roman"/>
                <w:i/>
                <w:lang w:eastAsia="zh-CN"/>
              </w:rPr>
              <w:t>распределение рабочего времени</w:t>
            </w:r>
            <w:r w:rsidRPr="0034653E">
              <w:rPr>
                <w:rFonts w:ascii="Times New Roman" w:eastAsia="Times New Roman" w:hAnsi="Times New Roman" w:cs="Times New Roman"/>
                <w:lang w:eastAsia="zh-CN"/>
              </w:rPr>
              <w:t>. Отбор и анализ информации (из учебника и других дидактических материалов), ее использование в организации работы.</w:t>
            </w: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21</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20</w:t>
            </w:r>
          </w:p>
        </w:tc>
        <w:tc>
          <w:tcPr>
            <w:tcW w:w="2127" w:type="dxa"/>
          </w:tcPr>
          <w:p w:rsidR="00D403C2"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D403C2">
              <w:rPr>
                <w:rFonts w:ascii="Times New Roman" w:eastAsia="Times New Roman" w:hAnsi="Times New Roman" w:cs="Times New Roman"/>
                <w:color w:val="00000A"/>
                <w:sz w:val="24"/>
                <w:szCs w:val="24"/>
                <w:lang w:eastAsia="ru-RU"/>
              </w:rPr>
              <w:t>Изделие: «Стол и скамья»</w:t>
            </w:r>
          </w:p>
          <w:p w:rsidR="00D403C2" w:rsidRPr="00D403C2"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22</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21</w:t>
            </w:r>
          </w:p>
        </w:tc>
        <w:tc>
          <w:tcPr>
            <w:tcW w:w="2127" w:type="dxa"/>
          </w:tcPr>
          <w:p w:rsidR="00D403C2" w:rsidRPr="00D403C2" w:rsidRDefault="00D403C2" w:rsidP="0034653E">
            <w:pPr>
              <w:tabs>
                <w:tab w:val="left" w:pos="708"/>
              </w:tabs>
              <w:suppressAutoHyphens/>
              <w:spacing w:after="0" w:line="240" w:lineRule="auto"/>
              <w:rPr>
                <w:rFonts w:ascii="Times New Roman" w:eastAsia="Times New Roman" w:hAnsi="Times New Roman" w:cs="Times New Roman"/>
                <w:i/>
                <w:color w:val="00000A"/>
                <w:sz w:val="24"/>
                <w:szCs w:val="24"/>
                <w:lang w:eastAsia="ru-RU"/>
              </w:rPr>
            </w:pPr>
            <w:r w:rsidRPr="00D403C2">
              <w:rPr>
                <w:rFonts w:ascii="Times New Roman" w:eastAsia="Times New Roman" w:hAnsi="Times New Roman" w:cs="Times New Roman"/>
                <w:color w:val="00000A"/>
                <w:sz w:val="24"/>
                <w:szCs w:val="24"/>
                <w:lang w:eastAsia="ru-RU"/>
              </w:rPr>
              <w:t>Народный костюм</w:t>
            </w:r>
          </w:p>
          <w:p w:rsidR="00D403C2"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D403C2">
              <w:rPr>
                <w:rFonts w:ascii="Times New Roman" w:eastAsia="Times New Roman" w:hAnsi="Times New Roman" w:cs="Times New Roman"/>
                <w:color w:val="00000A"/>
                <w:sz w:val="24"/>
                <w:szCs w:val="24"/>
                <w:lang w:eastAsia="ru-RU"/>
              </w:rPr>
              <w:t>Русская красавица</w:t>
            </w:r>
          </w:p>
          <w:p w:rsidR="00D403C2" w:rsidRPr="00D403C2"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23</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22</w:t>
            </w:r>
          </w:p>
        </w:tc>
        <w:tc>
          <w:tcPr>
            <w:tcW w:w="2127" w:type="dxa"/>
          </w:tcPr>
          <w:p w:rsidR="00D403C2"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D403C2">
              <w:rPr>
                <w:rFonts w:ascii="Times New Roman" w:eastAsia="Times New Roman" w:hAnsi="Times New Roman" w:cs="Times New Roman"/>
                <w:color w:val="00000A"/>
                <w:sz w:val="24"/>
                <w:szCs w:val="24"/>
                <w:lang w:eastAsia="ru-RU"/>
              </w:rPr>
              <w:t>Изделие «Костюмы для Ани и Вани».</w:t>
            </w:r>
          </w:p>
          <w:p w:rsidR="00D403C2" w:rsidRPr="00D403C2"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24</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23</w:t>
            </w:r>
          </w:p>
        </w:tc>
        <w:tc>
          <w:tcPr>
            <w:tcW w:w="2127" w:type="dxa"/>
          </w:tcPr>
          <w:p w:rsidR="00D403C2" w:rsidRDefault="00D403C2" w:rsidP="0034653E">
            <w:pPr>
              <w:tabs>
                <w:tab w:val="left" w:pos="708"/>
              </w:tabs>
              <w:suppressAutoHyphens/>
              <w:spacing w:after="0" w:line="240" w:lineRule="auto"/>
              <w:rPr>
                <w:rFonts w:ascii="Times New Roman" w:eastAsia="Times New Roman" w:hAnsi="Times New Roman" w:cs="Times New Roman"/>
                <w:iCs/>
                <w:color w:val="00000A"/>
                <w:sz w:val="24"/>
                <w:szCs w:val="24"/>
                <w:lang w:eastAsia="ru-RU"/>
              </w:rPr>
            </w:pPr>
            <w:r w:rsidRPr="00D403C2">
              <w:rPr>
                <w:rFonts w:ascii="Times New Roman" w:eastAsia="Times New Roman" w:hAnsi="Times New Roman" w:cs="Times New Roman"/>
                <w:iCs/>
                <w:color w:val="00000A"/>
                <w:sz w:val="24"/>
                <w:szCs w:val="24"/>
                <w:lang w:eastAsia="ru-RU"/>
              </w:rPr>
              <w:t xml:space="preserve"> Изделие: Кошелёк</w:t>
            </w:r>
          </w:p>
          <w:p w:rsidR="00D403C2" w:rsidRPr="00D403C2"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25</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24</w:t>
            </w:r>
          </w:p>
        </w:tc>
        <w:tc>
          <w:tcPr>
            <w:tcW w:w="2127" w:type="dxa"/>
          </w:tcPr>
          <w:p w:rsidR="00D403C2" w:rsidRPr="00D403C2" w:rsidRDefault="00D403C2" w:rsidP="0034653E">
            <w:pPr>
              <w:tabs>
                <w:tab w:val="left" w:pos="708"/>
              </w:tabs>
              <w:suppressAutoHyphens/>
              <w:spacing w:after="0" w:line="240" w:lineRule="auto"/>
              <w:rPr>
                <w:rFonts w:ascii="Times New Roman" w:eastAsia="Times New Roman" w:hAnsi="Times New Roman" w:cs="Times New Roman"/>
                <w:color w:val="00000A"/>
                <w:sz w:val="24"/>
                <w:szCs w:val="24"/>
                <w:lang w:eastAsia="ru-RU"/>
              </w:rPr>
            </w:pPr>
            <w:r w:rsidRPr="00D403C2">
              <w:rPr>
                <w:rFonts w:ascii="Times New Roman" w:eastAsia="Times New Roman" w:hAnsi="Times New Roman" w:cs="Times New Roman"/>
                <w:color w:val="00000A"/>
                <w:sz w:val="24"/>
                <w:szCs w:val="24"/>
                <w:lang w:eastAsia="ru-RU"/>
              </w:rPr>
              <w:t xml:space="preserve"> Изделие «Салфетка»</w:t>
            </w: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7"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2"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D403C2">
        <w:tc>
          <w:tcPr>
            <w:tcW w:w="14023" w:type="dxa"/>
            <w:gridSpan w:val="10"/>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bCs/>
                <w:lang w:eastAsia="zh-CN"/>
              </w:rPr>
              <w:lastRenderedPageBreak/>
              <w:t>Человек и вода(3ч)</w:t>
            </w:r>
          </w:p>
        </w:tc>
        <w:tc>
          <w:tcPr>
            <w:tcW w:w="763" w:type="dxa"/>
            <w:gridSpan w:val="2"/>
            <w:tcBorders>
              <w:left w:val="single" w:sz="4" w:space="0" w:color="auto"/>
            </w:tcBorders>
          </w:tcPr>
          <w:p w:rsidR="00D403C2" w:rsidRPr="0034653E" w:rsidRDefault="00D403C2" w:rsidP="00D403C2">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26</w:t>
            </w:r>
          </w:p>
        </w:tc>
        <w:tc>
          <w:tcPr>
            <w:tcW w:w="56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1</w:t>
            </w:r>
          </w:p>
        </w:tc>
        <w:tc>
          <w:tcPr>
            <w:tcW w:w="212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Рыболовство. К</w:t>
            </w:r>
            <w:r w:rsidRPr="0034653E">
              <w:rPr>
                <w:rFonts w:ascii="Times New Roman" w:eastAsia="Times New Roman" w:hAnsi="Times New Roman" w:cs="Times New Roman"/>
                <w:iCs/>
                <w:color w:val="00000A"/>
                <w:lang w:eastAsia="ru-RU"/>
              </w:rPr>
              <w:t>омпозиция «Золотая рыбка».</w:t>
            </w:r>
          </w:p>
        </w:tc>
        <w:tc>
          <w:tcPr>
            <w:tcW w:w="3118" w:type="dxa"/>
          </w:tcPr>
          <w:p w:rsidR="00D403C2" w:rsidRPr="0034653E" w:rsidRDefault="00D403C2" w:rsidP="0034653E">
            <w:pPr>
              <w:suppressAutoHyphens/>
              <w:spacing w:after="0" w:line="240" w:lineRule="auto"/>
              <w:ind w:left="33" w:right="77"/>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 xml:space="preserve">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D403C2" w:rsidRPr="0034653E" w:rsidRDefault="00D403C2" w:rsidP="0034653E">
            <w:pPr>
              <w:tabs>
                <w:tab w:val="left" w:pos="180"/>
                <w:tab w:val="left" w:pos="720"/>
              </w:tabs>
              <w:suppressAutoHyphens/>
              <w:spacing w:after="0" w:line="240" w:lineRule="auto"/>
              <w:ind w:left="33" w:right="77"/>
              <w:rPr>
                <w:rFonts w:ascii="Times New Roman" w:eastAsia="Times New Roman" w:hAnsi="Times New Roman" w:cs="Times New Roman"/>
                <w:lang w:eastAsia="zh-CN"/>
              </w:rPr>
            </w:pPr>
            <w:r w:rsidRPr="0034653E">
              <w:rPr>
                <w:rFonts w:ascii="Times New Roman" w:eastAsia="Times New Roman" w:hAnsi="Times New Roman" w:cs="Times New Roman"/>
                <w:bCs/>
                <w:lang w:eastAsia="zh-CN"/>
              </w:rPr>
              <w:t>Элементы графической грамоты.</w:t>
            </w:r>
          </w:p>
          <w:p w:rsidR="00D403C2" w:rsidRPr="0034653E" w:rsidRDefault="00D403C2" w:rsidP="0034653E">
            <w:pPr>
              <w:suppressAutoHyphens/>
              <w:spacing w:after="0" w:line="240" w:lineRule="auto"/>
              <w:ind w:left="33" w:right="77"/>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 xml:space="preserve">Общее понятие о материалах; многообразие материалов и их практическое применение в жизни; происхождение материалов и разнообразие их свойств (на уровне общих представлений). </w:t>
            </w:r>
          </w:p>
          <w:p w:rsidR="00D403C2" w:rsidRPr="0034653E" w:rsidRDefault="00D403C2" w:rsidP="0034653E">
            <w:pPr>
              <w:suppressAutoHyphens/>
              <w:spacing w:after="0" w:line="240" w:lineRule="auto"/>
              <w:ind w:left="33"/>
              <w:rPr>
                <w:rFonts w:ascii="Times New Roman" w:eastAsia="Times New Roman" w:hAnsi="Times New Roman" w:cs="Times New Roman"/>
                <w:b/>
                <w:lang w:eastAsia="zh-CN"/>
              </w:rPr>
            </w:pPr>
            <w:r w:rsidRPr="0034653E">
              <w:rPr>
                <w:rFonts w:ascii="Times New Roman" w:eastAsia="Times New Roman" w:hAnsi="Times New Roman" w:cs="Times New Roman"/>
                <w:lang w:eastAsia="zh-CN"/>
              </w:rPr>
              <w:lastRenderedPageBreak/>
              <w:t>Подготовка материалов к работе.  Экономное расходование материалов.</w:t>
            </w:r>
          </w:p>
        </w:tc>
        <w:tc>
          <w:tcPr>
            <w:tcW w:w="3260" w:type="dxa"/>
            <w:vMerge w:val="restart"/>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lastRenderedPageBreak/>
              <w:t>Осуществлять</w:t>
            </w:r>
            <w:r w:rsidRPr="0034653E">
              <w:rPr>
                <w:rFonts w:ascii="Times New Roman" w:eastAsia="Times New Roman" w:hAnsi="Times New Roman" w:cs="Times New Roman"/>
                <w:color w:val="00000A"/>
                <w:lang w:eastAsia="ru-RU"/>
              </w:rPr>
              <w:t xml:space="preserve"> поиск необходимой информации о воде, ее значение для развития жизни на земле, использовании воды человеком.  </w:t>
            </w:r>
            <w:r w:rsidRPr="0034653E">
              <w:rPr>
                <w:rFonts w:ascii="Times New Roman" w:eastAsia="Times New Roman" w:hAnsi="Times New Roman" w:cs="Times New Roman"/>
                <w:b/>
                <w:color w:val="00000A"/>
                <w:lang w:eastAsia="ru-RU"/>
              </w:rPr>
              <w:t>Сравнивать</w:t>
            </w:r>
            <w:r w:rsidRPr="0034653E">
              <w:rPr>
                <w:rFonts w:ascii="Times New Roman" w:eastAsia="Times New Roman" w:hAnsi="Times New Roman" w:cs="Times New Roman"/>
                <w:color w:val="00000A"/>
                <w:lang w:eastAsia="ru-RU"/>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34653E">
              <w:rPr>
                <w:rFonts w:ascii="Times New Roman" w:eastAsia="Times New Roman" w:hAnsi="Times New Roman" w:cs="Times New Roman"/>
                <w:b/>
                <w:color w:val="00000A"/>
                <w:lang w:eastAsia="ru-RU"/>
              </w:rPr>
              <w:t>делать выводы и обобщения.</w:t>
            </w:r>
          </w:p>
          <w:p w:rsidR="00D403C2" w:rsidRPr="0034653E" w:rsidRDefault="00D403C2" w:rsidP="0034653E">
            <w:pPr>
              <w:shd w:val="clear" w:color="auto" w:fill="FFFFFF"/>
              <w:tabs>
                <w:tab w:val="left" w:pos="708"/>
              </w:tabs>
              <w:suppressAutoHyphens/>
              <w:spacing w:after="0" w:line="240" w:lineRule="auto"/>
              <w:ind w:left="19"/>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t xml:space="preserve">Составлять </w:t>
            </w:r>
            <w:r w:rsidRPr="0034653E">
              <w:rPr>
                <w:rFonts w:ascii="Times New Roman" w:eastAsia="Times New Roman" w:hAnsi="Times New Roman" w:cs="Times New Roman"/>
                <w:color w:val="00000A"/>
                <w:lang w:eastAsia="ru-RU"/>
              </w:rPr>
              <w:t xml:space="preserve">рассказ об аквариумах и аквариумных рыбках. </w:t>
            </w:r>
          </w:p>
          <w:p w:rsidR="00D403C2" w:rsidRPr="0034653E" w:rsidRDefault="00D403C2" w:rsidP="0034653E">
            <w:pPr>
              <w:shd w:val="clear" w:color="auto" w:fill="FFFFFF"/>
              <w:tabs>
                <w:tab w:val="left" w:pos="708"/>
              </w:tabs>
              <w:suppressAutoHyphens/>
              <w:spacing w:after="0" w:line="240" w:lineRule="auto"/>
              <w:ind w:left="19"/>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t xml:space="preserve">Распределяться </w:t>
            </w:r>
            <w:r w:rsidRPr="0034653E">
              <w:rPr>
                <w:rFonts w:ascii="Times New Roman" w:eastAsia="Times New Roman" w:hAnsi="Times New Roman" w:cs="Times New Roman"/>
                <w:color w:val="00000A"/>
                <w:lang w:eastAsia="ru-RU"/>
              </w:rPr>
              <w:t xml:space="preserve">на группы, </w:t>
            </w:r>
            <w:r w:rsidRPr="0034653E">
              <w:rPr>
                <w:rFonts w:ascii="Times New Roman" w:eastAsia="Times New Roman" w:hAnsi="Times New Roman" w:cs="Times New Roman"/>
                <w:b/>
                <w:bCs/>
                <w:color w:val="00000A"/>
                <w:lang w:eastAsia="ru-RU"/>
              </w:rPr>
              <w:t xml:space="preserve">ставить </w:t>
            </w:r>
            <w:r w:rsidRPr="0034653E">
              <w:rPr>
                <w:rFonts w:ascii="Times New Roman" w:eastAsia="Times New Roman" w:hAnsi="Times New Roman" w:cs="Times New Roman"/>
                <w:color w:val="00000A"/>
                <w:lang w:eastAsia="ru-RU"/>
              </w:rPr>
              <w:t xml:space="preserve">цель, на основе </w:t>
            </w:r>
            <w:r w:rsidRPr="0034653E">
              <w:rPr>
                <w:rFonts w:ascii="Times New Roman" w:eastAsia="Times New Roman" w:hAnsi="Times New Roman" w:cs="Times New Roman"/>
                <w:color w:val="00000A"/>
                <w:lang w:eastAsia="ru-RU"/>
              </w:rPr>
              <w:lastRenderedPageBreak/>
              <w:t xml:space="preserve">слайдового плана учебника самостоятельно </w:t>
            </w:r>
            <w:r w:rsidRPr="0034653E">
              <w:rPr>
                <w:rFonts w:ascii="Times New Roman" w:eastAsia="Times New Roman" w:hAnsi="Times New Roman" w:cs="Times New Roman"/>
                <w:b/>
                <w:bCs/>
                <w:color w:val="00000A"/>
                <w:lang w:eastAsia="ru-RU"/>
              </w:rPr>
              <w:t xml:space="preserve">обсуждать </w:t>
            </w:r>
            <w:r w:rsidRPr="0034653E">
              <w:rPr>
                <w:rFonts w:ascii="Times New Roman" w:eastAsia="Times New Roman" w:hAnsi="Times New Roman" w:cs="Times New Roman"/>
                <w:color w:val="00000A"/>
                <w:lang w:eastAsia="ru-RU"/>
              </w:rPr>
              <w:t xml:space="preserve">план изготовления изделия, </w:t>
            </w:r>
            <w:r w:rsidRPr="0034653E">
              <w:rPr>
                <w:rFonts w:ascii="Times New Roman" w:eastAsia="Times New Roman" w:hAnsi="Times New Roman" w:cs="Times New Roman"/>
                <w:b/>
                <w:bCs/>
                <w:color w:val="00000A"/>
                <w:lang w:eastAsia="ru-RU"/>
              </w:rPr>
              <w:t xml:space="preserve">используя </w:t>
            </w:r>
            <w:r w:rsidRPr="0034653E">
              <w:rPr>
                <w:rFonts w:ascii="Times New Roman" w:eastAsia="Times New Roman" w:hAnsi="Times New Roman" w:cs="Times New Roman"/>
                <w:color w:val="00000A"/>
                <w:lang w:eastAsia="ru-RU"/>
              </w:rPr>
              <w:t xml:space="preserve">«Вопросы юного технолога». </w:t>
            </w:r>
            <w:r w:rsidRPr="0034653E">
              <w:rPr>
                <w:rFonts w:ascii="Times New Roman" w:eastAsia="Times New Roman" w:hAnsi="Times New Roman" w:cs="Times New Roman"/>
                <w:b/>
                <w:bCs/>
                <w:color w:val="00000A"/>
                <w:lang w:eastAsia="ru-RU"/>
              </w:rPr>
              <w:t xml:space="preserve">Анализировать </w:t>
            </w:r>
            <w:r w:rsidRPr="0034653E">
              <w:rPr>
                <w:rFonts w:ascii="Times New Roman" w:eastAsia="Times New Roman" w:hAnsi="Times New Roman" w:cs="Times New Roman"/>
                <w:color w:val="00000A"/>
                <w:lang w:eastAsia="ru-RU"/>
              </w:rPr>
              <w:t xml:space="preserve">пункты плана, </w:t>
            </w:r>
            <w:r w:rsidRPr="0034653E">
              <w:rPr>
                <w:rFonts w:ascii="Times New Roman" w:eastAsia="Times New Roman" w:hAnsi="Times New Roman" w:cs="Times New Roman"/>
                <w:b/>
                <w:bCs/>
                <w:color w:val="00000A"/>
                <w:lang w:eastAsia="ru-RU"/>
              </w:rPr>
              <w:t>распределять</w:t>
            </w:r>
            <w:r w:rsidRPr="0034653E">
              <w:rPr>
                <w:rFonts w:ascii="Times New Roman" w:eastAsia="Times New Roman" w:hAnsi="Times New Roman" w:cs="Times New Roman"/>
                <w:color w:val="00000A"/>
                <w:lang w:eastAsia="ru-RU"/>
              </w:rPr>
              <w:t xml:space="preserve"> работу по их выполнению. </w:t>
            </w:r>
          </w:p>
          <w:p w:rsidR="00D403C2" w:rsidRPr="0034653E" w:rsidRDefault="00D403C2" w:rsidP="0034653E">
            <w:pPr>
              <w:widowControl w:val="0"/>
              <w:shd w:val="clear" w:color="auto" w:fill="FFFFFF"/>
              <w:tabs>
                <w:tab w:val="left" w:pos="708"/>
              </w:tabs>
              <w:suppressAutoHyphens/>
              <w:spacing w:after="0" w:line="240" w:lineRule="auto"/>
              <w:ind w:left="19"/>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t xml:space="preserve">Организовывать </w:t>
            </w:r>
            <w:r w:rsidRPr="0034653E">
              <w:rPr>
                <w:rFonts w:ascii="Times New Roman" w:eastAsia="Times New Roman" w:hAnsi="Times New Roman" w:cs="Times New Roman"/>
                <w:color w:val="00000A"/>
                <w:lang w:eastAsia="ru-RU"/>
              </w:rPr>
              <w:t xml:space="preserve">рабочее место, рационально </w:t>
            </w:r>
            <w:r w:rsidRPr="0034653E">
              <w:rPr>
                <w:rFonts w:ascii="Times New Roman" w:eastAsia="Times New Roman" w:hAnsi="Times New Roman" w:cs="Times New Roman"/>
                <w:b/>
                <w:bCs/>
                <w:color w:val="00000A"/>
                <w:lang w:eastAsia="ru-RU"/>
              </w:rPr>
              <w:t xml:space="preserve">размещать </w:t>
            </w:r>
            <w:r w:rsidRPr="0034653E">
              <w:rPr>
                <w:rFonts w:ascii="Times New Roman" w:eastAsia="Times New Roman" w:hAnsi="Times New Roman" w:cs="Times New Roman"/>
                <w:color w:val="00000A"/>
                <w:lang w:eastAsia="ru-RU"/>
              </w:rPr>
              <w:t xml:space="preserve">материалы и инструменты для аппликации. </w:t>
            </w:r>
          </w:p>
          <w:p w:rsidR="00D403C2" w:rsidRPr="0034653E" w:rsidRDefault="00D403C2" w:rsidP="0034653E">
            <w:pPr>
              <w:widowControl w:val="0"/>
              <w:shd w:val="clear" w:color="auto" w:fill="FFFFFF"/>
              <w:tabs>
                <w:tab w:val="left" w:pos="708"/>
              </w:tabs>
              <w:suppressAutoHyphens/>
              <w:spacing w:after="0" w:line="240" w:lineRule="auto"/>
              <w:ind w:left="19"/>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t>Определять</w:t>
            </w:r>
            <w:r w:rsidRPr="0034653E">
              <w:rPr>
                <w:rFonts w:ascii="Times New Roman" w:eastAsia="Times New Roman" w:hAnsi="Times New Roman" w:cs="Times New Roman"/>
                <w:color w:val="00000A"/>
                <w:lang w:eastAsia="ru-RU"/>
              </w:rPr>
              <w:t xml:space="preserve"> и </w:t>
            </w:r>
            <w:r w:rsidRPr="0034653E">
              <w:rPr>
                <w:rFonts w:ascii="Times New Roman" w:eastAsia="Times New Roman" w:hAnsi="Times New Roman" w:cs="Times New Roman"/>
                <w:b/>
                <w:bCs/>
                <w:color w:val="00000A"/>
                <w:lang w:eastAsia="ru-RU"/>
              </w:rPr>
              <w:t xml:space="preserve">отбирать </w:t>
            </w:r>
            <w:r w:rsidRPr="0034653E">
              <w:rPr>
                <w:rFonts w:ascii="Times New Roman" w:eastAsia="Times New Roman" w:hAnsi="Times New Roman" w:cs="Times New Roman"/>
                <w:color w:val="00000A"/>
                <w:lang w:eastAsia="ru-RU"/>
              </w:rPr>
              <w:t xml:space="preserve">природные материалы для выполнения аппликации рыбок по форме, цвету и фактуре. </w:t>
            </w:r>
          </w:p>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color w:val="00000A"/>
                <w:lang w:eastAsia="ru-RU"/>
              </w:rPr>
              <w:t>Контролировать</w:t>
            </w:r>
            <w:r w:rsidRPr="0034653E">
              <w:rPr>
                <w:rFonts w:ascii="Times New Roman" w:eastAsia="Times New Roman" w:hAnsi="Times New Roman" w:cs="Times New Roman"/>
                <w:color w:val="00000A"/>
                <w:lang w:eastAsia="ru-RU"/>
              </w:rPr>
              <w:t xml:space="preserve"> и </w:t>
            </w:r>
            <w:r w:rsidRPr="0034653E">
              <w:rPr>
                <w:rFonts w:ascii="Times New Roman" w:eastAsia="Times New Roman" w:hAnsi="Times New Roman" w:cs="Times New Roman"/>
                <w:b/>
                <w:color w:val="00000A"/>
                <w:lang w:eastAsia="ru-RU"/>
              </w:rPr>
              <w:t>корректировать</w:t>
            </w:r>
            <w:r w:rsidRPr="0034653E">
              <w:rPr>
                <w:rFonts w:ascii="Times New Roman" w:eastAsia="Times New Roman" w:hAnsi="Times New Roman" w:cs="Times New Roman"/>
                <w:color w:val="00000A"/>
                <w:lang w:eastAsia="ru-RU"/>
              </w:rPr>
              <w:t xml:space="preserve"> свою деятельность.  </w:t>
            </w:r>
          </w:p>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t xml:space="preserve">Предъявлять  </w:t>
            </w:r>
            <w:r w:rsidRPr="0034653E">
              <w:rPr>
                <w:rFonts w:ascii="Times New Roman" w:eastAsia="Times New Roman" w:hAnsi="Times New Roman" w:cs="Times New Roman"/>
                <w:color w:val="00000A"/>
                <w:lang w:eastAsia="ru-RU"/>
              </w:rPr>
              <w:t xml:space="preserve">и </w:t>
            </w:r>
            <w:r w:rsidRPr="0034653E">
              <w:rPr>
                <w:rFonts w:ascii="Times New Roman" w:eastAsia="Times New Roman" w:hAnsi="Times New Roman" w:cs="Times New Roman"/>
                <w:b/>
                <w:bCs/>
                <w:color w:val="00000A"/>
                <w:lang w:eastAsia="ru-RU"/>
              </w:rPr>
              <w:t xml:space="preserve">оценивать </w:t>
            </w:r>
            <w:r w:rsidRPr="0034653E">
              <w:rPr>
                <w:rFonts w:ascii="Times New Roman" w:eastAsia="Times New Roman" w:hAnsi="Times New Roman" w:cs="Times New Roman"/>
                <w:color w:val="00000A"/>
                <w:lang w:eastAsia="ru-RU"/>
              </w:rPr>
              <w:t>изделие. Формирование познавательного мотива.</w:t>
            </w:r>
          </w:p>
          <w:p w:rsidR="00D403C2" w:rsidRPr="0034653E" w:rsidRDefault="00D403C2" w:rsidP="0034653E">
            <w:pPr>
              <w:suppressAutoHyphens/>
              <w:spacing w:after="0" w:line="240" w:lineRule="auto"/>
              <w:rPr>
                <w:rFonts w:ascii="Times New Roman" w:eastAsia="Times New Roman" w:hAnsi="Times New Roman" w:cs="Times New Roman"/>
                <w:lang w:eastAsia="zh-CN"/>
              </w:rPr>
            </w:pPr>
            <w:r w:rsidRPr="0034653E">
              <w:rPr>
                <w:rFonts w:ascii="Times New Roman" w:eastAsia="Times New Roman" w:hAnsi="Times New Roman" w:cs="Times New Roman"/>
                <w:b/>
                <w:bCs/>
                <w:lang w:eastAsia="zh-CN"/>
              </w:rPr>
              <w:t xml:space="preserve">Проводить </w:t>
            </w:r>
            <w:r w:rsidRPr="0034653E">
              <w:rPr>
                <w:rFonts w:ascii="Times New Roman" w:eastAsia="Times New Roman" w:hAnsi="Times New Roman" w:cs="Times New Roman"/>
                <w:lang w:eastAsia="zh-CN"/>
              </w:rPr>
              <w:t>презентацию готового изделия.</w:t>
            </w:r>
          </w:p>
          <w:p w:rsidR="00D403C2" w:rsidRPr="0034653E" w:rsidRDefault="00D403C2" w:rsidP="0034653E">
            <w:pPr>
              <w:suppressAutoHyphens/>
              <w:spacing w:after="0" w:line="240" w:lineRule="auto"/>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 xml:space="preserve">По заданным критериям </w:t>
            </w:r>
            <w:r w:rsidRPr="0034653E">
              <w:rPr>
                <w:rFonts w:ascii="Times New Roman" w:eastAsia="Times New Roman" w:hAnsi="Times New Roman" w:cs="Times New Roman"/>
                <w:b/>
                <w:bCs/>
                <w:lang w:eastAsia="zh-CN"/>
              </w:rPr>
              <w:t xml:space="preserve">оценивать </w:t>
            </w:r>
            <w:r w:rsidRPr="0034653E">
              <w:rPr>
                <w:rFonts w:ascii="Times New Roman" w:eastAsia="Times New Roman" w:hAnsi="Times New Roman" w:cs="Times New Roman"/>
                <w:lang w:eastAsia="zh-CN"/>
              </w:rPr>
              <w:t>работы одноклассников.</w:t>
            </w:r>
          </w:p>
        </w:tc>
        <w:tc>
          <w:tcPr>
            <w:tcW w:w="3497" w:type="dxa"/>
            <w:gridSpan w:val="3"/>
            <w:vMerge w:val="restart"/>
            <w:tcBorders>
              <w:right w:val="single" w:sz="4" w:space="0" w:color="auto"/>
            </w:tcBorders>
          </w:tcPr>
          <w:p w:rsidR="00D403C2" w:rsidRPr="0034653E" w:rsidRDefault="00D403C2" w:rsidP="0034653E">
            <w:pPr>
              <w:suppressAutoHyphens/>
              <w:spacing w:after="0" w:line="240" w:lineRule="auto"/>
              <w:jc w:val="both"/>
              <w:rPr>
                <w:rFonts w:ascii="Times New Roman" w:eastAsia="Times New Roman" w:hAnsi="Times New Roman" w:cs="Times New Roman"/>
                <w:b/>
                <w:i/>
                <w:lang w:eastAsia="zh-CN"/>
              </w:rPr>
            </w:pPr>
            <w:proofErr w:type="spellStart"/>
            <w:r w:rsidRPr="0034653E">
              <w:rPr>
                <w:rFonts w:ascii="Times New Roman" w:eastAsia="Times New Roman" w:hAnsi="Times New Roman" w:cs="Times New Roman"/>
                <w:b/>
                <w:i/>
                <w:lang w:eastAsia="zh-CN"/>
              </w:rPr>
              <w:lastRenderedPageBreak/>
              <w:t>Метапредметные</w:t>
            </w:r>
            <w:proofErr w:type="spellEnd"/>
            <w:r w:rsidRPr="0034653E">
              <w:rPr>
                <w:rFonts w:ascii="Times New Roman" w:eastAsia="Times New Roman" w:hAnsi="Times New Roman" w:cs="Times New Roman"/>
                <w:b/>
                <w:i/>
                <w:lang w:eastAsia="zh-CN"/>
              </w:rPr>
              <w:t xml:space="preserve"> УУД:</w:t>
            </w:r>
          </w:p>
          <w:p w:rsidR="00D403C2" w:rsidRPr="0034653E" w:rsidRDefault="00D403C2" w:rsidP="0034653E">
            <w:pPr>
              <w:widowControl w:val="0"/>
              <w:suppressAutoHyphens/>
              <w:overflowPunct w:val="0"/>
              <w:autoSpaceDE w:val="0"/>
              <w:spacing w:after="0" w:line="240" w:lineRule="auto"/>
              <w:jc w:val="both"/>
              <w:rPr>
                <w:rFonts w:ascii="Times New Roman" w:eastAsia="Times New Roman" w:hAnsi="Times New Roman" w:cs="Times New Roman"/>
                <w:i/>
                <w:lang w:eastAsia="ar-SA"/>
              </w:rPr>
            </w:pPr>
            <w:r w:rsidRPr="0034653E">
              <w:rPr>
                <w:rFonts w:ascii="Times New Roman" w:eastAsia="Times New Roman" w:hAnsi="Times New Roman" w:cs="Times New Roman"/>
                <w:i/>
                <w:lang w:eastAsia="ar-SA"/>
              </w:rPr>
              <w:t xml:space="preserve">Регулятивные УУД: </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lang w:eastAsia="ar-SA"/>
              </w:rPr>
            </w:pPr>
            <w:r w:rsidRPr="0034653E">
              <w:rPr>
                <w:rFonts w:ascii="Times New Roman" w:eastAsia="Times New Roman" w:hAnsi="Times New Roman" w:cs="Times New Roman"/>
                <w:iCs/>
                <w:lang w:eastAsia="ar-SA"/>
              </w:rPr>
              <w:t>-Определять</w:t>
            </w:r>
            <w:r w:rsidRPr="0034653E">
              <w:rPr>
                <w:rFonts w:ascii="Times New Roman" w:eastAsia="Times New Roman" w:hAnsi="Times New Roman" w:cs="Times New Roman"/>
                <w:lang w:eastAsia="ar-SA"/>
              </w:rPr>
              <w:t xml:space="preserve"> с помощью учителя и самостоятельно цель деятельности на </w:t>
            </w:r>
            <w:proofErr w:type="spellStart"/>
            <w:r w:rsidRPr="0034653E">
              <w:rPr>
                <w:rFonts w:ascii="Times New Roman" w:eastAsia="Times New Roman" w:hAnsi="Times New Roman" w:cs="Times New Roman"/>
                <w:lang w:eastAsia="ar-SA"/>
              </w:rPr>
              <w:t>уроке</w:t>
            </w:r>
            <w:proofErr w:type="gramStart"/>
            <w:r w:rsidRPr="0034653E">
              <w:rPr>
                <w:rFonts w:ascii="Times New Roman" w:eastAsia="Times New Roman" w:hAnsi="Times New Roman" w:cs="Times New Roman"/>
                <w:lang w:eastAsia="ar-SA"/>
              </w:rPr>
              <w:t>.У</w:t>
            </w:r>
            <w:proofErr w:type="gramEnd"/>
            <w:r w:rsidRPr="0034653E">
              <w:rPr>
                <w:rFonts w:ascii="Times New Roman" w:eastAsia="Times New Roman" w:hAnsi="Times New Roman" w:cs="Times New Roman"/>
                <w:lang w:eastAsia="ar-SA"/>
              </w:rPr>
              <w:t>читься</w:t>
            </w:r>
            <w:proofErr w:type="spellEnd"/>
            <w:r w:rsidRPr="0034653E">
              <w:rPr>
                <w:rFonts w:ascii="Times New Roman" w:eastAsia="Times New Roman" w:hAnsi="Times New Roman" w:cs="Times New Roman"/>
                <w:lang w:eastAsia="ar-SA"/>
              </w:rPr>
              <w:t xml:space="preserve"> выявлять и </w:t>
            </w:r>
            <w:r w:rsidRPr="0034653E">
              <w:rPr>
                <w:rFonts w:ascii="Times New Roman" w:eastAsia="Times New Roman" w:hAnsi="Times New Roman" w:cs="Times New Roman"/>
                <w:iCs/>
                <w:lang w:eastAsia="ar-SA"/>
              </w:rPr>
              <w:t xml:space="preserve">формулировать учебную </w:t>
            </w:r>
            <w:proofErr w:type="spellStart"/>
            <w:r w:rsidRPr="0034653E">
              <w:rPr>
                <w:rFonts w:ascii="Times New Roman" w:eastAsia="Times New Roman" w:hAnsi="Times New Roman" w:cs="Times New Roman"/>
                <w:iCs/>
                <w:lang w:eastAsia="ar-SA"/>
              </w:rPr>
              <w:t>пробле</w:t>
            </w:r>
            <w:proofErr w:type="spellEnd"/>
            <w:r w:rsidR="00845D01">
              <w:rPr>
                <w:rFonts w:ascii="Times New Roman" w:eastAsia="Times New Roman" w:hAnsi="Times New Roman" w:cs="Times New Roman"/>
                <w:iCs/>
                <w:lang w:eastAsia="ar-SA"/>
              </w:rPr>
              <w:t xml:space="preserve"> </w:t>
            </w:r>
            <w:proofErr w:type="spellStart"/>
            <w:r w:rsidRPr="0034653E">
              <w:rPr>
                <w:rFonts w:ascii="Times New Roman" w:eastAsia="Times New Roman" w:hAnsi="Times New Roman" w:cs="Times New Roman"/>
                <w:iCs/>
                <w:lang w:eastAsia="ar-SA"/>
              </w:rPr>
              <w:t>му</w:t>
            </w:r>
            <w:proofErr w:type="spellEnd"/>
            <w:r w:rsidRPr="0034653E">
              <w:rPr>
                <w:rFonts w:ascii="Times New Roman" w:eastAsia="Times New Roman" w:hAnsi="Times New Roman" w:cs="Times New Roman"/>
                <w:iCs/>
                <w:lang w:eastAsia="ar-SA"/>
              </w:rPr>
              <w:t xml:space="preserve"> </w:t>
            </w:r>
            <w:r w:rsidRPr="0034653E">
              <w:rPr>
                <w:rFonts w:ascii="Times New Roman" w:eastAsia="Times New Roman" w:hAnsi="Times New Roman" w:cs="Times New Roman"/>
                <w:lang w:eastAsia="ar-SA"/>
              </w:rPr>
              <w:t xml:space="preserve">совместно с учителем </w:t>
            </w:r>
            <w:r w:rsidRPr="0034653E">
              <w:rPr>
                <w:rFonts w:ascii="Times New Roman" w:eastAsia="Times New Roman" w:hAnsi="Times New Roman" w:cs="Times New Roman"/>
                <w:iCs/>
                <w:lang w:eastAsia="ar-SA"/>
              </w:rPr>
              <w:t>(в ходе</w:t>
            </w:r>
            <w:r w:rsidRPr="0034653E">
              <w:rPr>
                <w:rFonts w:ascii="Times New Roman" w:eastAsia="Times New Roman" w:hAnsi="Times New Roman" w:cs="Times New Roman"/>
                <w:lang w:eastAsia="ar-SA"/>
              </w:rPr>
              <w:t xml:space="preserve"> анализа предлагае</w:t>
            </w:r>
            <w:r w:rsidR="00845D01">
              <w:rPr>
                <w:rFonts w:ascii="Times New Roman" w:eastAsia="Times New Roman" w:hAnsi="Times New Roman" w:cs="Times New Roman"/>
                <w:lang w:eastAsia="ar-SA"/>
              </w:rPr>
              <w:t xml:space="preserve">мых заданий, образцов изделий). </w:t>
            </w:r>
            <w:r w:rsidRPr="0034653E">
              <w:rPr>
                <w:rFonts w:ascii="Times New Roman" w:eastAsia="Times New Roman" w:hAnsi="Times New Roman" w:cs="Times New Roman"/>
                <w:lang w:eastAsia="ar-SA"/>
              </w:rPr>
              <w:t xml:space="preserve">Учиться </w:t>
            </w:r>
            <w:r w:rsidRPr="0034653E">
              <w:rPr>
                <w:rFonts w:ascii="Times New Roman" w:eastAsia="Times New Roman" w:hAnsi="Times New Roman" w:cs="Times New Roman"/>
                <w:iCs/>
                <w:lang w:eastAsia="ar-SA"/>
              </w:rPr>
              <w:t>планировать</w:t>
            </w:r>
            <w:r w:rsidRPr="0034653E">
              <w:rPr>
                <w:rFonts w:ascii="Times New Roman" w:eastAsia="Times New Roman" w:hAnsi="Times New Roman" w:cs="Times New Roman"/>
                <w:lang w:eastAsia="ar-SA"/>
              </w:rPr>
              <w:t xml:space="preserve"> прак</w:t>
            </w:r>
            <w:r w:rsidR="00845D01">
              <w:rPr>
                <w:rFonts w:ascii="Times New Roman" w:eastAsia="Times New Roman" w:hAnsi="Times New Roman" w:cs="Times New Roman"/>
                <w:lang w:eastAsia="ar-SA"/>
              </w:rPr>
              <w:t xml:space="preserve">тическую деятельность на </w:t>
            </w:r>
            <w:proofErr w:type="spellStart"/>
            <w:r w:rsidR="00845D01">
              <w:rPr>
                <w:rFonts w:ascii="Times New Roman" w:eastAsia="Times New Roman" w:hAnsi="Times New Roman" w:cs="Times New Roman"/>
                <w:lang w:eastAsia="ar-SA"/>
              </w:rPr>
              <w:t>уроке</w:t>
            </w:r>
            <w:proofErr w:type="gramStart"/>
            <w:r w:rsidR="00845D01">
              <w:rPr>
                <w:rFonts w:ascii="Times New Roman" w:eastAsia="Times New Roman" w:hAnsi="Times New Roman" w:cs="Times New Roman"/>
                <w:lang w:eastAsia="ar-SA"/>
              </w:rPr>
              <w:t>.</w:t>
            </w:r>
            <w:r w:rsidRPr="0034653E">
              <w:rPr>
                <w:rFonts w:ascii="Times New Roman" w:eastAsia="Times New Roman" w:hAnsi="Times New Roman" w:cs="Times New Roman"/>
                <w:color w:val="000000"/>
                <w:shd w:val="clear" w:color="auto" w:fill="FFFFFF"/>
                <w:lang w:eastAsia="ar-SA"/>
              </w:rPr>
              <w:t>С</w:t>
            </w:r>
            <w:proofErr w:type="gramEnd"/>
            <w:r w:rsidRPr="0034653E">
              <w:rPr>
                <w:rFonts w:ascii="Times New Roman" w:eastAsia="Times New Roman" w:hAnsi="Times New Roman" w:cs="Times New Roman"/>
                <w:color w:val="000000"/>
                <w:shd w:val="clear" w:color="auto" w:fill="FFFFFF"/>
                <w:lang w:eastAsia="ar-SA"/>
              </w:rPr>
              <w:t>оставлять</w:t>
            </w:r>
            <w:proofErr w:type="spellEnd"/>
            <w:r w:rsidRPr="0034653E">
              <w:rPr>
                <w:rFonts w:ascii="Times New Roman" w:eastAsia="Times New Roman" w:hAnsi="Times New Roman" w:cs="Times New Roman"/>
                <w:color w:val="000000"/>
                <w:shd w:val="clear" w:color="auto" w:fill="FFFFFF"/>
                <w:lang w:eastAsia="ar-SA"/>
              </w:rPr>
              <w:t xml:space="preserve"> план работы.</w:t>
            </w:r>
            <w:r w:rsidR="00845D01">
              <w:rPr>
                <w:rFonts w:ascii="Times New Roman" w:eastAsia="Times New Roman" w:hAnsi="Times New Roman" w:cs="Times New Roman"/>
                <w:lang w:eastAsia="ar-SA"/>
              </w:rPr>
              <w:t xml:space="preserve"> </w:t>
            </w:r>
            <w:r w:rsidRPr="0034653E">
              <w:rPr>
                <w:rFonts w:ascii="Times New Roman" w:eastAsia="Times New Roman" w:hAnsi="Times New Roman" w:cs="Times New Roman"/>
                <w:color w:val="000000"/>
                <w:shd w:val="clear" w:color="auto" w:fill="FFFFFF"/>
                <w:lang w:eastAsia="ar-SA"/>
              </w:rPr>
              <w:t xml:space="preserve">Выполнять </w:t>
            </w:r>
            <w:proofErr w:type="spellStart"/>
            <w:proofErr w:type="gramStart"/>
            <w:r w:rsidRPr="0034653E">
              <w:rPr>
                <w:rFonts w:ascii="Times New Roman" w:eastAsia="Times New Roman" w:hAnsi="Times New Roman" w:cs="Times New Roman"/>
                <w:color w:val="000000"/>
                <w:shd w:val="clear" w:color="auto" w:fill="FFFFFF"/>
                <w:lang w:eastAsia="ar-SA"/>
              </w:rPr>
              <w:t>самокон</w:t>
            </w:r>
            <w:proofErr w:type="spellEnd"/>
            <w:r w:rsidR="00845D01">
              <w:rPr>
                <w:rFonts w:ascii="Times New Roman" w:eastAsia="Times New Roman" w:hAnsi="Times New Roman" w:cs="Times New Roman"/>
                <w:color w:val="000000"/>
                <w:shd w:val="clear" w:color="auto" w:fill="FFFFFF"/>
                <w:lang w:eastAsia="ar-SA"/>
              </w:rPr>
              <w:t xml:space="preserve"> </w:t>
            </w:r>
            <w:proofErr w:type="spellStart"/>
            <w:r w:rsidRPr="0034653E">
              <w:rPr>
                <w:rFonts w:ascii="Times New Roman" w:eastAsia="Times New Roman" w:hAnsi="Times New Roman" w:cs="Times New Roman"/>
                <w:color w:val="000000"/>
                <w:shd w:val="clear" w:color="auto" w:fill="FFFFFF"/>
                <w:lang w:eastAsia="ar-SA"/>
              </w:rPr>
              <w:t>троль</w:t>
            </w:r>
            <w:proofErr w:type="spellEnd"/>
            <w:proofErr w:type="gramEnd"/>
            <w:r w:rsidRPr="0034653E">
              <w:rPr>
                <w:rFonts w:ascii="Times New Roman" w:eastAsia="Times New Roman" w:hAnsi="Times New Roman" w:cs="Times New Roman"/>
                <w:color w:val="000000"/>
                <w:shd w:val="clear" w:color="auto" w:fill="FFFFFF"/>
                <w:lang w:eastAsia="ar-SA"/>
              </w:rPr>
              <w:t xml:space="preserve"> своих действий, </w:t>
            </w:r>
            <w:proofErr w:type="spellStart"/>
            <w:r w:rsidRPr="0034653E">
              <w:rPr>
                <w:rFonts w:ascii="Times New Roman" w:eastAsia="Times New Roman" w:hAnsi="Times New Roman" w:cs="Times New Roman"/>
                <w:color w:val="000000"/>
                <w:shd w:val="clear" w:color="auto" w:fill="FFFFFF"/>
                <w:lang w:eastAsia="ar-SA"/>
              </w:rPr>
              <w:t>анализиро</w:t>
            </w:r>
            <w:proofErr w:type="spellEnd"/>
            <w:r w:rsidR="00845D01">
              <w:rPr>
                <w:rFonts w:ascii="Times New Roman" w:eastAsia="Times New Roman" w:hAnsi="Times New Roman" w:cs="Times New Roman"/>
                <w:color w:val="000000"/>
                <w:shd w:val="clear" w:color="auto" w:fill="FFFFFF"/>
                <w:lang w:eastAsia="ar-SA"/>
              </w:rPr>
              <w:t xml:space="preserve"> </w:t>
            </w:r>
            <w:proofErr w:type="spellStart"/>
            <w:r w:rsidRPr="0034653E">
              <w:rPr>
                <w:rFonts w:ascii="Times New Roman" w:eastAsia="Times New Roman" w:hAnsi="Times New Roman" w:cs="Times New Roman"/>
                <w:color w:val="000000"/>
                <w:shd w:val="clear" w:color="auto" w:fill="FFFFFF"/>
                <w:lang w:eastAsia="ar-SA"/>
              </w:rPr>
              <w:t>вать</w:t>
            </w:r>
            <w:proofErr w:type="spellEnd"/>
            <w:r w:rsidRPr="0034653E">
              <w:rPr>
                <w:rFonts w:ascii="Times New Roman" w:eastAsia="Times New Roman" w:hAnsi="Times New Roman" w:cs="Times New Roman"/>
                <w:color w:val="000000"/>
                <w:shd w:val="clear" w:color="auto" w:fill="FFFFFF"/>
                <w:lang w:eastAsia="ar-SA"/>
              </w:rPr>
              <w:t xml:space="preserve"> и делать вывод. </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i/>
                <w:lang w:eastAsia="ar-SA"/>
              </w:rPr>
            </w:pPr>
            <w:proofErr w:type="spellStart"/>
            <w:r w:rsidRPr="0034653E">
              <w:rPr>
                <w:rFonts w:ascii="Times New Roman" w:eastAsia="Times New Roman" w:hAnsi="Times New Roman" w:cs="Times New Roman"/>
                <w:i/>
                <w:lang w:eastAsia="ar-SA"/>
              </w:rPr>
              <w:t>ПознавательныеУУД</w:t>
            </w:r>
            <w:proofErr w:type="spellEnd"/>
            <w:r w:rsidRPr="0034653E">
              <w:rPr>
                <w:rFonts w:ascii="Times New Roman" w:eastAsia="Times New Roman" w:hAnsi="Times New Roman" w:cs="Times New Roman"/>
                <w:i/>
                <w:lang w:eastAsia="ar-SA"/>
              </w:rPr>
              <w:t xml:space="preserve">: </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lang w:eastAsia="ar-SA"/>
              </w:rPr>
            </w:pPr>
            <w:r w:rsidRPr="0034653E">
              <w:rPr>
                <w:rFonts w:ascii="Times New Roman" w:eastAsia="Times New Roman" w:hAnsi="Times New Roman" w:cs="Times New Roman"/>
                <w:b/>
                <w:lang w:eastAsia="ar-SA"/>
              </w:rPr>
              <w:t>-</w:t>
            </w:r>
            <w:r w:rsidRPr="0034653E">
              <w:rPr>
                <w:rFonts w:ascii="Times New Roman" w:eastAsia="Times New Roman" w:hAnsi="Times New Roman" w:cs="Times New Roman"/>
                <w:lang w:eastAsia="ar-SA"/>
              </w:rPr>
              <w:t xml:space="preserve">Наблюдать конструкции и образы объектов природы и окружающего </w:t>
            </w:r>
            <w:r w:rsidRPr="0034653E">
              <w:rPr>
                <w:rFonts w:ascii="Times New Roman" w:eastAsia="Times New Roman" w:hAnsi="Times New Roman" w:cs="Times New Roman"/>
                <w:lang w:eastAsia="ar-SA"/>
              </w:rPr>
              <w:lastRenderedPageBreak/>
              <w:t>мира, результаты творчества</w:t>
            </w:r>
            <w:r w:rsidRPr="0034653E">
              <w:rPr>
                <w:rFonts w:ascii="Times New Roman" w:eastAsia="Times New Roman" w:hAnsi="Times New Roman" w:cs="Times New Roman"/>
                <w:b/>
                <w:lang w:eastAsia="ar-SA"/>
              </w:rPr>
              <w:t xml:space="preserve"> </w:t>
            </w:r>
            <w:proofErr w:type="spellStart"/>
            <w:r w:rsidRPr="0034653E">
              <w:rPr>
                <w:rFonts w:ascii="Times New Roman" w:eastAsia="Times New Roman" w:hAnsi="Times New Roman" w:cs="Times New Roman"/>
                <w:lang w:eastAsia="ar-SA"/>
              </w:rPr>
              <w:t>мас</w:t>
            </w:r>
            <w:proofErr w:type="spellEnd"/>
            <w:r w:rsidR="00845D01">
              <w:rPr>
                <w:rFonts w:ascii="Times New Roman" w:eastAsia="Times New Roman" w:hAnsi="Times New Roman" w:cs="Times New Roman"/>
                <w:lang w:eastAsia="ar-SA"/>
              </w:rPr>
              <w:t xml:space="preserve"> </w:t>
            </w:r>
            <w:proofErr w:type="spellStart"/>
            <w:r w:rsidR="00845D01">
              <w:rPr>
                <w:rFonts w:ascii="Times New Roman" w:eastAsia="Times New Roman" w:hAnsi="Times New Roman" w:cs="Times New Roman"/>
                <w:lang w:eastAsia="ar-SA"/>
              </w:rPr>
              <w:t>теров</w:t>
            </w:r>
            <w:proofErr w:type="spellEnd"/>
            <w:r w:rsidR="00845D01">
              <w:rPr>
                <w:rFonts w:ascii="Times New Roman" w:eastAsia="Times New Roman" w:hAnsi="Times New Roman" w:cs="Times New Roman"/>
                <w:lang w:eastAsia="ar-SA"/>
              </w:rPr>
              <w:t xml:space="preserve"> родного </w:t>
            </w:r>
            <w:proofErr w:type="spellStart"/>
            <w:r w:rsidR="00845D01">
              <w:rPr>
                <w:rFonts w:ascii="Times New Roman" w:eastAsia="Times New Roman" w:hAnsi="Times New Roman" w:cs="Times New Roman"/>
                <w:lang w:eastAsia="ar-SA"/>
              </w:rPr>
              <w:t>края</w:t>
            </w:r>
            <w:proofErr w:type="gramStart"/>
            <w:r w:rsidR="00845D01">
              <w:rPr>
                <w:rFonts w:ascii="Times New Roman" w:eastAsia="Times New Roman" w:hAnsi="Times New Roman" w:cs="Times New Roman"/>
                <w:lang w:eastAsia="ar-SA"/>
              </w:rPr>
              <w:t>.</w:t>
            </w:r>
            <w:r w:rsidRPr="0034653E">
              <w:rPr>
                <w:rFonts w:ascii="Times New Roman" w:eastAsia="Times New Roman" w:hAnsi="Times New Roman" w:cs="Times New Roman"/>
                <w:lang w:eastAsia="ar-SA"/>
              </w:rPr>
              <w:t>У</w:t>
            </w:r>
            <w:proofErr w:type="gramEnd"/>
            <w:r w:rsidRPr="0034653E">
              <w:rPr>
                <w:rFonts w:ascii="Times New Roman" w:eastAsia="Times New Roman" w:hAnsi="Times New Roman" w:cs="Times New Roman"/>
                <w:lang w:eastAsia="ar-SA"/>
              </w:rPr>
              <w:t>читься</w:t>
            </w:r>
            <w:proofErr w:type="spellEnd"/>
            <w:r w:rsidRPr="0034653E">
              <w:rPr>
                <w:rFonts w:ascii="Times New Roman" w:eastAsia="Times New Roman" w:hAnsi="Times New Roman" w:cs="Times New Roman"/>
                <w:lang w:eastAsia="ar-SA"/>
              </w:rPr>
              <w:t xml:space="preserve"> </w:t>
            </w:r>
            <w:r w:rsidRPr="0034653E">
              <w:rPr>
                <w:rFonts w:ascii="Times New Roman" w:eastAsia="Times New Roman" w:hAnsi="Times New Roman" w:cs="Times New Roman"/>
                <w:iCs/>
                <w:lang w:eastAsia="ar-SA"/>
              </w:rPr>
              <w:t>пони</w:t>
            </w:r>
            <w:r w:rsidR="00845D01">
              <w:rPr>
                <w:rFonts w:ascii="Times New Roman" w:eastAsia="Times New Roman" w:hAnsi="Times New Roman" w:cs="Times New Roman"/>
                <w:iCs/>
                <w:lang w:eastAsia="ar-SA"/>
              </w:rPr>
              <w:t xml:space="preserve"> </w:t>
            </w:r>
            <w:r w:rsidRPr="0034653E">
              <w:rPr>
                <w:rFonts w:ascii="Times New Roman" w:eastAsia="Times New Roman" w:hAnsi="Times New Roman" w:cs="Times New Roman"/>
                <w:iCs/>
                <w:lang w:eastAsia="ar-SA"/>
              </w:rPr>
              <w:t>мать</w:t>
            </w:r>
            <w:r w:rsidRPr="0034653E">
              <w:rPr>
                <w:rFonts w:ascii="Times New Roman" w:eastAsia="Times New Roman" w:hAnsi="Times New Roman" w:cs="Times New Roman"/>
                <w:lang w:eastAsia="ar-SA"/>
              </w:rPr>
              <w:t xml:space="preserve"> необходимость </w:t>
            </w:r>
            <w:proofErr w:type="spellStart"/>
            <w:r w:rsidRPr="0034653E">
              <w:rPr>
                <w:rFonts w:ascii="Times New Roman" w:eastAsia="Times New Roman" w:hAnsi="Times New Roman" w:cs="Times New Roman"/>
                <w:lang w:eastAsia="ar-SA"/>
              </w:rPr>
              <w:t>использова</w:t>
            </w:r>
            <w:proofErr w:type="spellEnd"/>
            <w:r w:rsidR="00845D01">
              <w:rPr>
                <w:rFonts w:ascii="Times New Roman" w:eastAsia="Times New Roman" w:hAnsi="Times New Roman" w:cs="Times New Roman"/>
                <w:lang w:eastAsia="ar-SA"/>
              </w:rPr>
              <w:t xml:space="preserve"> </w:t>
            </w:r>
            <w:proofErr w:type="spellStart"/>
            <w:r w:rsidRPr="0034653E">
              <w:rPr>
                <w:rFonts w:ascii="Times New Roman" w:eastAsia="Times New Roman" w:hAnsi="Times New Roman" w:cs="Times New Roman"/>
                <w:lang w:eastAsia="ar-SA"/>
              </w:rPr>
              <w:t>ния</w:t>
            </w:r>
            <w:proofErr w:type="spellEnd"/>
            <w:r w:rsidRPr="0034653E">
              <w:rPr>
                <w:rFonts w:ascii="Times New Roman" w:eastAsia="Times New Roman" w:hAnsi="Times New Roman" w:cs="Times New Roman"/>
                <w:lang w:eastAsia="ar-SA"/>
              </w:rPr>
              <w:t xml:space="preserve"> пробно-поисковых </w:t>
            </w:r>
            <w:proofErr w:type="spellStart"/>
            <w:r w:rsidRPr="0034653E">
              <w:rPr>
                <w:rFonts w:ascii="Times New Roman" w:eastAsia="Times New Roman" w:hAnsi="Times New Roman" w:cs="Times New Roman"/>
                <w:lang w:eastAsia="ar-SA"/>
              </w:rPr>
              <w:t>практичес</w:t>
            </w:r>
            <w:proofErr w:type="spellEnd"/>
            <w:r w:rsidR="00845D01">
              <w:rPr>
                <w:rFonts w:ascii="Times New Roman" w:eastAsia="Times New Roman" w:hAnsi="Times New Roman" w:cs="Times New Roman"/>
                <w:lang w:eastAsia="ar-SA"/>
              </w:rPr>
              <w:t xml:space="preserve"> </w:t>
            </w:r>
            <w:r w:rsidRPr="0034653E">
              <w:rPr>
                <w:rFonts w:ascii="Times New Roman" w:eastAsia="Times New Roman" w:hAnsi="Times New Roman" w:cs="Times New Roman"/>
                <w:lang w:eastAsia="ar-SA"/>
              </w:rPr>
              <w:t>ких упражнений для о</w:t>
            </w:r>
            <w:r w:rsidR="00845D01">
              <w:rPr>
                <w:rFonts w:ascii="Times New Roman" w:eastAsia="Times New Roman" w:hAnsi="Times New Roman" w:cs="Times New Roman"/>
                <w:lang w:eastAsia="ar-SA"/>
              </w:rPr>
              <w:t xml:space="preserve">ткрытия нового знания и </w:t>
            </w:r>
            <w:proofErr w:type="spellStart"/>
            <w:r w:rsidR="00845D01">
              <w:rPr>
                <w:rFonts w:ascii="Times New Roman" w:eastAsia="Times New Roman" w:hAnsi="Times New Roman" w:cs="Times New Roman"/>
                <w:lang w:eastAsia="ar-SA"/>
              </w:rPr>
              <w:t>умения;</w:t>
            </w:r>
            <w:r w:rsidRPr="0034653E">
              <w:rPr>
                <w:rFonts w:ascii="Times New Roman" w:eastAsia="Times New Roman" w:hAnsi="Times New Roman" w:cs="Times New Roman"/>
                <w:color w:val="000000"/>
                <w:shd w:val="clear" w:color="auto" w:fill="FFFFFF"/>
                <w:lang w:eastAsia="ar-SA"/>
              </w:rPr>
              <w:t>Осмысле</w:t>
            </w:r>
            <w:proofErr w:type="spellEnd"/>
            <w:r w:rsidR="00845D01">
              <w:rPr>
                <w:rFonts w:ascii="Times New Roman" w:eastAsia="Times New Roman" w:hAnsi="Times New Roman" w:cs="Times New Roman"/>
                <w:color w:val="000000"/>
                <w:shd w:val="clear" w:color="auto" w:fill="FFFFFF"/>
                <w:lang w:eastAsia="ar-SA"/>
              </w:rPr>
              <w:t xml:space="preserve"> </w:t>
            </w:r>
            <w:proofErr w:type="spellStart"/>
            <w:r w:rsidRPr="0034653E">
              <w:rPr>
                <w:rFonts w:ascii="Times New Roman" w:eastAsia="Times New Roman" w:hAnsi="Times New Roman" w:cs="Times New Roman"/>
                <w:color w:val="000000"/>
                <w:shd w:val="clear" w:color="auto" w:fill="FFFFFF"/>
                <w:lang w:eastAsia="ar-SA"/>
              </w:rPr>
              <w:t>ние</w:t>
            </w:r>
            <w:proofErr w:type="spellEnd"/>
            <w:r w:rsidRPr="0034653E">
              <w:rPr>
                <w:rFonts w:ascii="Times New Roman" w:eastAsia="Times New Roman" w:hAnsi="Times New Roman" w:cs="Times New Roman"/>
                <w:color w:val="000000"/>
                <w:shd w:val="clear" w:color="auto" w:fill="FFFFFF"/>
                <w:lang w:eastAsia="ar-SA"/>
              </w:rPr>
              <w:t xml:space="preserve"> информации, осуществление её поиска в учебнике, анализ тех</w:t>
            </w:r>
            <w:r w:rsidR="00845D01">
              <w:rPr>
                <w:rFonts w:ascii="Times New Roman" w:eastAsia="Times New Roman" w:hAnsi="Times New Roman" w:cs="Times New Roman"/>
                <w:color w:val="000000"/>
                <w:shd w:val="clear" w:color="auto" w:fill="FFFFFF"/>
                <w:lang w:eastAsia="ar-SA"/>
              </w:rPr>
              <w:t xml:space="preserve"> </w:t>
            </w:r>
            <w:proofErr w:type="spellStart"/>
            <w:r w:rsidRPr="0034653E">
              <w:rPr>
                <w:rFonts w:ascii="Times New Roman" w:eastAsia="Times New Roman" w:hAnsi="Times New Roman" w:cs="Times New Roman"/>
                <w:color w:val="000000"/>
                <w:shd w:val="clear" w:color="auto" w:fill="FFFFFF"/>
                <w:lang w:eastAsia="ar-SA"/>
              </w:rPr>
              <w:t>нологического</w:t>
            </w:r>
            <w:proofErr w:type="spellEnd"/>
            <w:r w:rsidRPr="0034653E">
              <w:rPr>
                <w:rFonts w:ascii="Times New Roman" w:eastAsia="Times New Roman" w:hAnsi="Times New Roman" w:cs="Times New Roman"/>
                <w:color w:val="000000"/>
                <w:shd w:val="clear" w:color="auto" w:fill="FFFFFF"/>
                <w:lang w:eastAsia="ar-SA"/>
              </w:rPr>
              <w:t xml:space="preserve"> процесса по </w:t>
            </w:r>
            <w:proofErr w:type="spellStart"/>
            <w:r w:rsidRPr="0034653E">
              <w:rPr>
                <w:rFonts w:ascii="Times New Roman" w:eastAsia="Times New Roman" w:hAnsi="Times New Roman" w:cs="Times New Roman"/>
                <w:color w:val="000000"/>
                <w:shd w:val="clear" w:color="auto" w:fill="FFFFFF"/>
                <w:lang w:eastAsia="ar-SA"/>
              </w:rPr>
              <w:t>изго</w:t>
            </w:r>
            <w:proofErr w:type="spellEnd"/>
            <w:r w:rsidR="00845D01">
              <w:rPr>
                <w:rFonts w:ascii="Times New Roman" w:eastAsia="Times New Roman" w:hAnsi="Times New Roman" w:cs="Times New Roman"/>
                <w:color w:val="000000"/>
                <w:shd w:val="clear" w:color="auto" w:fill="FFFFFF"/>
                <w:lang w:eastAsia="ar-SA"/>
              </w:rPr>
              <w:t xml:space="preserve"> </w:t>
            </w:r>
            <w:proofErr w:type="spellStart"/>
            <w:r w:rsidRPr="0034653E">
              <w:rPr>
                <w:rFonts w:ascii="Times New Roman" w:eastAsia="Times New Roman" w:hAnsi="Times New Roman" w:cs="Times New Roman"/>
                <w:color w:val="000000"/>
                <w:shd w:val="clear" w:color="auto" w:fill="FFFFFF"/>
                <w:lang w:eastAsia="ar-SA"/>
              </w:rPr>
              <w:t>тов</w:t>
            </w:r>
            <w:r w:rsidR="00845D01">
              <w:rPr>
                <w:rFonts w:ascii="Times New Roman" w:eastAsia="Times New Roman" w:hAnsi="Times New Roman" w:cs="Times New Roman"/>
                <w:color w:val="000000"/>
                <w:shd w:val="clear" w:color="auto" w:fill="FFFFFF"/>
                <w:lang w:eastAsia="ar-SA"/>
              </w:rPr>
              <w:t>л</w:t>
            </w:r>
            <w:proofErr w:type="spellEnd"/>
            <w:r w:rsidR="00845D01">
              <w:rPr>
                <w:rFonts w:ascii="Times New Roman" w:eastAsia="Times New Roman" w:hAnsi="Times New Roman" w:cs="Times New Roman"/>
                <w:color w:val="000000"/>
                <w:shd w:val="clear" w:color="auto" w:fill="FFFFFF"/>
                <w:lang w:eastAsia="ar-SA"/>
              </w:rPr>
              <w:t>.</w:t>
            </w:r>
            <w:r w:rsidRPr="0034653E">
              <w:rPr>
                <w:rFonts w:ascii="Times New Roman" w:eastAsia="Times New Roman" w:hAnsi="Times New Roman" w:cs="Times New Roman"/>
                <w:color w:val="000000"/>
                <w:shd w:val="clear" w:color="auto" w:fill="FFFFFF"/>
                <w:lang w:eastAsia="ar-SA"/>
              </w:rPr>
              <w:t xml:space="preserve"> изделия, внесение в него при необходимости изменений. </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i/>
                <w:lang w:eastAsia="ar-SA"/>
              </w:rPr>
            </w:pPr>
            <w:r w:rsidRPr="0034653E">
              <w:rPr>
                <w:rFonts w:ascii="Times New Roman" w:eastAsia="Times New Roman" w:hAnsi="Times New Roman" w:cs="Times New Roman"/>
                <w:i/>
                <w:lang w:eastAsia="ar-SA"/>
              </w:rPr>
              <w:t xml:space="preserve">Коммуникативные УУД: </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lang w:eastAsia="ar-SA"/>
              </w:rPr>
            </w:pPr>
            <w:r w:rsidRPr="0034653E">
              <w:rPr>
                <w:rFonts w:ascii="Times New Roman" w:eastAsia="Times New Roman" w:hAnsi="Times New Roman" w:cs="Times New Roman"/>
                <w:lang w:eastAsia="ar-SA"/>
              </w:rPr>
              <w:t xml:space="preserve">-Уметь слушать учителя и </w:t>
            </w:r>
            <w:proofErr w:type="spellStart"/>
            <w:proofErr w:type="gramStart"/>
            <w:r w:rsidRPr="0034653E">
              <w:rPr>
                <w:rFonts w:ascii="Times New Roman" w:eastAsia="Times New Roman" w:hAnsi="Times New Roman" w:cs="Times New Roman"/>
                <w:lang w:eastAsia="ar-SA"/>
              </w:rPr>
              <w:t>однок</w:t>
            </w:r>
            <w:proofErr w:type="spellEnd"/>
            <w:r w:rsidR="00845D01">
              <w:rPr>
                <w:rFonts w:ascii="Times New Roman" w:eastAsia="Times New Roman" w:hAnsi="Times New Roman" w:cs="Times New Roman"/>
                <w:lang w:eastAsia="ar-SA"/>
              </w:rPr>
              <w:t xml:space="preserve"> </w:t>
            </w:r>
            <w:proofErr w:type="spellStart"/>
            <w:r w:rsidRPr="0034653E">
              <w:rPr>
                <w:rFonts w:ascii="Times New Roman" w:eastAsia="Times New Roman" w:hAnsi="Times New Roman" w:cs="Times New Roman"/>
                <w:lang w:eastAsia="ar-SA"/>
              </w:rPr>
              <w:t>ласс</w:t>
            </w:r>
            <w:r w:rsidR="00845D01">
              <w:rPr>
                <w:rFonts w:ascii="Times New Roman" w:eastAsia="Times New Roman" w:hAnsi="Times New Roman" w:cs="Times New Roman"/>
                <w:lang w:eastAsia="ar-SA"/>
              </w:rPr>
              <w:t>ников</w:t>
            </w:r>
            <w:proofErr w:type="spellEnd"/>
            <w:proofErr w:type="gramEnd"/>
            <w:r w:rsidR="00845D01">
              <w:rPr>
                <w:rFonts w:ascii="Times New Roman" w:eastAsia="Times New Roman" w:hAnsi="Times New Roman" w:cs="Times New Roman"/>
                <w:lang w:eastAsia="ar-SA"/>
              </w:rPr>
              <w:t xml:space="preserve">, высказывать свое мнение. </w:t>
            </w:r>
            <w:r w:rsidRPr="0034653E">
              <w:rPr>
                <w:rFonts w:ascii="Times New Roman" w:eastAsia="Times New Roman" w:hAnsi="Times New Roman" w:cs="Times New Roman"/>
                <w:iCs/>
                <w:lang w:eastAsia="ar-SA"/>
              </w:rPr>
              <w:t>Вступать</w:t>
            </w:r>
            <w:r w:rsidRPr="0034653E">
              <w:rPr>
                <w:rFonts w:ascii="Times New Roman" w:eastAsia="Times New Roman" w:hAnsi="Times New Roman" w:cs="Times New Roman"/>
                <w:lang w:eastAsia="ar-SA"/>
              </w:rPr>
              <w:t xml:space="preserve"> в беседу и обсуждение на уроке и в жизни.</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lang w:eastAsia="ar-SA"/>
              </w:rPr>
            </w:pPr>
            <w:r w:rsidRPr="0034653E">
              <w:rPr>
                <w:rFonts w:ascii="Times New Roman" w:eastAsia="Times New Roman" w:hAnsi="Times New Roman" w:cs="Times New Roman"/>
                <w:lang w:eastAsia="ar-SA"/>
              </w:rPr>
              <w:t>Учиться выполнять предл</w:t>
            </w:r>
            <w:r w:rsidR="00845D01">
              <w:rPr>
                <w:rFonts w:ascii="Times New Roman" w:eastAsia="Times New Roman" w:hAnsi="Times New Roman" w:cs="Times New Roman"/>
                <w:lang w:eastAsia="ar-SA"/>
              </w:rPr>
              <w:t xml:space="preserve">агаемые задания в паре, </w:t>
            </w:r>
            <w:proofErr w:type="spellStart"/>
            <w:r w:rsidR="00845D01">
              <w:rPr>
                <w:rFonts w:ascii="Times New Roman" w:eastAsia="Times New Roman" w:hAnsi="Times New Roman" w:cs="Times New Roman"/>
                <w:lang w:eastAsia="ar-SA"/>
              </w:rPr>
              <w:t>группе</w:t>
            </w:r>
            <w:proofErr w:type="gramStart"/>
            <w:r w:rsidR="00845D01">
              <w:rPr>
                <w:rFonts w:ascii="Times New Roman" w:eastAsia="Times New Roman" w:hAnsi="Times New Roman" w:cs="Times New Roman"/>
                <w:lang w:eastAsia="ar-SA"/>
              </w:rPr>
              <w:t>.</w:t>
            </w:r>
            <w:r w:rsidRPr="0034653E">
              <w:rPr>
                <w:rFonts w:ascii="Times New Roman" w:eastAsia="Times New Roman" w:hAnsi="Times New Roman" w:cs="Times New Roman"/>
                <w:color w:val="000000"/>
                <w:shd w:val="clear" w:color="auto" w:fill="FFFFFF"/>
                <w:lang w:eastAsia="ar-SA"/>
              </w:rPr>
              <w:t>У</w:t>
            </w:r>
            <w:proofErr w:type="gramEnd"/>
            <w:r w:rsidRPr="0034653E">
              <w:rPr>
                <w:rFonts w:ascii="Times New Roman" w:eastAsia="Times New Roman" w:hAnsi="Times New Roman" w:cs="Times New Roman"/>
                <w:color w:val="000000"/>
                <w:shd w:val="clear" w:color="auto" w:fill="FFFFFF"/>
                <w:lang w:eastAsia="ar-SA"/>
              </w:rPr>
              <w:t>меть</w:t>
            </w:r>
            <w:proofErr w:type="spellEnd"/>
            <w:r w:rsidRPr="0034653E">
              <w:rPr>
                <w:rFonts w:ascii="Times New Roman" w:eastAsia="Times New Roman" w:hAnsi="Times New Roman" w:cs="Times New Roman"/>
                <w:color w:val="000000"/>
                <w:shd w:val="clear" w:color="auto" w:fill="FFFFFF"/>
                <w:lang w:eastAsia="ar-SA"/>
              </w:rPr>
              <w:t xml:space="preserve"> вступать в коллективное учебное сотрудничество, не перебивать товарища; принимать участие в коллективных работах, работах парами и группах. </w:t>
            </w:r>
          </w:p>
          <w:p w:rsidR="00D403C2" w:rsidRPr="0034653E" w:rsidRDefault="00D403C2" w:rsidP="00845D01">
            <w:pPr>
              <w:suppressAutoHyphens/>
              <w:snapToGrid w:val="0"/>
              <w:spacing w:after="0" w:line="240" w:lineRule="auto"/>
              <w:rPr>
                <w:rFonts w:ascii="Times New Roman" w:eastAsia="Times New Roman" w:hAnsi="Times New Roman" w:cs="Times New Roman"/>
                <w:b/>
                <w:i/>
                <w:lang w:eastAsia="zh-CN"/>
              </w:rPr>
            </w:pPr>
            <w:proofErr w:type="spellStart"/>
            <w:r w:rsidRPr="0034653E">
              <w:rPr>
                <w:rFonts w:ascii="Times New Roman" w:eastAsia="Times New Roman" w:hAnsi="Times New Roman" w:cs="Times New Roman"/>
                <w:b/>
                <w:i/>
                <w:lang w:eastAsia="zh-CN"/>
              </w:rPr>
              <w:t>ЛичностныеУУД</w:t>
            </w:r>
            <w:proofErr w:type="spellEnd"/>
            <w:r w:rsidRPr="0034653E">
              <w:rPr>
                <w:rFonts w:ascii="Times New Roman" w:eastAsia="Times New Roman" w:hAnsi="Times New Roman" w:cs="Times New Roman"/>
                <w:b/>
                <w:i/>
                <w:lang w:eastAsia="zh-CN"/>
              </w:rPr>
              <w:t>:</w:t>
            </w:r>
          </w:p>
          <w:p w:rsidR="00D403C2" w:rsidRPr="00845D01" w:rsidRDefault="00D403C2" w:rsidP="00845D01">
            <w:pPr>
              <w:suppressAutoHyphens/>
              <w:snapToGrid w:val="0"/>
              <w:spacing w:after="0" w:line="240" w:lineRule="auto"/>
              <w:rPr>
                <w:rFonts w:ascii="Times New Roman" w:eastAsia="Times New Roman" w:hAnsi="Times New Roman" w:cs="Times New Roman"/>
                <w:b/>
                <w:i/>
                <w:lang w:eastAsia="zh-CN"/>
              </w:rPr>
            </w:pPr>
            <w:r w:rsidRPr="0034653E">
              <w:rPr>
                <w:rFonts w:ascii="Times New Roman" w:eastAsia="Times New Roman" w:hAnsi="Times New Roman" w:cs="Times New Roman"/>
                <w:color w:val="000000"/>
                <w:shd w:val="clear" w:color="auto" w:fill="FFFFFF"/>
                <w:lang w:eastAsia="zh-CN"/>
              </w:rPr>
              <w:t>-Проявлять интер</w:t>
            </w:r>
            <w:r w:rsidR="00845D01">
              <w:rPr>
                <w:rFonts w:ascii="Times New Roman" w:eastAsia="Times New Roman" w:hAnsi="Times New Roman" w:cs="Times New Roman"/>
                <w:color w:val="000000"/>
                <w:shd w:val="clear" w:color="auto" w:fill="FFFFFF"/>
                <w:lang w:eastAsia="zh-CN"/>
              </w:rPr>
              <w:t xml:space="preserve">ес к изучению окружающего мира. </w:t>
            </w:r>
            <w:proofErr w:type="spellStart"/>
            <w:proofErr w:type="gramStart"/>
            <w:r w:rsidRPr="0034653E">
              <w:rPr>
                <w:rFonts w:ascii="Times New Roman" w:eastAsia="Times New Roman" w:hAnsi="Times New Roman" w:cs="Times New Roman"/>
                <w:color w:val="000000"/>
                <w:shd w:val="clear" w:color="auto" w:fill="FFFFFF"/>
                <w:lang w:eastAsia="zh-CN"/>
              </w:rPr>
              <w:t>Положитель</w:t>
            </w:r>
            <w:proofErr w:type="spellEnd"/>
            <w:r w:rsidR="00845D01">
              <w:rPr>
                <w:rFonts w:ascii="Times New Roman" w:eastAsia="Times New Roman" w:hAnsi="Times New Roman" w:cs="Times New Roman"/>
                <w:color w:val="000000"/>
                <w:shd w:val="clear" w:color="auto" w:fill="FFFFFF"/>
                <w:lang w:eastAsia="zh-CN"/>
              </w:rPr>
              <w:t xml:space="preserve"> </w:t>
            </w:r>
            <w:proofErr w:type="spellStart"/>
            <w:r w:rsidRPr="0034653E">
              <w:rPr>
                <w:rFonts w:ascii="Times New Roman" w:eastAsia="Times New Roman" w:hAnsi="Times New Roman" w:cs="Times New Roman"/>
                <w:color w:val="000000"/>
                <w:shd w:val="clear" w:color="auto" w:fill="FFFFFF"/>
                <w:lang w:eastAsia="zh-CN"/>
              </w:rPr>
              <w:t>ные</w:t>
            </w:r>
            <w:proofErr w:type="spellEnd"/>
            <w:proofErr w:type="gramEnd"/>
            <w:r w:rsidRPr="0034653E">
              <w:rPr>
                <w:rFonts w:ascii="Times New Roman" w:eastAsia="Times New Roman" w:hAnsi="Times New Roman" w:cs="Times New Roman"/>
                <w:color w:val="000000"/>
                <w:shd w:val="clear" w:color="auto" w:fill="FFFFFF"/>
                <w:lang w:eastAsia="zh-CN"/>
              </w:rPr>
              <w:t xml:space="preserve"> отношения к занятиям предметно-практической деятельности</w:t>
            </w:r>
          </w:p>
        </w:tc>
        <w:tc>
          <w:tcPr>
            <w:tcW w:w="779" w:type="dxa"/>
            <w:gridSpan w:val="2"/>
            <w:vMerge w:val="restart"/>
            <w:tcBorders>
              <w:right w:val="single" w:sz="4" w:space="0" w:color="auto"/>
            </w:tcBorders>
          </w:tcPr>
          <w:p w:rsidR="00D403C2" w:rsidRPr="0034653E" w:rsidRDefault="00D403C2" w:rsidP="0034653E">
            <w:pPr>
              <w:suppressAutoHyphens/>
              <w:spacing w:after="0" w:line="240" w:lineRule="auto"/>
              <w:rPr>
                <w:rFonts w:ascii="Times New Roman" w:eastAsia="Times New Roman" w:hAnsi="Times New Roman" w:cs="Times New Roman"/>
                <w:lang w:eastAsia="zh-CN"/>
              </w:rPr>
            </w:pPr>
          </w:p>
        </w:tc>
        <w:tc>
          <w:tcPr>
            <w:tcW w:w="763" w:type="dxa"/>
            <w:gridSpan w:val="2"/>
            <w:vMerge w:val="restart"/>
            <w:tcBorders>
              <w:left w:val="single" w:sz="4" w:space="0" w:color="auto"/>
            </w:tcBorders>
          </w:tcPr>
          <w:p w:rsidR="00D403C2" w:rsidRPr="0034653E" w:rsidRDefault="00D403C2" w:rsidP="0034653E">
            <w:pPr>
              <w:suppressAutoHyphens/>
              <w:spacing w:after="0" w:line="240" w:lineRule="auto"/>
              <w:rPr>
                <w:rFonts w:ascii="Times New Roman" w:eastAsia="Times New Roman" w:hAnsi="Times New Roman" w:cs="Times New Roman"/>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lastRenderedPageBreak/>
              <w:t>27</w:t>
            </w:r>
          </w:p>
        </w:tc>
        <w:tc>
          <w:tcPr>
            <w:tcW w:w="56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2</w:t>
            </w:r>
          </w:p>
        </w:tc>
        <w:tc>
          <w:tcPr>
            <w:tcW w:w="212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Проект «Аквариум».</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p>
        </w:tc>
        <w:tc>
          <w:tcPr>
            <w:tcW w:w="3118" w:type="dxa"/>
            <w:vMerge w:val="restart"/>
          </w:tcPr>
          <w:p w:rsidR="00D403C2" w:rsidRPr="0034653E" w:rsidRDefault="00D403C2" w:rsidP="0034653E">
            <w:pPr>
              <w:suppressAutoHyphens/>
              <w:spacing w:after="0" w:line="240" w:lineRule="auto"/>
              <w:ind w:left="33" w:right="77"/>
              <w:rPr>
                <w:rFonts w:ascii="Times New Roman" w:eastAsia="Times New Roman" w:hAnsi="Times New Roman" w:cs="Times New Roman"/>
                <w:b/>
                <w:bCs/>
                <w:lang w:eastAsia="zh-CN"/>
              </w:rPr>
            </w:pPr>
            <w:r w:rsidRPr="0034653E">
              <w:rPr>
                <w:rFonts w:ascii="Times New Roman" w:eastAsia="Times New Roman" w:hAnsi="Times New Roman" w:cs="Times New Roman"/>
                <w:lang w:eastAsia="zh-CN"/>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4653E">
              <w:rPr>
                <w:rFonts w:ascii="Times New Roman" w:eastAsia="Times New Roman" w:hAnsi="Times New Roman" w:cs="Times New Roman"/>
                <w:lang w:eastAsia="zh-CN"/>
              </w:rPr>
              <w:t>индивидуальные проекты</w:t>
            </w:r>
            <w:proofErr w:type="gramEnd"/>
            <w:r w:rsidRPr="0034653E">
              <w:rPr>
                <w:rFonts w:ascii="Times New Roman" w:eastAsia="Times New Roman" w:hAnsi="Times New Roman" w:cs="Times New Roman"/>
                <w:lang w:eastAsia="zh-CN"/>
              </w:rPr>
              <w:t xml:space="preserve">. </w:t>
            </w:r>
            <w:proofErr w:type="gramStart"/>
            <w:r w:rsidRPr="0034653E">
              <w:rPr>
                <w:rFonts w:ascii="Times New Roman" w:eastAsia="Times New Roman" w:hAnsi="Times New Roman" w:cs="Times New Roman"/>
                <w:lang w:eastAsia="zh-CN"/>
              </w:rPr>
              <w:t>Результат проектной деятельности – изделия,  услуги (например, помощь ветеранам, пенсионерам, инвалидам), праздники и т.п.</w:t>
            </w:r>
            <w:proofErr w:type="gramEnd"/>
          </w:p>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97" w:type="dxa"/>
            <w:gridSpan w:val="3"/>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9"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63" w:type="dxa"/>
            <w:gridSpan w:val="2"/>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28</w:t>
            </w:r>
          </w:p>
        </w:tc>
        <w:tc>
          <w:tcPr>
            <w:tcW w:w="56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3</w:t>
            </w:r>
          </w:p>
        </w:tc>
        <w:tc>
          <w:tcPr>
            <w:tcW w:w="212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Изделие «Русалка»</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97" w:type="dxa"/>
            <w:gridSpan w:val="3"/>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9" w:type="dxa"/>
            <w:gridSpan w:val="2"/>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63" w:type="dxa"/>
            <w:gridSpan w:val="2"/>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34653E" w:rsidRPr="0034653E" w:rsidTr="00D403C2">
        <w:tc>
          <w:tcPr>
            <w:tcW w:w="14786" w:type="dxa"/>
            <w:gridSpan w:val="12"/>
          </w:tcPr>
          <w:p w:rsidR="0034653E" w:rsidRPr="0034653E" w:rsidRDefault="0034653E"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bCs/>
                <w:lang w:eastAsia="zh-CN"/>
              </w:rPr>
              <w:t>Человек и воздух(3ч)</w:t>
            </w: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29</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1</w:t>
            </w:r>
          </w:p>
        </w:tc>
        <w:tc>
          <w:tcPr>
            <w:tcW w:w="212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iCs/>
                <w:color w:val="00000A"/>
                <w:lang w:eastAsia="ru-RU"/>
              </w:rPr>
              <w:t>Изделие: «Птица счастья».</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p>
        </w:tc>
        <w:tc>
          <w:tcPr>
            <w:tcW w:w="3118" w:type="dxa"/>
            <w:vMerge w:val="restart"/>
          </w:tcPr>
          <w:p w:rsidR="00D403C2" w:rsidRPr="0034653E" w:rsidRDefault="00D403C2" w:rsidP="0034653E">
            <w:pPr>
              <w:suppressAutoHyphens/>
              <w:spacing w:after="0" w:line="240" w:lineRule="auto"/>
              <w:ind w:left="33" w:right="77"/>
              <w:rPr>
                <w:rFonts w:ascii="Times New Roman" w:eastAsia="Times New Roman" w:hAnsi="Times New Roman" w:cs="Times New Roman"/>
                <w:lang w:eastAsia="zh-CN"/>
              </w:rPr>
            </w:pPr>
            <w:proofErr w:type="gramStart"/>
            <w:r w:rsidRPr="0034653E">
              <w:rPr>
                <w:rFonts w:ascii="Times New Roman" w:eastAsia="Times New Roman" w:hAnsi="Times New Roman" w:cs="Times New Roman"/>
                <w:lang w:eastAsia="zh-CN"/>
              </w:rPr>
              <w:t xml:space="preserve">Называние и выполнение основных технологических операций ручной обработки материалов: разметка (на глаз, по шаблону, трафарету), обработка материала (отрывание, резание ножницами, </w:t>
            </w:r>
            <w:r w:rsidRPr="0034653E">
              <w:rPr>
                <w:rFonts w:ascii="Times New Roman" w:eastAsia="Times New Roman" w:hAnsi="Times New Roman" w:cs="Times New Roman"/>
                <w:lang w:eastAsia="zh-CN"/>
              </w:rPr>
              <w:lastRenderedPageBreak/>
              <w:t xml:space="preserve">сгибание, складывание),  сборка и соединение деталей (клеевое, ниточное, проволочное), отделка изделия или его деталей (окрашивание, вышивка, аппликация и др.). </w:t>
            </w:r>
            <w:proofErr w:type="gramEnd"/>
          </w:p>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val="restart"/>
          </w:tcPr>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lastRenderedPageBreak/>
              <w:t xml:space="preserve">Искать </w:t>
            </w:r>
            <w:r w:rsidRPr="0034653E">
              <w:rPr>
                <w:rFonts w:ascii="Times New Roman" w:eastAsia="Times New Roman" w:hAnsi="Times New Roman" w:cs="Times New Roman"/>
                <w:color w:val="00000A"/>
                <w:lang w:eastAsia="ru-RU"/>
              </w:rPr>
              <w:t xml:space="preserve">информацию о традициях использования символических птиц счастья в культуре разных народов. </w:t>
            </w:r>
          </w:p>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t xml:space="preserve">Объяснять </w:t>
            </w:r>
            <w:r w:rsidRPr="0034653E">
              <w:rPr>
                <w:rFonts w:ascii="Times New Roman" w:eastAsia="Times New Roman" w:hAnsi="Times New Roman" w:cs="Times New Roman"/>
                <w:color w:val="00000A"/>
                <w:lang w:eastAsia="ru-RU"/>
              </w:rPr>
              <w:t xml:space="preserve">значение понятия «оберег», </w:t>
            </w:r>
            <w:r w:rsidRPr="0034653E">
              <w:rPr>
                <w:rFonts w:ascii="Times New Roman" w:eastAsia="Times New Roman" w:hAnsi="Times New Roman" w:cs="Times New Roman"/>
                <w:b/>
                <w:bCs/>
                <w:color w:val="00000A"/>
                <w:lang w:eastAsia="ru-RU"/>
              </w:rPr>
              <w:t xml:space="preserve">искать </w:t>
            </w:r>
            <w:r w:rsidRPr="0034653E">
              <w:rPr>
                <w:rFonts w:ascii="Times New Roman" w:eastAsia="Times New Roman" w:hAnsi="Times New Roman" w:cs="Times New Roman"/>
                <w:color w:val="00000A"/>
                <w:lang w:eastAsia="ru-RU"/>
              </w:rPr>
              <w:t xml:space="preserve">традиционные для данного региона фольклорные </w:t>
            </w:r>
            <w:r w:rsidRPr="0034653E">
              <w:rPr>
                <w:rFonts w:ascii="Times New Roman" w:eastAsia="Times New Roman" w:hAnsi="Times New Roman" w:cs="Times New Roman"/>
                <w:color w:val="00000A"/>
                <w:lang w:eastAsia="ru-RU"/>
              </w:rPr>
              <w:lastRenderedPageBreak/>
              <w:t xml:space="preserve">произведения. </w:t>
            </w:r>
          </w:p>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 xml:space="preserve"> </w:t>
            </w:r>
            <w:r w:rsidRPr="0034653E">
              <w:rPr>
                <w:rFonts w:ascii="Times New Roman" w:eastAsia="Times New Roman" w:hAnsi="Times New Roman" w:cs="Times New Roman"/>
                <w:b/>
                <w:bCs/>
                <w:color w:val="00000A"/>
                <w:lang w:eastAsia="ru-RU"/>
              </w:rPr>
              <w:t xml:space="preserve">Осваивать </w:t>
            </w:r>
            <w:r w:rsidRPr="0034653E">
              <w:rPr>
                <w:rFonts w:ascii="Times New Roman" w:eastAsia="Times New Roman" w:hAnsi="Times New Roman" w:cs="Times New Roman"/>
                <w:color w:val="00000A"/>
                <w:lang w:eastAsia="ru-RU"/>
              </w:rPr>
              <w:t xml:space="preserve">способы работы с бумагой: сгибание, складывание. </w:t>
            </w:r>
          </w:p>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t xml:space="preserve">Осваивать </w:t>
            </w:r>
            <w:r w:rsidRPr="0034653E">
              <w:rPr>
                <w:rFonts w:ascii="Times New Roman" w:eastAsia="Times New Roman" w:hAnsi="Times New Roman" w:cs="Times New Roman"/>
                <w:color w:val="00000A"/>
                <w:lang w:eastAsia="ru-RU"/>
              </w:rPr>
              <w:t xml:space="preserve">приём складывания изделий техникой оригами. Самостоятельно </w:t>
            </w:r>
            <w:r w:rsidRPr="0034653E">
              <w:rPr>
                <w:rFonts w:ascii="Times New Roman" w:eastAsia="Times New Roman" w:hAnsi="Times New Roman" w:cs="Times New Roman"/>
                <w:b/>
                <w:bCs/>
                <w:color w:val="00000A"/>
                <w:lang w:eastAsia="ru-RU"/>
              </w:rPr>
              <w:t xml:space="preserve">планировать </w:t>
            </w:r>
            <w:r w:rsidRPr="0034653E">
              <w:rPr>
                <w:rFonts w:ascii="Times New Roman" w:eastAsia="Times New Roman" w:hAnsi="Times New Roman" w:cs="Times New Roman"/>
                <w:color w:val="00000A"/>
                <w:lang w:eastAsia="ru-RU"/>
              </w:rPr>
              <w:t xml:space="preserve">свою работу. </w:t>
            </w:r>
          </w:p>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t xml:space="preserve">Составлять </w:t>
            </w:r>
            <w:r w:rsidRPr="0034653E">
              <w:rPr>
                <w:rFonts w:ascii="Times New Roman" w:eastAsia="Times New Roman" w:hAnsi="Times New Roman" w:cs="Times New Roman"/>
                <w:color w:val="00000A"/>
                <w:lang w:eastAsia="ru-RU"/>
              </w:rPr>
              <w:t xml:space="preserve">план изготовления изделия с опорой на слайдовый план учебника, </w:t>
            </w:r>
            <w:r w:rsidRPr="0034653E">
              <w:rPr>
                <w:rFonts w:ascii="Times New Roman" w:eastAsia="Times New Roman" w:hAnsi="Times New Roman" w:cs="Times New Roman"/>
                <w:b/>
                <w:bCs/>
                <w:color w:val="00000A"/>
                <w:lang w:eastAsia="ru-RU"/>
              </w:rPr>
              <w:t>контролировать</w:t>
            </w:r>
            <w:r w:rsidRPr="0034653E">
              <w:rPr>
                <w:rFonts w:ascii="Times New Roman" w:eastAsia="Times New Roman" w:hAnsi="Times New Roman" w:cs="Times New Roman"/>
                <w:color w:val="00000A"/>
                <w:lang w:eastAsia="ru-RU"/>
              </w:rPr>
              <w:t xml:space="preserve"> и </w:t>
            </w:r>
            <w:r w:rsidRPr="0034653E">
              <w:rPr>
                <w:rFonts w:ascii="Times New Roman" w:eastAsia="Times New Roman" w:hAnsi="Times New Roman" w:cs="Times New Roman"/>
                <w:b/>
                <w:bCs/>
                <w:color w:val="00000A"/>
                <w:lang w:eastAsia="ru-RU"/>
              </w:rPr>
              <w:t xml:space="preserve">корректировать </w:t>
            </w:r>
            <w:r w:rsidRPr="0034653E">
              <w:rPr>
                <w:rFonts w:ascii="Times New Roman" w:eastAsia="Times New Roman" w:hAnsi="Times New Roman" w:cs="Times New Roman"/>
                <w:color w:val="00000A"/>
                <w:lang w:eastAsia="ru-RU"/>
              </w:rPr>
              <w:t>свою работу.</w:t>
            </w:r>
          </w:p>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 xml:space="preserve">  </w:t>
            </w:r>
            <w:r w:rsidRPr="0034653E">
              <w:rPr>
                <w:rFonts w:ascii="Times New Roman" w:eastAsia="Times New Roman" w:hAnsi="Times New Roman" w:cs="Times New Roman"/>
                <w:b/>
                <w:bCs/>
                <w:color w:val="00000A"/>
                <w:lang w:eastAsia="ru-RU"/>
              </w:rPr>
              <w:t xml:space="preserve">Оценивать </w:t>
            </w:r>
            <w:r w:rsidRPr="0034653E">
              <w:rPr>
                <w:rFonts w:ascii="Times New Roman" w:eastAsia="Times New Roman" w:hAnsi="Times New Roman" w:cs="Times New Roman"/>
                <w:color w:val="00000A"/>
                <w:lang w:eastAsia="ru-RU"/>
              </w:rPr>
              <w:t>свою работу и работу других учащихся по заданным критериям.</w:t>
            </w:r>
          </w:p>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t xml:space="preserve">Наблюдать </w:t>
            </w:r>
            <w:r w:rsidRPr="0034653E">
              <w:rPr>
                <w:rFonts w:ascii="Times New Roman" w:eastAsia="Times New Roman" w:hAnsi="Times New Roman" w:cs="Times New Roman"/>
                <w:color w:val="00000A"/>
                <w:lang w:eastAsia="ru-RU"/>
              </w:rPr>
              <w:t xml:space="preserve">за природными явлениями в воздушном пространстве. </w:t>
            </w:r>
          </w:p>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t xml:space="preserve">Искать </w:t>
            </w:r>
            <w:r w:rsidRPr="0034653E">
              <w:rPr>
                <w:rFonts w:ascii="Times New Roman" w:eastAsia="Times New Roman" w:hAnsi="Times New Roman" w:cs="Times New Roman"/>
                <w:color w:val="00000A"/>
                <w:lang w:eastAsia="ru-RU"/>
              </w:rPr>
              <w:t xml:space="preserve">и </w:t>
            </w:r>
            <w:r w:rsidRPr="0034653E">
              <w:rPr>
                <w:rFonts w:ascii="Times New Roman" w:eastAsia="Times New Roman" w:hAnsi="Times New Roman" w:cs="Times New Roman"/>
                <w:b/>
                <w:bCs/>
                <w:color w:val="00000A"/>
                <w:lang w:eastAsia="ru-RU"/>
              </w:rPr>
              <w:t xml:space="preserve">обобщать </w:t>
            </w:r>
            <w:r w:rsidRPr="0034653E">
              <w:rPr>
                <w:rFonts w:ascii="Times New Roman" w:eastAsia="Times New Roman" w:hAnsi="Times New Roman" w:cs="Times New Roman"/>
                <w:color w:val="00000A"/>
                <w:lang w:eastAsia="ru-RU"/>
              </w:rPr>
              <w:t xml:space="preserve">информацию о воздухе, ветре, </w:t>
            </w:r>
            <w:r w:rsidRPr="0034653E">
              <w:rPr>
                <w:rFonts w:ascii="Times New Roman" w:eastAsia="Times New Roman" w:hAnsi="Times New Roman" w:cs="Times New Roman"/>
                <w:b/>
                <w:bCs/>
                <w:color w:val="00000A"/>
                <w:lang w:eastAsia="ru-RU"/>
              </w:rPr>
              <w:t xml:space="preserve">проводить </w:t>
            </w:r>
            <w:r w:rsidRPr="0034653E">
              <w:rPr>
                <w:rFonts w:ascii="Times New Roman" w:eastAsia="Times New Roman" w:hAnsi="Times New Roman" w:cs="Times New Roman"/>
                <w:color w:val="00000A"/>
                <w:lang w:eastAsia="ru-RU"/>
              </w:rPr>
              <w:t>эксперимент по определению скорости и направления ветра.</w:t>
            </w:r>
          </w:p>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spacing w:val="-3"/>
                <w:lang w:eastAsia="ru-RU"/>
              </w:rPr>
            </w:pPr>
            <w:r w:rsidRPr="0034653E">
              <w:rPr>
                <w:rFonts w:ascii="Times New Roman" w:eastAsia="Times New Roman" w:hAnsi="Times New Roman" w:cs="Times New Roman"/>
                <w:b/>
                <w:bCs/>
                <w:color w:val="00000A"/>
                <w:lang w:eastAsia="ru-RU"/>
              </w:rPr>
              <w:t xml:space="preserve">Осмыслять </w:t>
            </w:r>
            <w:r w:rsidRPr="0034653E">
              <w:rPr>
                <w:rFonts w:ascii="Times New Roman" w:eastAsia="Times New Roman" w:hAnsi="Times New Roman" w:cs="Times New Roman"/>
                <w:color w:val="00000A"/>
                <w:lang w:eastAsia="ru-RU"/>
              </w:rPr>
              <w:t>важность ис</w:t>
            </w:r>
            <w:r w:rsidRPr="0034653E">
              <w:rPr>
                <w:rFonts w:ascii="Times New Roman" w:eastAsia="Times New Roman" w:hAnsi="Times New Roman" w:cs="Times New Roman"/>
                <w:color w:val="00000A"/>
                <w:spacing w:val="-1"/>
                <w:lang w:eastAsia="ru-RU"/>
              </w:rPr>
              <w:t>пользования ветра человеком.</w:t>
            </w:r>
            <w:r w:rsidRPr="0034653E">
              <w:rPr>
                <w:rFonts w:ascii="Times New Roman" w:eastAsia="Times New Roman" w:hAnsi="Times New Roman" w:cs="Times New Roman"/>
                <w:color w:val="00000A"/>
                <w:spacing w:val="-3"/>
                <w:lang w:eastAsia="ru-RU"/>
              </w:rPr>
              <w:t xml:space="preserve"> </w:t>
            </w:r>
          </w:p>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spacing w:val="-2"/>
                <w:lang w:eastAsia="ru-RU"/>
              </w:rPr>
            </w:pPr>
            <w:r w:rsidRPr="0034653E">
              <w:rPr>
                <w:rFonts w:ascii="Times New Roman" w:eastAsia="Times New Roman" w:hAnsi="Times New Roman" w:cs="Times New Roman"/>
                <w:b/>
                <w:bCs/>
                <w:color w:val="00000A"/>
                <w:spacing w:val="-3"/>
                <w:lang w:eastAsia="ru-RU"/>
              </w:rPr>
              <w:t xml:space="preserve">Анализировать </w:t>
            </w:r>
            <w:r w:rsidRPr="0034653E">
              <w:rPr>
                <w:rFonts w:ascii="Times New Roman" w:eastAsia="Times New Roman" w:hAnsi="Times New Roman" w:cs="Times New Roman"/>
                <w:color w:val="00000A"/>
                <w:spacing w:val="-3"/>
                <w:lang w:eastAsia="ru-RU"/>
              </w:rPr>
              <w:t xml:space="preserve">готовую модель, </w:t>
            </w:r>
            <w:r w:rsidRPr="0034653E">
              <w:rPr>
                <w:rFonts w:ascii="Times New Roman" w:eastAsia="Times New Roman" w:hAnsi="Times New Roman" w:cs="Times New Roman"/>
                <w:b/>
                <w:bCs/>
                <w:color w:val="00000A"/>
                <w:spacing w:val="-3"/>
                <w:lang w:eastAsia="ru-RU"/>
              </w:rPr>
              <w:t xml:space="preserve">выбирать </w:t>
            </w:r>
            <w:r w:rsidRPr="0034653E">
              <w:rPr>
                <w:rFonts w:ascii="Times New Roman" w:eastAsia="Times New Roman" w:hAnsi="Times New Roman" w:cs="Times New Roman"/>
                <w:color w:val="00000A"/>
                <w:spacing w:val="-3"/>
                <w:lang w:eastAsia="ru-RU"/>
              </w:rPr>
              <w:t xml:space="preserve">необходимые для её </w:t>
            </w:r>
            <w:r w:rsidRPr="0034653E">
              <w:rPr>
                <w:rFonts w:ascii="Times New Roman" w:eastAsia="Times New Roman" w:hAnsi="Times New Roman" w:cs="Times New Roman"/>
                <w:color w:val="00000A"/>
                <w:lang w:eastAsia="ru-RU"/>
              </w:rPr>
              <w:t xml:space="preserve">изготовления материалы и инструменты, </w:t>
            </w:r>
            <w:r w:rsidRPr="0034653E">
              <w:rPr>
                <w:rFonts w:ascii="Times New Roman" w:eastAsia="Times New Roman" w:hAnsi="Times New Roman" w:cs="Times New Roman"/>
                <w:b/>
                <w:bCs/>
                <w:color w:val="00000A"/>
                <w:lang w:eastAsia="ru-RU"/>
              </w:rPr>
              <w:t xml:space="preserve">определять </w:t>
            </w:r>
            <w:r w:rsidRPr="0034653E">
              <w:rPr>
                <w:rFonts w:ascii="Times New Roman" w:eastAsia="Times New Roman" w:hAnsi="Times New Roman" w:cs="Times New Roman"/>
                <w:color w:val="00000A"/>
                <w:lang w:eastAsia="ru-RU"/>
              </w:rPr>
              <w:t xml:space="preserve">приёмы и способы </w:t>
            </w:r>
            <w:r w:rsidRPr="0034653E">
              <w:rPr>
                <w:rFonts w:ascii="Times New Roman" w:eastAsia="Times New Roman" w:hAnsi="Times New Roman" w:cs="Times New Roman"/>
                <w:color w:val="00000A"/>
                <w:spacing w:val="-2"/>
                <w:lang w:eastAsia="ru-RU"/>
              </w:rPr>
              <w:t xml:space="preserve">изготовления. </w:t>
            </w:r>
          </w:p>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spacing w:val="-1"/>
                <w:lang w:eastAsia="ru-RU"/>
              </w:rPr>
            </w:pPr>
            <w:r w:rsidRPr="0034653E">
              <w:rPr>
                <w:rFonts w:ascii="Times New Roman" w:eastAsia="Times New Roman" w:hAnsi="Times New Roman" w:cs="Times New Roman"/>
                <w:b/>
                <w:bCs/>
                <w:color w:val="00000A"/>
                <w:spacing w:val="-2"/>
                <w:lang w:eastAsia="ru-RU"/>
              </w:rPr>
              <w:t xml:space="preserve">Организовывать </w:t>
            </w:r>
            <w:r w:rsidRPr="0034653E">
              <w:rPr>
                <w:rFonts w:ascii="Times New Roman" w:eastAsia="Times New Roman" w:hAnsi="Times New Roman" w:cs="Times New Roman"/>
                <w:color w:val="00000A"/>
                <w:spacing w:val="-2"/>
                <w:lang w:eastAsia="ru-RU"/>
              </w:rPr>
              <w:t xml:space="preserve">рабочее место, </w:t>
            </w:r>
            <w:r w:rsidRPr="0034653E">
              <w:rPr>
                <w:rFonts w:ascii="Times New Roman" w:eastAsia="Times New Roman" w:hAnsi="Times New Roman" w:cs="Times New Roman"/>
                <w:b/>
                <w:bCs/>
                <w:color w:val="00000A"/>
                <w:spacing w:val="-2"/>
                <w:lang w:eastAsia="ru-RU"/>
              </w:rPr>
              <w:t xml:space="preserve">соблюдать </w:t>
            </w:r>
            <w:r w:rsidRPr="0034653E">
              <w:rPr>
                <w:rFonts w:ascii="Times New Roman" w:eastAsia="Times New Roman" w:hAnsi="Times New Roman" w:cs="Times New Roman"/>
                <w:color w:val="00000A"/>
                <w:spacing w:val="-2"/>
                <w:lang w:eastAsia="ru-RU"/>
              </w:rPr>
              <w:t xml:space="preserve">правила работы </w:t>
            </w:r>
            <w:r w:rsidRPr="0034653E">
              <w:rPr>
                <w:rFonts w:ascii="Times New Roman" w:eastAsia="Times New Roman" w:hAnsi="Times New Roman" w:cs="Times New Roman"/>
                <w:color w:val="00000A"/>
                <w:spacing w:val="-1"/>
                <w:lang w:eastAsia="ru-RU"/>
              </w:rPr>
              <w:t xml:space="preserve">ножницами. </w:t>
            </w:r>
          </w:p>
          <w:p w:rsidR="00D403C2" w:rsidRPr="0034653E" w:rsidRDefault="00D403C2" w:rsidP="0034653E">
            <w:pPr>
              <w:suppressAutoHyphens/>
              <w:spacing w:after="0" w:line="240" w:lineRule="auto"/>
              <w:rPr>
                <w:rFonts w:ascii="Times New Roman" w:eastAsia="Times New Roman" w:hAnsi="Times New Roman" w:cs="Times New Roman"/>
                <w:lang w:eastAsia="zh-CN"/>
              </w:rPr>
            </w:pPr>
            <w:r w:rsidRPr="0034653E">
              <w:rPr>
                <w:rFonts w:ascii="Times New Roman" w:eastAsia="Times New Roman" w:hAnsi="Times New Roman" w:cs="Times New Roman"/>
                <w:b/>
                <w:bCs/>
                <w:spacing w:val="-1"/>
                <w:lang w:eastAsia="zh-CN"/>
              </w:rPr>
              <w:t xml:space="preserve">Составлять </w:t>
            </w:r>
            <w:r w:rsidRPr="0034653E">
              <w:rPr>
                <w:rFonts w:ascii="Times New Roman" w:eastAsia="Times New Roman" w:hAnsi="Times New Roman" w:cs="Times New Roman"/>
                <w:spacing w:val="-1"/>
                <w:lang w:eastAsia="zh-CN"/>
              </w:rPr>
              <w:t>план работы и заполнять технологическую карту.</w:t>
            </w:r>
          </w:p>
        </w:tc>
        <w:tc>
          <w:tcPr>
            <w:tcW w:w="3497" w:type="dxa"/>
            <w:gridSpan w:val="3"/>
            <w:vMerge w:val="restart"/>
            <w:tcBorders>
              <w:right w:val="single" w:sz="4" w:space="0" w:color="auto"/>
            </w:tcBorders>
          </w:tcPr>
          <w:p w:rsidR="00D403C2" w:rsidRPr="0034653E" w:rsidRDefault="00D403C2" w:rsidP="0034653E">
            <w:pPr>
              <w:shd w:val="clear" w:color="auto" w:fill="FFFFFF"/>
              <w:suppressAutoHyphens/>
              <w:spacing w:after="0" w:line="240" w:lineRule="auto"/>
              <w:jc w:val="both"/>
              <w:rPr>
                <w:rFonts w:ascii="Times New Roman" w:eastAsia="Times New Roman" w:hAnsi="Times New Roman" w:cs="Times New Roman"/>
                <w:b/>
                <w:i/>
                <w:sz w:val="20"/>
                <w:szCs w:val="20"/>
                <w:lang w:eastAsia="zh-CN"/>
              </w:rPr>
            </w:pPr>
            <w:proofErr w:type="spellStart"/>
            <w:r w:rsidRPr="0034653E">
              <w:rPr>
                <w:rFonts w:ascii="Times New Roman" w:eastAsia="Times New Roman" w:hAnsi="Times New Roman" w:cs="Times New Roman"/>
                <w:b/>
                <w:i/>
                <w:sz w:val="20"/>
                <w:szCs w:val="20"/>
                <w:lang w:eastAsia="zh-CN"/>
              </w:rPr>
              <w:lastRenderedPageBreak/>
              <w:t>Метапредметные</w:t>
            </w:r>
            <w:proofErr w:type="spellEnd"/>
            <w:r w:rsidRPr="0034653E">
              <w:rPr>
                <w:rFonts w:ascii="Times New Roman" w:eastAsia="Times New Roman" w:hAnsi="Times New Roman" w:cs="Times New Roman"/>
                <w:b/>
                <w:i/>
                <w:sz w:val="20"/>
                <w:szCs w:val="20"/>
                <w:lang w:eastAsia="zh-CN"/>
              </w:rPr>
              <w:t xml:space="preserve"> УУД:</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i/>
                <w:sz w:val="20"/>
                <w:szCs w:val="20"/>
                <w:lang w:eastAsia="ar-SA"/>
              </w:rPr>
            </w:pPr>
            <w:r w:rsidRPr="0034653E">
              <w:rPr>
                <w:rFonts w:ascii="Times New Roman" w:eastAsia="Times New Roman" w:hAnsi="Times New Roman" w:cs="Times New Roman"/>
                <w:i/>
                <w:sz w:val="20"/>
                <w:szCs w:val="20"/>
                <w:lang w:eastAsia="ar-SA"/>
              </w:rPr>
              <w:t xml:space="preserve">Регулятивные УУД: </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iCs/>
                <w:sz w:val="20"/>
                <w:szCs w:val="20"/>
                <w:lang w:eastAsia="ar-SA"/>
              </w:rPr>
              <w:t>-Определять</w:t>
            </w:r>
            <w:r w:rsidRPr="0034653E">
              <w:rPr>
                <w:rFonts w:ascii="Times New Roman" w:eastAsia="Times New Roman" w:hAnsi="Times New Roman" w:cs="Times New Roman"/>
                <w:sz w:val="20"/>
                <w:szCs w:val="20"/>
                <w:lang w:eastAsia="ar-SA"/>
              </w:rPr>
              <w:t xml:space="preserve"> с помощью учителя и самостоятел</w:t>
            </w:r>
            <w:r w:rsidR="00845D01">
              <w:rPr>
                <w:rFonts w:ascii="Times New Roman" w:eastAsia="Times New Roman" w:hAnsi="Times New Roman" w:cs="Times New Roman"/>
                <w:sz w:val="20"/>
                <w:szCs w:val="20"/>
                <w:lang w:eastAsia="ar-SA"/>
              </w:rPr>
              <w:t>ьно цель деятельности на уроке</w:t>
            </w:r>
            <w:proofErr w:type="gramStart"/>
            <w:r w:rsidR="00845D01">
              <w:rPr>
                <w:rFonts w:ascii="Times New Roman" w:eastAsia="Times New Roman" w:hAnsi="Times New Roman" w:cs="Times New Roman"/>
                <w:sz w:val="20"/>
                <w:szCs w:val="20"/>
                <w:lang w:eastAsia="ar-SA"/>
              </w:rPr>
              <w:t>.</w:t>
            </w:r>
            <w:r w:rsidRPr="0034653E">
              <w:rPr>
                <w:rFonts w:ascii="Times New Roman" w:eastAsia="Times New Roman" w:hAnsi="Times New Roman" w:cs="Times New Roman"/>
                <w:sz w:val="20"/>
                <w:szCs w:val="20"/>
                <w:lang w:eastAsia="ar-SA"/>
              </w:rPr>
              <w:t>-</w:t>
            </w:r>
            <w:proofErr w:type="gramEnd"/>
            <w:r w:rsidRPr="0034653E">
              <w:rPr>
                <w:rFonts w:ascii="Times New Roman" w:eastAsia="Times New Roman" w:hAnsi="Times New Roman" w:cs="Times New Roman"/>
                <w:sz w:val="20"/>
                <w:szCs w:val="20"/>
                <w:lang w:eastAsia="ar-SA"/>
              </w:rPr>
              <w:t xml:space="preserve">Учиться выявлять и </w:t>
            </w:r>
            <w:r w:rsidRPr="0034653E">
              <w:rPr>
                <w:rFonts w:ascii="Times New Roman" w:eastAsia="Times New Roman" w:hAnsi="Times New Roman" w:cs="Times New Roman"/>
                <w:iCs/>
                <w:sz w:val="20"/>
                <w:szCs w:val="20"/>
                <w:lang w:eastAsia="ar-SA"/>
              </w:rPr>
              <w:t xml:space="preserve">формулировать учебную проблему </w:t>
            </w:r>
            <w:r w:rsidRPr="0034653E">
              <w:rPr>
                <w:rFonts w:ascii="Times New Roman" w:eastAsia="Times New Roman" w:hAnsi="Times New Roman" w:cs="Times New Roman"/>
                <w:sz w:val="20"/>
                <w:szCs w:val="20"/>
                <w:lang w:eastAsia="ar-SA"/>
              </w:rPr>
              <w:t xml:space="preserve">совместно с учителем </w:t>
            </w:r>
            <w:r w:rsidRPr="0034653E">
              <w:rPr>
                <w:rFonts w:ascii="Times New Roman" w:eastAsia="Times New Roman" w:hAnsi="Times New Roman" w:cs="Times New Roman"/>
                <w:iCs/>
                <w:sz w:val="20"/>
                <w:szCs w:val="20"/>
                <w:lang w:eastAsia="ar-SA"/>
              </w:rPr>
              <w:t>(в ходе</w:t>
            </w:r>
            <w:r w:rsidRPr="0034653E">
              <w:rPr>
                <w:rFonts w:ascii="Times New Roman" w:eastAsia="Times New Roman" w:hAnsi="Times New Roman" w:cs="Times New Roman"/>
                <w:sz w:val="20"/>
                <w:szCs w:val="20"/>
                <w:lang w:eastAsia="ar-SA"/>
              </w:rPr>
              <w:t xml:space="preserve"> анализа предлагае</w:t>
            </w:r>
            <w:r w:rsidR="00845D01">
              <w:rPr>
                <w:rFonts w:ascii="Times New Roman" w:eastAsia="Times New Roman" w:hAnsi="Times New Roman" w:cs="Times New Roman"/>
                <w:sz w:val="20"/>
                <w:szCs w:val="20"/>
                <w:lang w:eastAsia="ar-SA"/>
              </w:rPr>
              <w:t xml:space="preserve">мых заданий, образцов </w:t>
            </w:r>
            <w:r w:rsidR="00845D01">
              <w:rPr>
                <w:rFonts w:ascii="Times New Roman" w:eastAsia="Times New Roman" w:hAnsi="Times New Roman" w:cs="Times New Roman"/>
                <w:sz w:val="20"/>
                <w:szCs w:val="20"/>
                <w:lang w:eastAsia="ar-SA"/>
              </w:rPr>
              <w:lastRenderedPageBreak/>
              <w:t>изделий).</w:t>
            </w:r>
            <w:r w:rsidRPr="0034653E">
              <w:rPr>
                <w:rFonts w:ascii="Times New Roman" w:eastAsia="Times New Roman" w:hAnsi="Times New Roman" w:cs="Times New Roman"/>
                <w:sz w:val="20"/>
                <w:szCs w:val="20"/>
                <w:lang w:eastAsia="ar-SA"/>
              </w:rPr>
              <w:t xml:space="preserve">-Учиться </w:t>
            </w:r>
            <w:r w:rsidRPr="0034653E">
              <w:rPr>
                <w:rFonts w:ascii="Times New Roman" w:eastAsia="Times New Roman" w:hAnsi="Times New Roman" w:cs="Times New Roman"/>
                <w:iCs/>
                <w:sz w:val="20"/>
                <w:szCs w:val="20"/>
                <w:lang w:eastAsia="ar-SA"/>
              </w:rPr>
              <w:t>планировать</w:t>
            </w:r>
            <w:r w:rsidRPr="0034653E">
              <w:rPr>
                <w:rFonts w:ascii="Times New Roman" w:eastAsia="Times New Roman" w:hAnsi="Times New Roman" w:cs="Times New Roman"/>
                <w:sz w:val="20"/>
                <w:szCs w:val="20"/>
                <w:lang w:eastAsia="ar-SA"/>
              </w:rPr>
              <w:t xml:space="preserve"> практическую деятельность на уроке.</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i/>
                <w:sz w:val="20"/>
                <w:szCs w:val="20"/>
                <w:lang w:eastAsia="ar-SA"/>
              </w:rPr>
            </w:pPr>
            <w:proofErr w:type="spellStart"/>
            <w:r w:rsidRPr="0034653E">
              <w:rPr>
                <w:rFonts w:ascii="Times New Roman" w:eastAsia="Times New Roman" w:hAnsi="Times New Roman" w:cs="Times New Roman"/>
                <w:i/>
                <w:sz w:val="20"/>
                <w:szCs w:val="20"/>
                <w:lang w:eastAsia="ar-SA"/>
              </w:rPr>
              <w:t>ПознавательныеУУД</w:t>
            </w:r>
            <w:proofErr w:type="spellEnd"/>
            <w:r w:rsidRPr="0034653E">
              <w:rPr>
                <w:rFonts w:ascii="Times New Roman" w:eastAsia="Times New Roman" w:hAnsi="Times New Roman" w:cs="Times New Roman"/>
                <w:i/>
                <w:sz w:val="20"/>
                <w:szCs w:val="20"/>
                <w:lang w:eastAsia="ar-SA"/>
              </w:rPr>
              <w:t>:</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sz w:val="20"/>
                <w:szCs w:val="20"/>
                <w:lang w:eastAsia="ar-SA"/>
              </w:rPr>
              <w:t xml:space="preserve">-Наблюдать конструкции и образы объектов природы и окружающего мира, сравнивать конструктивные и декоративные особенности предметов быта и осознавать их связь с </w:t>
            </w:r>
            <w:proofErr w:type="spellStart"/>
            <w:proofErr w:type="gramStart"/>
            <w:r w:rsidRPr="0034653E">
              <w:rPr>
                <w:rFonts w:ascii="Times New Roman" w:eastAsia="Times New Roman" w:hAnsi="Times New Roman" w:cs="Times New Roman"/>
                <w:sz w:val="20"/>
                <w:szCs w:val="20"/>
                <w:lang w:eastAsia="ar-SA"/>
              </w:rPr>
              <w:t>выпол</w:t>
            </w:r>
            <w:proofErr w:type="spellEnd"/>
            <w:r w:rsidR="00845D01">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няемыми</w:t>
            </w:r>
            <w:proofErr w:type="spellEnd"/>
            <w:proofErr w:type="gramEnd"/>
            <w:r w:rsidRPr="0034653E">
              <w:rPr>
                <w:rFonts w:ascii="Times New Roman" w:eastAsia="Times New Roman" w:hAnsi="Times New Roman" w:cs="Times New Roman"/>
                <w:sz w:val="20"/>
                <w:szCs w:val="20"/>
                <w:lang w:eastAsia="ar-SA"/>
              </w:rPr>
              <w:t xml:space="preserve"> утилитарными функциями, понимать особенности декоративно-прикладных изделий, называть используемые для руко</w:t>
            </w:r>
            <w:r w:rsidR="00845D01">
              <w:rPr>
                <w:rFonts w:ascii="Times New Roman" w:eastAsia="Times New Roman" w:hAnsi="Times New Roman" w:cs="Times New Roman"/>
                <w:sz w:val="20"/>
                <w:szCs w:val="20"/>
                <w:lang w:eastAsia="ar-SA"/>
              </w:rPr>
              <w:t xml:space="preserve">творной </w:t>
            </w:r>
            <w:proofErr w:type="spellStart"/>
            <w:r w:rsidR="00845D01">
              <w:rPr>
                <w:rFonts w:ascii="Times New Roman" w:eastAsia="Times New Roman" w:hAnsi="Times New Roman" w:cs="Times New Roman"/>
                <w:sz w:val="20"/>
                <w:szCs w:val="20"/>
                <w:lang w:eastAsia="ar-SA"/>
              </w:rPr>
              <w:t>дея</w:t>
            </w:r>
            <w:proofErr w:type="spellEnd"/>
            <w:r w:rsidR="00845D01">
              <w:rPr>
                <w:rFonts w:ascii="Times New Roman" w:eastAsia="Times New Roman" w:hAnsi="Times New Roman" w:cs="Times New Roman"/>
                <w:sz w:val="20"/>
                <w:szCs w:val="20"/>
                <w:lang w:eastAsia="ar-SA"/>
              </w:rPr>
              <w:t xml:space="preserve"> </w:t>
            </w:r>
            <w:proofErr w:type="spellStart"/>
            <w:r w:rsidR="00845D01">
              <w:rPr>
                <w:rFonts w:ascii="Times New Roman" w:eastAsia="Times New Roman" w:hAnsi="Times New Roman" w:cs="Times New Roman"/>
                <w:sz w:val="20"/>
                <w:szCs w:val="20"/>
                <w:lang w:eastAsia="ar-SA"/>
              </w:rPr>
              <w:t>тельности</w:t>
            </w:r>
            <w:proofErr w:type="spellEnd"/>
            <w:r w:rsidR="00845D01">
              <w:rPr>
                <w:rFonts w:ascii="Times New Roman" w:eastAsia="Times New Roman" w:hAnsi="Times New Roman" w:cs="Times New Roman"/>
                <w:sz w:val="20"/>
                <w:szCs w:val="20"/>
                <w:lang w:eastAsia="ar-SA"/>
              </w:rPr>
              <w:t xml:space="preserve"> материалы. </w:t>
            </w:r>
            <w:r w:rsidRPr="0034653E">
              <w:rPr>
                <w:rFonts w:ascii="Times New Roman" w:eastAsia="Times New Roman" w:hAnsi="Times New Roman" w:cs="Times New Roman"/>
                <w:color w:val="000000"/>
                <w:sz w:val="20"/>
                <w:szCs w:val="20"/>
                <w:shd w:val="clear" w:color="auto" w:fill="FFFFFF"/>
                <w:lang w:eastAsia="ar-SA"/>
              </w:rPr>
              <w:t xml:space="preserve">Делать </w:t>
            </w:r>
            <w:proofErr w:type="spellStart"/>
            <w:proofErr w:type="gramStart"/>
            <w:r w:rsidRPr="0034653E">
              <w:rPr>
                <w:rFonts w:ascii="Times New Roman" w:eastAsia="Times New Roman" w:hAnsi="Times New Roman" w:cs="Times New Roman"/>
                <w:color w:val="000000"/>
                <w:sz w:val="20"/>
                <w:szCs w:val="20"/>
                <w:shd w:val="clear" w:color="auto" w:fill="FFFFFF"/>
                <w:lang w:eastAsia="ar-SA"/>
              </w:rPr>
              <w:t>предв</w:t>
            </w:r>
            <w:r w:rsidR="00845D01">
              <w:rPr>
                <w:rFonts w:ascii="Times New Roman" w:eastAsia="Times New Roman" w:hAnsi="Times New Roman" w:cs="Times New Roman"/>
                <w:color w:val="000000"/>
                <w:sz w:val="20"/>
                <w:szCs w:val="20"/>
                <w:shd w:val="clear" w:color="auto" w:fill="FFFFFF"/>
                <w:lang w:eastAsia="ar-SA"/>
              </w:rPr>
              <w:t>а</w:t>
            </w:r>
            <w:proofErr w:type="spellEnd"/>
            <w:r w:rsidR="00845D01">
              <w:rPr>
                <w:rFonts w:ascii="Times New Roman" w:eastAsia="Times New Roman" w:hAnsi="Times New Roman" w:cs="Times New Roman"/>
                <w:color w:val="000000"/>
                <w:sz w:val="20"/>
                <w:szCs w:val="20"/>
                <w:shd w:val="clear" w:color="auto" w:fill="FFFFFF"/>
                <w:lang w:eastAsia="ar-SA"/>
              </w:rPr>
              <w:t xml:space="preserve"> </w:t>
            </w:r>
            <w:proofErr w:type="spellStart"/>
            <w:r w:rsidRPr="0034653E">
              <w:rPr>
                <w:rFonts w:ascii="Times New Roman" w:eastAsia="Times New Roman" w:hAnsi="Times New Roman" w:cs="Times New Roman"/>
                <w:color w:val="000000"/>
                <w:sz w:val="20"/>
                <w:szCs w:val="20"/>
                <w:shd w:val="clear" w:color="auto" w:fill="FFFFFF"/>
                <w:lang w:eastAsia="ar-SA"/>
              </w:rPr>
              <w:t>рительный</w:t>
            </w:r>
            <w:proofErr w:type="spellEnd"/>
            <w:proofErr w:type="gramEnd"/>
            <w:r w:rsidRPr="0034653E">
              <w:rPr>
                <w:rFonts w:ascii="Times New Roman" w:eastAsia="Times New Roman" w:hAnsi="Times New Roman" w:cs="Times New Roman"/>
                <w:color w:val="000000"/>
                <w:sz w:val="20"/>
                <w:szCs w:val="20"/>
                <w:shd w:val="clear" w:color="auto" w:fill="FFFFFF"/>
                <w:lang w:eastAsia="ar-SA"/>
              </w:rPr>
              <w:t xml:space="preserve"> отбор источников </w:t>
            </w:r>
            <w:proofErr w:type="spellStart"/>
            <w:r w:rsidRPr="0034653E">
              <w:rPr>
                <w:rFonts w:ascii="Times New Roman" w:eastAsia="Times New Roman" w:hAnsi="Times New Roman" w:cs="Times New Roman"/>
                <w:color w:val="000000"/>
                <w:sz w:val="20"/>
                <w:szCs w:val="20"/>
                <w:shd w:val="clear" w:color="auto" w:fill="FFFFFF"/>
                <w:lang w:eastAsia="ar-SA"/>
              </w:rPr>
              <w:t>инфор</w:t>
            </w:r>
            <w:proofErr w:type="spellEnd"/>
            <w:r w:rsidR="00845D01">
              <w:rPr>
                <w:rFonts w:ascii="Times New Roman" w:eastAsia="Times New Roman" w:hAnsi="Times New Roman" w:cs="Times New Roman"/>
                <w:color w:val="000000"/>
                <w:sz w:val="20"/>
                <w:szCs w:val="20"/>
                <w:shd w:val="clear" w:color="auto" w:fill="FFFFFF"/>
                <w:lang w:eastAsia="ar-SA"/>
              </w:rPr>
              <w:t xml:space="preserve"> </w:t>
            </w:r>
            <w:proofErr w:type="spellStart"/>
            <w:r w:rsidRPr="0034653E">
              <w:rPr>
                <w:rFonts w:ascii="Times New Roman" w:eastAsia="Times New Roman" w:hAnsi="Times New Roman" w:cs="Times New Roman"/>
                <w:color w:val="000000"/>
                <w:sz w:val="20"/>
                <w:szCs w:val="20"/>
                <w:shd w:val="clear" w:color="auto" w:fill="FFFFFF"/>
                <w:lang w:eastAsia="ar-SA"/>
              </w:rPr>
              <w:t>мации</w:t>
            </w:r>
            <w:proofErr w:type="spellEnd"/>
            <w:r w:rsidRPr="0034653E">
              <w:rPr>
                <w:rFonts w:ascii="Times New Roman" w:eastAsia="Times New Roman" w:hAnsi="Times New Roman" w:cs="Times New Roman"/>
                <w:color w:val="000000"/>
                <w:sz w:val="20"/>
                <w:szCs w:val="20"/>
                <w:shd w:val="clear" w:color="auto" w:fill="FFFFFF"/>
                <w:lang w:eastAsia="ar-SA"/>
              </w:rPr>
              <w:t>: ориентироваться в учеб</w:t>
            </w:r>
            <w:r w:rsidR="00845D01">
              <w:rPr>
                <w:rFonts w:ascii="Times New Roman" w:eastAsia="Times New Roman" w:hAnsi="Times New Roman" w:cs="Times New Roman"/>
                <w:color w:val="000000"/>
                <w:sz w:val="20"/>
                <w:szCs w:val="20"/>
                <w:shd w:val="clear" w:color="auto" w:fill="FFFFFF"/>
                <w:lang w:eastAsia="ar-SA"/>
              </w:rPr>
              <w:t xml:space="preserve">нике (на развороте, в </w:t>
            </w:r>
            <w:proofErr w:type="spellStart"/>
            <w:r w:rsidR="00845D01">
              <w:rPr>
                <w:rFonts w:ascii="Times New Roman" w:eastAsia="Times New Roman" w:hAnsi="Times New Roman" w:cs="Times New Roman"/>
                <w:color w:val="000000"/>
                <w:sz w:val="20"/>
                <w:szCs w:val="20"/>
                <w:shd w:val="clear" w:color="auto" w:fill="FFFFFF"/>
                <w:lang w:eastAsia="ar-SA"/>
              </w:rPr>
              <w:t>оглавлен</w:t>
            </w:r>
            <w:proofErr w:type="spellEnd"/>
            <w:r w:rsidRPr="0034653E">
              <w:rPr>
                <w:rFonts w:ascii="Times New Roman" w:eastAsia="Times New Roman" w:hAnsi="Times New Roman" w:cs="Times New Roman"/>
                <w:color w:val="000000"/>
                <w:sz w:val="20"/>
                <w:szCs w:val="20"/>
                <w:shd w:val="clear" w:color="auto" w:fill="FFFFFF"/>
                <w:lang w:eastAsia="ar-SA"/>
              </w:rPr>
              <w:t>, в словаре).</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color w:val="000000"/>
                <w:sz w:val="20"/>
                <w:szCs w:val="20"/>
                <w:shd w:val="clear" w:color="auto" w:fill="FFFFFF"/>
                <w:lang w:eastAsia="ar-SA"/>
              </w:rPr>
              <w:t>-Добывать новые знания: находить ответы на вопросы, используя учеб</w:t>
            </w:r>
            <w:r w:rsidR="00845D01">
              <w:rPr>
                <w:rFonts w:ascii="Times New Roman" w:eastAsia="Times New Roman" w:hAnsi="Times New Roman" w:cs="Times New Roman"/>
                <w:color w:val="000000"/>
                <w:sz w:val="20"/>
                <w:szCs w:val="20"/>
                <w:shd w:val="clear" w:color="auto" w:fill="FFFFFF"/>
                <w:lang w:eastAsia="ar-SA"/>
              </w:rPr>
              <w:t xml:space="preserve"> </w:t>
            </w:r>
            <w:r w:rsidRPr="0034653E">
              <w:rPr>
                <w:rFonts w:ascii="Times New Roman" w:eastAsia="Times New Roman" w:hAnsi="Times New Roman" w:cs="Times New Roman"/>
                <w:color w:val="000000"/>
                <w:sz w:val="20"/>
                <w:szCs w:val="20"/>
                <w:shd w:val="clear" w:color="auto" w:fill="FFFFFF"/>
                <w:lang w:eastAsia="ar-SA"/>
              </w:rPr>
              <w:t xml:space="preserve">ник, свой жизненный опыт и </w:t>
            </w:r>
            <w:proofErr w:type="spellStart"/>
            <w:proofErr w:type="gramStart"/>
            <w:r w:rsidRPr="0034653E">
              <w:rPr>
                <w:rFonts w:ascii="Times New Roman" w:eastAsia="Times New Roman" w:hAnsi="Times New Roman" w:cs="Times New Roman"/>
                <w:color w:val="000000"/>
                <w:sz w:val="20"/>
                <w:szCs w:val="20"/>
                <w:shd w:val="clear" w:color="auto" w:fill="FFFFFF"/>
                <w:lang w:eastAsia="ar-SA"/>
              </w:rPr>
              <w:t>инфор</w:t>
            </w:r>
            <w:proofErr w:type="spellEnd"/>
            <w:r w:rsidR="00845D01">
              <w:rPr>
                <w:rFonts w:ascii="Times New Roman" w:eastAsia="Times New Roman" w:hAnsi="Times New Roman" w:cs="Times New Roman"/>
                <w:color w:val="000000"/>
                <w:sz w:val="20"/>
                <w:szCs w:val="20"/>
                <w:shd w:val="clear" w:color="auto" w:fill="FFFFFF"/>
                <w:lang w:eastAsia="ar-SA"/>
              </w:rPr>
              <w:t xml:space="preserve"> </w:t>
            </w:r>
            <w:proofErr w:type="spellStart"/>
            <w:r w:rsidRPr="0034653E">
              <w:rPr>
                <w:rFonts w:ascii="Times New Roman" w:eastAsia="Times New Roman" w:hAnsi="Times New Roman" w:cs="Times New Roman"/>
                <w:color w:val="000000"/>
                <w:sz w:val="20"/>
                <w:szCs w:val="20"/>
                <w:shd w:val="clear" w:color="auto" w:fill="FFFFFF"/>
                <w:lang w:eastAsia="ar-SA"/>
              </w:rPr>
              <w:t>мацию</w:t>
            </w:r>
            <w:proofErr w:type="spellEnd"/>
            <w:proofErr w:type="gramEnd"/>
            <w:r w:rsidRPr="0034653E">
              <w:rPr>
                <w:rFonts w:ascii="Times New Roman" w:eastAsia="Times New Roman" w:hAnsi="Times New Roman" w:cs="Times New Roman"/>
                <w:color w:val="000000"/>
                <w:sz w:val="20"/>
                <w:szCs w:val="20"/>
                <w:shd w:val="clear" w:color="auto" w:fill="FFFFFF"/>
                <w:lang w:eastAsia="ar-SA"/>
              </w:rPr>
              <w:t>, полученную на уроке. </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i/>
                <w:sz w:val="20"/>
                <w:szCs w:val="20"/>
                <w:lang w:eastAsia="ar-SA"/>
              </w:rPr>
            </w:pPr>
            <w:r w:rsidRPr="0034653E">
              <w:rPr>
                <w:rFonts w:ascii="Times New Roman" w:eastAsia="Times New Roman" w:hAnsi="Times New Roman" w:cs="Times New Roman"/>
                <w:i/>
                <w:sz w:val="20"/>
                <w:szCs w:val="20"/>
                <w:lang w:eastAsia="ar-SA"/>
              </w:rPr>
              <w:t>Коммуникативные УУД:</w:t>
            </w:r>
          </w:p>
          <w:p w:rsidR="00D403C2" w:rsidRPr="0034653E" w:rsidRDefault="00D403C2" w:rsidP="00845D01">
            <w:pPr>
              <w:widowControl w:val="0"/>
              <w:suppressAutoHyphens/>
              <w:overflowPunct w:val="0"/>
              <w:autoSpaceDE w:val="0"/>
              <w:spacing w:after="0" w:line="240" w:lineRule="auto"/>
              <w:rPr>
                <w:rFonts w:ascii="Times New Roman" w:eastAsia="Times New Roman" w:hAnsi="Times New Roman" w:cs="Times New Roman"/>
                <w:sz w:val="20"/>
                <w:szCs w:val="20"/>
                <w:lang w:eastAsia="ar-SA"/>
              </w:rPr>
            </w:pPr>
            <w:r w:rsidRPr="0034653E">
              <w:rPr>
                <w:rFonts w:ascii="Times New Roman" w:eastAsia="Times New Roman" w:hAnsi="Times New Roman" w:cs="Times New Roman"/>
                <w:sz w:val="20"/>
                <w:szCs w:val="20"/>
                <w:lang w:eastAsia="ar-SA"/>
              </w:rPr>
              <w:t xml:space="preserve">-Уметь слушать учителя и </w:t>
            </w:r>
            <w:proofErr w:type="spellStart"/>
            <w:proofErr w:type="gramStart"/>
            <w:r w:rsidRPr="0034653E">
              <w:rPr>
                <w:rFonts w:ascii="Times New Roman" w:eastAsia="Times New Roman" w:hAnsi="Times New Roman" w:cs="Times New Roman"/>
                <w:sz w:val="20"/>
                <w:szCs w:val="20"/>
                <w:lang w:eastAsia="ar-SA"/>
              </w:rPr>
              <w:t>одноклас</w:t>
            </w:r>
            <w:proofErr w:type="spellEnd"/>
            <w:r w:rsidR="00845D01">
              <w:rPr>
                <w:rFonts w:ascii="Times New Roman" w:eastAsia="Times New Roman" w:hAnsi="Times New Roman" w:cs="Times New Roman"/>
                <w:sz w:val="20"/>
                <w:szCs w:val="20"/>
                <w:lang w:eastAsia="ar-SA"/>
              </w:rPr>
              <w:t xml:space="preserve"> </w:t>
            </w:r>
            <w:proofErr w:type="spellStart"/>
            <w:r w:rsidRPr="0034653E">
              <w:rPr>
                <w:rFonts w:ascii="Times New Roman" w:eastAsia="Times New Roman" w:hAnsi="Times New Roman" w:cs="Times New Roman"/>
                <w:sz w:val="20"/>
                <w:szCs w:val="20"/>
                <w:lang w:eastAsia="ar-SA"/>
              </w:rPr>
              <w:t>с</w:t>
            </w:r>
            <w:r w:rsidR="00845D01">
              <w:rPr>
                <w:rFonts w:ascii="Times New Roman" w:eastAsia="Times New Roman" w:hAnsi="Times New Roman" w:cs="Times New Roman"/>
                <w:sz w:val="20"/>
                <w:szCs w:val="20"/>
                <w:lang w:eastAsia="ar-SA"/>
              </w:rPr>
              <w:t>ников</w:t>
            </w:r>
            <w:proofErr w:type="spellEnd"/>
            <w:proofErr w:type="gramEnd"/>
            <w:r w:rsidR="00845D01">
              <w:rPr>
                <w:rFonts w:ascii="Times New Roman" w:eastAsia="Times New Roman" w:hAnsi="Times New Roman" w:cs="Times New Roman"/>
                <w:sz w:val="20"/>
                <w:szCs w:val="20"/>
                <w:lang w:eastAsia="ar-SA"/>
              </w:rPr>
              <w:t xml:space="preserve">, высказывать свое мнение. </w:t>
            </w:r>
            <w:r w:rsidRPr="0034653E">
              <w:rPr>
                <w:rFonts w:ascii="Times New Roman" w:eastAsia="Times New Roman" w:hAnsi="Times New Roman" w:cs="Times New Roman"/>
                <w:iCs/>
                <w:sz w:val="20"/>
                <w:szCs w:val="20"/>
                <w:lang w:eastAsia="ar-SA"/>
              </w:rPr>
              <w:t xml:space="preserve">Уметь вести небольшой </w:t>
            </w:r>
            <w:proofErr w:type="spellStart"/>
            <w:proofErr w:type="gramStart"/>
            <w:r w:rsidRPr="0034653E">
              <w:rPr>
                <w:rFonts w:ascii="Times New Roman" w:eastAsia="Times New Roman" w:hAnsi="Times New Roman" w:cs="Times New Roman"/>
                <w:iCs/>
                <w:sz w:val="20"/>
                <w:szCs w:val="20"/>
                <w:lang w:eastAsia="ar-SA"/>
              </w:rPr>
              <w:t>познаватель</w:t>
            </w:r>
            <w:proofErr w:type="spellEnd"/>
            <w:r w:rsidR="00845D01">
              <w:rPr>
                <w:rFonts w:ascii="Times New Roman" w:eastAsia="Times New Roman" w:hAnsi="Times New Roman" w:cs="Times New Roman"/>
                <w:iCs/>
                <w:sz w:val="20"/>
                <w:szCs w:val="20"/>
                <w:lang w:eastAsia="ar-SA"/>
              </w:rPr>
              <w:t xml:space="preserve"> </w:t>
            </w:r>
            <w:proofErr w:type="spellStart"/>
            <w:r w:rsidRPr="0034653E">
              <w:rPr>
                <w:rFonts w:ascii="Times New Roman" w:eastAsia="Times New Roman" w:hAnsi="Times New Roman" w:cs="Times New Roman"/>
                <w:iCs/>
                <w:sz w:val="20"/>
                <w:szCs w:val="20"/>
                <w:lang w:eastAsia="ar-SA"/>
              </w:rPr>
              <w:t>ный</w:t>
            </w:r>
            <w:proofErr w:type="spellEnd"/>
            <w:proofErr w:type="gramEnd"/>
            <w:r w:rsidRPr="0034653E">
              <w:rPr>
                <w:rFonts w:ascii="Times New Roman" w:eastAsia="Times New Roman" w:hAnsi="Times New Roman" w:cs="Times New Roman"/>
                <w:iCs/>
                <w:sz w:val="20"/>
                <w:szCs w:val="20"/>
                <w:lang w:eastAsia="ar-SA"/>
              </w:rPr>
              <w:t xml:space="preserve"> диалог</w:t>
            </w:r>
            <w:r w:rsidRPr="0034653E">
              <w:rPr>
                <w:rFonts w:ascii="Times New Roman" w:eastAsia="Times New Roman" w:hAnsi="Times New Roman" w:cs="Times New Roman"/>
                <w:sz w:val="20"/>
                <w:szCs w:val="20"/>
                <w:lang w:eastAsia="ar-SA"/>
              </w:rPr>
              <w:t xml:space="preserve"> по теме урока, коллектив</w:t>
            </w:r>
            <w:r w:rsidR="00845D01">
              <w:rPr>
                <w:rFonts w:ascii="Times New Roman" w:eastAsia="Times New Roman" w:hAnsi="Times New Roman" w:cs="Times New Roman"/>
                <w:sz w:val="20"/>
                <w:szCs w:val="20"/>
                <w:lang w:eastAsia="ar-SA"/>
              </w:rPr>
              <w:t xml:space="preserve"> </w:t>
            </w:r>
            <w:r w:rsidRPr="0034653E">
              <w:rPr>
                <w:rFonts w:ascii="Times New Roman" w:eastAsia="Times New Roman" w:hAnsi="Times New Roman" w:cs="Times New Roman"/>
                <w:sz w:val="20"/>
                <w:szCs w:val="20"/>
                <w:lang w:eastAsia="ar-SA"/>
              </w:rPr>
              <w:t>но анализировать издел</w:t>
            </w:r>
            <w:r w:rsidR="00845D01">
              <w:rPr>
                <w:rFonts w:ascii="Times New Roman" w:eastAsia="Times New Roman" w:hAnsi="Times New Roman" w:cs="Times New Roman"/>
                <w:sz w:val="20"/>
                <w:szCs w:val="20"/>
                <w:lang w:eastAsia="ar-SA"/>
              </w:rPr>
              <w:t xml:space="preserve">ия. </w:t>
            </w:r>
            <w:r w:rsidRPr="0034653E">
              <w:rPr>
                <w:rFonts w:ascii="Times New Roman" w:eastAsia="Times New Roman" w:hAnsi="Times New Roman" w:cs="Times New Roman"/>
                <w:iCs/>
                <w:sz w:val="20"/>
                <w:szCs w:val="20"/>
                <w:lang w:eastAsia="ar-SA"/>
              </w:rPr>
              <w:t>Вступать</w:t>
            </w:r>
            <w:r w:rsidRPr="0034653E">
              <w:rPr>
                <w:rFonts w:ascii="Times New Roman" w:eastAsia="Times New Roman" w:hAnsi="Times New Roman" w:cs="Times New Roman"/>
                <w:sz w:val="20"/>
                <w:szCs w:val="20"/>
                <w:lang w:eastAsia="ar-SA"/>
              </w:rPr>
              <w:t xml:space="preserve"> в беседу и</w:t>
            </w:r>
            <w:r w:rsidR="00845D01">
              <w:rPr>
                <w:rFonts w:ascii="Times New Roman" w:eastAsia="Times New Roman" w:hAnsi="Times New Roman" w:cs="Times New Roman"/>
                <w:sz w:val="20"/>
                <w:szCs w:val="20"/>
                <w:lang w:eastAsia="ar-SA"/>
              </w:rPr>
              <w:t xml:space="preserve"> обсуждение на уроке и в жизни. </w:t>
            </w:r>
            <w:r w:rsidRPr="0034653E">
              <w:rPr>
                <w:rFonts w:ascii="Times New Roman" w:eastAsia="Times New Roman" w:hAnsi="Times New Roman" w:cs="Times New Roman"/>
                <w:sz w:val="20"/>
                <w:szCs w:val="20"/>
                <w:lang w:eastAsia="ar-SA"/>
              </w:rPr>
              <w:t>Учиться выполнять предлагаемые задания в паре, группе.</w:t>
            </w:r>
          </w:p>
          <w:p w:rsidR="00D403C2" w:rsidRPr="0034653E" w:rsidRDefault="00D403C2" w:rsidP="00845D01">
            <w:pPr>
              <w:suppressAutoHyphens/>
              <w:snapToGrid w:val="0"/>
              <w:spacing w:after="0" w:line="240" w:lineRule="auto"/>
              <w:rPr>
                <w:rFonts w:ascii="Times New Roman" w:eastAsia="Times New Roman" w:hAnsi="Times New Roman" w:cs="Times New Roman"/>
                <w:b/>
                <w:i/>
                <w:sz w:val="20"/>
                <w:szCs w:val="20"/>
                <w:lang w:eastAsia="zh-CN"/>
              </w:rPr>
            </w:pPr>
            <w:r w:rsidRPr="0034653E">
              <w:rPr>
                <w:rFonts w:ascii="Times New Roman" w:eastAsia="Times New Roman" w:hAnsi="Times New Roman" w:cs="Times New Roman"/>
                <w:b/>
                <w:i/>
                <w:sz w:val="20"/>
                <w:szCs w:val="20"/>
                <w:lang w:eastAsia="zh-CN"/>
              </w:rPr>
              <w:t>Личностные УУД:</w:t>
            </w:r>
          </w:p>
          <w:p w:rsidR="00D403C2" w:rsidRPr="00845D01" w:rsidRDefault="00D403C2" w:rsidP="00845D01">
            <w:pPr>
              <w:suppressAutoHyphens/>
              <w:snapToGrid w:val="0"/>
              <w:spacing w:after="0" w:line="240" w:lineRule="auto"/>
              <w:rPr>
                <w:rFonts w:ascii="Times New Roman" w:eastAsia="Times New Roman" w:hAnsi="Times New Roman" w:cs="Times New Roman"/>
                <w:b/>
                <w:i/>
                <w:sz w:val="20"/>
                <w:szCs w:val="20"/>
                <w:lang w:eastAsia="zh-CN"/>
              </w:rPr>
            </w:pPr>
            <w:r w:rsidRPr="0034653E">
              <w:rPr>
                <w:rFonts w:ascii="Times New Roman" w:eastAsia="Times New Roman" w:hAnsi="Times New Roman" w:cs="Times New Roman"/>
                <w:color w:val="000000"/>
                <w:sz w:val="20"/>
                <w:szCs w:val="20"/>
                <w:shd w:val="clear" w:color="auto" w:fill="FFFFFF"/>
                <w:lang w:eastAsia="zh-CN"/>
              </w:rPr>
              <w:t xml:space="preserve">-Проявлять интерес к отдельным </w:t>
            </w:r>
            <w:proofErr w:type="spellStart"/>
            <w:proofErr w:type="gramStart"/>
            <w:r w:rsidRPr="0034653E">
              <w:rPr>
                <w:rFonts w:ascii="Times New Roman" w:eastAsia="Times New Roman" w:hAnsi="Times New Roman" w:cs="Times New Roman"/>
                <w:color w:val="000000"/>
                <w:sz w:val="20"/>
                <w:szCs w:val="20"/>
                <w:shd w:val="clear" w:color="auto" w:fill="FFFFFF"/>
                <w:lang w:eastAsia="zh-CN"/>
              </w:rPr>
              <w:t>ви</w:t>
            </w:r>
            <w:proofErr w:type="spellEnd"/>
            <w:r w:rsidR="00845D01">
              <w:rPr>
                <w:rFonts w:ascii="Times New Roman" w:eastAsia="Times New Roman" w:hAnsi="Times New Roman" w:cs="Times New Roman"/>
                <w:color w:val="000000"/>
                <w:sz w:val="20"/>
                <w:szCs w:val="20"/>
                <w:shd w:val="clear" w:color="auto" w:fill="FFFFFF"/>
                <w:lang w:eastAsia="zh-CN"/>
              </w:rPr>
              <w:t xml:space="preserve"> </w:t>
            </w:r>
            <w:r w:rsidRPr="0034653E">
              <w:rPr>
                <w:rFonts w:ascii="Times New Roman" w:eastAsia="Times New Roman" w:hAnsi="Times New Roman" w:cs="Times New Roman"/>
                <w:color w:val="000000"/>
                <w:sz w:val="20"/>
                <w:szCs w:val="20"/>
                <w:shd w:val="clear" w:color="auto" w:fill="FFFFFF"/>
                <w:lang w:eastAsia="zh-CN"/>
              </w:rPr>
              <w:t>дам</w:t>
            </w:r>
            <w:proofErr w:type="gramEnd"/>
            <w:r w:rsidRPr="0034653E">
              <w:rPr>
                <w:rFonts w:ascii="Times New Roman" w:eastAsia="Times New Roman" w:hAnsi="Times New Roman" w:cs="Times New Roman"/>
                <w:color w:val="000000"/>
                <w:sz w:val="20"/>
                <w:szCs w:val="20"/>
                <w:shd w:val="clear" w:color="auto" w:fill="FFFFFF"/>
                <w:lang w:eastAsia="zh-CN"/>
              </w:rPr>
              <w:t xml:space="preserve"> предметно-практической деятель</w:t>
            </w:r>
            <w:r w:rsidR="00845D01">
              <w:rPr>
                <w:rFonts w:ascii="Times New Roman" w:eastAsia="Times New Roman" w:hAnsi="Times New Roman" w:cs="Times New Roman"/>
                <w:color w:val="000000"/>
                <w:sz w:val="20"/>
                <w:szCs w:val="20"/>
                <w:shd w:val="clear" w:color="auto" w:fill="FFFFFF"/>
                <w:lang w:eastAsia="zh-CN"/>
              </w:rPr>
              <w:t xml:space="preserve"> </w:t>
            </w:r>
            <w:proofErr w:type="spellStart"/>
            <w:r w:rsidRPr="0034653E">
              <w:rPr>
                <w:rFonts w:ascii="Times New Roman" w:eastAsia="Times New Roman" w:hAnsi="Times New Roman" w:cs="Times New Roman"/>
                <w:color w:val="000000"/>
                <w:sz w:val="20"/>
                <w:szCs w:val="20"/>
                <w:shd w:val="clear" w:color="auto" w:fill="FFFFFF"/>
                <w:lang w:eastAsia="zh-CN"/>
              </w:rPr>
              <w:t>ности</w:t>
            </w:r>
            <w:proofErr w:type="spellEnd"/>
            <w:r w:rsidRPr="0034653E">
              <w:rPr>
                <w:rFonts w:ascii="Times New Roman" w:eastAsia="Times New Roman" w:hAnsi="Times New Roman" w:cs="Times New Roman"/>
                <w:color w:val="000000"/>
                <w:sz w:val="20"/>
                <w:szCs w:val="20"/>
                <w:shd w:val="clear" w:color="auto" w:fill="FFFFFF"/>
                <w:lang w:eastAsia="zh-CN"/>
              </w:rPr>
              <w:t>.</w:t>
            </w:r>
            <w:r w:rsidR="00845D01">
              <w:rPr>
                <w:rFonts w:ascii="Times New Roman" w:eastAsia="Times New Roman" w:hAnsi="Times New Roman" w:cs="Times New Roman"/>
                <w:b/>
                <w:i/>
                <w:sz w:val="20"/>
                <w:szCs w:val="20"/>
                <w:lang w:eastAsia="zh-CN"/>
              </w:rPr>
              <w:t xml:space="preserve"> </w:t>
            </w:r>
            <w:r w:rsidRPr="0034653E">
              <w:rPr>
                <w:rFonts w:ascii="Times New Roman" w:eastAsia="Times New Roman" w:hAnsi="Times New Roman" w:cs="Times New Roman"/>
                <w:color w:val="000000"/>
                <w:sz w:val="20"/>
                <w:szCs w:val="20"/>
                <w:shd w:val="clear" w:color="auto" w:fill="FFFFFF"/>
                <w:lang w:eastAsia="zh-CN"/>
              </w:rPr>
              <w:t>Положительно относиться к занятиям предметно-практической деятельностью.</w:t>
            </w:r>
          </w:p>
          <w:p w:rsidR="00D403C2" w:rsidRPr="0034653E" w:rsidRDefault="00D403C2" w:rsidP="00845D01">
            <w:pPr>
              <w:suppressAutoHyphens/>
              <w:snapToGrid w:val="0"/>
              <w:spacing w:after="0" w:line="240" w:lineRule="auto"/>
              <w:rPr>
                <w:rFonts w:ascii="Times New Roman" w:eastAsia="Times New Roman" w:hAnsi="Times New Roman" w:cs="Times New Roman"/>
                <w:b/>
                <w:color w:val="000000"/>
                <w:sz w:val="20"/>
                <w:szCs w:val="20"/>
                <w:shd w:val="clear" w:color="auto" w:fill="FFFFFF"/>
                <w:lang w:eastAsia="zh-CN"/>
              </w:rPr>
            </w:pPr>
            <w:r w:rsidRPr="0034653E">
              <w:rPr>
                <w:rFonts w:ascii="Times New Roman" w:eastAsia="Times New Roman" w:hAnsi="Times New Roman" w:cs="Times New Roman"/>
                <w:b/>
                <w:color w:val="000000"/>
                <w:sz w:val="20"/>
                <w:szCs w:val="20"/>
                <w:shd w:val="clear" w:color="auto" w:fill="FFFFFF"/>
                <w:lang w:eastAsia="zh-CN"/>
              </w:rPr>
              <w:t>Предметные результаты:</w:t>
            </w:r>
          </w:p>
          <w:p w:rsidR="00D403C2" w:rsidRPr="00845D01" w:rsidRDefault="00845D01" w:rsidP="00845D01">
            <w:pPr>
              <w:shd w:val="clear" w:color="auto" w:fill="FFFFFF"/>
              <w:spacing w:after="0" w:line="240" w:lineRule="auto"/>
              <w:rPr>
                <w:rFonts w:ascii="Times New Roman" w:eastAsia="Times New Roman" w:hAnsi="Times New Roman" w:cs="Times New Roman"/>
                <w:bCs/>
                <w:i/>
                <w:iCs/>
                <w:color w:val="000000"/>
                <w:sz w:val="20"/>
                <w:szCs w:val="20"/>
                <w:lang w:eastAsia="ru-RU"/>
              </w:rPr>
            </w:pPr>
            <w:r>
              <w:rPr>
                <w:rFonts w:ascii="Times New Roman" w:eastAsia="Times New Roman" w:hAnsi="Times New Roman" w:cs="Times New Roman"/>
                <w:bCs/>
                <w:i/>
                <w:iCs/>
                <w:color w:val="000000"/>
                <w:sz w:val="20"/>
                <w:szCs w:val="20"/>
                <w:lang w:eastAsia="ru-RU"/>
              </w:rPr>
              <w:t xml:space="preserve">Научатся: </w:t>
            </w:r>
            <w:r w:rsidR="00D403C2" w:rsidRPr="0034653E">
              <w:rPr>
                <w:rFonts w:ascii="Times New Roman" w:eastAsia="Times New Roman" w:hAnsi="Times New Roman" w:cs="Times New Roman"/>
                <w:color w:val="000000"/>
                <w:sz w:val="20"/>
                <w:szCs w:val="20"/>
                <w:lang w:eastAsia="ru-RU"/>
              </w:rPr>
              <w:t xml:space="preserve">Складывать изделия техникой оригами; закрепят  навыки работы с бумагой, самостоятельно планировать </w:t>
            </w:r>
            <w:proofErr w:type="spellStart"/>
            <w:r w:rsidR="00D403C2" w:rsidRPr="0034653E">
              <w:rPr>
                <w:rFonts w:ascii="Times New Roman" w:eastAsia="Times New Roman" w:hAnsi="Times New Roman" w:cs="Times New Roman"/>
                <w:color w:val="000000"/>
                <w:sz w:val="20"/>
                <w:szCs w:val="20"/>
                <w:lang w:eastAsia="ru-RU"/>
              </w:rPr>
              <w:t>работу</w:t>
            </w:r>
            <w:proofErr w:type="gramStart"/>
            <w:r w:rsidR="00D403C2" w:rsidRPr="0034653E">
              <w:rPr>
                <w:rFonts w:ascii="Times New Roman" w:eastAsia="Times New Roman" w:hAnsi="Times New Roman" w:cs="Times New Roman"/>
                <w:color w:val="000000"/>
                <w:sz w:val="20"/>
                <w:szCs w:val="20"/>
                <w:lang w:eastAsia="ru-RU"/>
              </w:rPr>
              <w:t>.</w:t>
            </w:r>
            <w:r w:rsidR="00D403C2" w:rsidRPr="0034653E">
              <w:rPr>
                <w:rFonts w:ascii="Times New Roman" w:eastAsia="Times New Roman" w:hAnsi="Times New Roman" w:cs="Times New Roman"/>
                <w:color w:val="000000"/>
                <w:sz w:val="20"/>
                <w:szCs w:val="20"/>
                <w:shd w:val="clear" w:color="auto" w:fill="FFFFFF"/>
                <w:lang w:eastAsia="ru-RU"/>
              </w:rPr>
              <w:t>К</w:t>
            </w:r>
            <w:proofErr w:type="gramEnd"/>
            <w:r w:rsidR="00D403C2" w:rsidRPr="0034653E">
              <w:rPr>
                <w:rFonts w:ascii="Times New Roman" w:eastAsia="Times New Roman" w:hAnsi="Times New Roman" w:cs="Times New Roman"/>
                <w:color w:val="000000"/>
                <w:sz w:val="20"/>
                <w:szCs w:val="20"/>
                <w:shd w:val="clear" w:color="auto" w:fill="FFFFFF"/>
                <w:lang w:eastAsia="ru-RU"/>
              </w:rPr>
              <w:t>онструировать</w:t>
            </w:r>
            <w:proofErr w:type="spellEnd"/>
            <w:r w:rsidR="00D403C2" w:rsidRPr="0034653E">
              <w:rPr>
                <w:rFonts w:ascii="Times New Roman" w:eastAsia="Times New Roman" w:hAnsi="Times New Roman" w:cs="Times New Roman"/>
                <w:color w:val="000000"/>
                <w:sz w:val="20"/>
                <w:szCs w:val="20"/>
                <w:shd w:val="clear" w:color="auto" w:fill="FFFFFF"/>
                <w:lang w:eastAsia="ru-RU"/>
              </w:rPr>
              <w:t xml:space="preserve"> объемное изделие на основе </w:t>
            </w:r>
            <w:proofErr w:type="spellStart"/>
            <w:r w:rsidR="00D403C2" w:rsidRPr="0034653E">
              <w:rPr>
                <w:rFonts w:ascii="Times New Roman" w:eastAsia="Times New Roman" w:hAnsi="Times New Roman" w:cs="Times New Roman"/>
                <w:color w:val="000000"/>
                <w:sz w:val="20"/>
                <w:szCs w:val="20"/>
                <w:shd w:val="clear" w:color="auto" w:fill="FFFFFF"/>
                <w:lang w:eastAsia="ru-RU"/>
              </w:rPr>
              <w:t>развертки.</w:t>
            </w:r>
            <w:r w:rsidR="00D403C2" w:rsidRPr="0034653E">
              <w:rPr>
                <w:rFonts w:ascii="Times New Roman" w:eastAsia="Times New Roman" w:hAnsi="Times New Roman" w:cs="Times New Roman"/>
                <w:color w:val="000000"/>
                <w:sz w:val="20"/>
                <w:szCs w:val="20"/>
                <w:shd w:val="clear" w:color="auto" w:fill="FFFFFF"/>
                <w:lang w:eastAsia="ar-SA"/>
              </w:rPr>
              <w:t>Создавать</w:t>
            </w:r>
            <w:proofErr w:type="spellEnd"/>
            <w:r w:rsidR="00D403C2" w:rsidRPr="0034653E">
              <w:rPr>
                <w:rFonts w:ascii="Times New Roman" w:eastAsia="Times New Roman" w:hAnsi="Times New Roman" w:cs="Times New Roman"/>
                <w:color w:val="000000"/>
                <w:sz w:val="20"/>
                <w:szCs w:val="20"/>
                <w:shd w:val="clear" w:color="auto" w:fill="FFFFFF"/>
                <w:lang w:eastAsia="ar-SA"/>
              </w:rPr>
              <w:t xml:space="preserve"> изделия приемом лепки из фольги.</w:t>
            </w:r>
          </w:p>
        </w:tc>
        <w:tc>
          <w:tcPr>
            <w:tcW w:w="806" w:type="dxa"/>
            <w:gridSpan w:val="3"/>
            <w:vMerge w:val="restart"/>
            <w:tcBorders>
              <w:right w:val="single" w:sz="4" w:space="0" w:color="auto"/>
            </w:tcBorders>
          </w:tcPr>
          <w:p w:rsidR="00D403C2" w:rsidRPr="0034653E" w:rsidRDefault="00D403C2" w:rsidP="0034653E">
            <w:pPr>
              <w:widowControl w:val="0"/>
              <w:suppressAutoHyphens/>
              <w:overflowPunct w:val="0"/>
              <w:autoSpaceDE w:val="0"/>
              <w:spacing w:after="0" w:line="240" w:lineRule="auto"/>
              <w:jc w:val="both"/>
              <w:rPr>
                <w:rFonts w:ascii="Times New Roman" w:eastAsia="Times New Roman" w:hAnsi="Times New Roman" w:cs="Times New Roman"/>
                <w:lang w:eastAsia="ar-SA"/>
              </w:rPr>
            </w:pPr>
          </w:p>
        </w:tc>
        <w:tc>
          <w:tcPr>
            <w:tcW w:w="736" w:type="dxa"/>
            <w:vMerge w:val="restart"/>
            <w:tcBorders>
              <w:left w:val="single" w:sz="4" w:space="0" w:color="auto"/>
            </w:tcBorders>
          </w:tcPr>
          <w:p w:rsidR="00D403C2" w:rsidRPr="0034653E" w:rsidRDefault="00D403C2" w:rsidP="0034653E">
            <w:pPr>
              <w:widowControl w:val="0"/>
              <w:suppressAutoHyphens/>
              <w:overflowPunct w:val="0"/>
              <w:autoSpaceDE w:val="0"/>
              <w:spacing w:after="0" w:line="240" w:lineRule="auto"/>
              <w:jc w:val="both"/>
              <w:rPr>
                <w:rFonts w:ascii="Times New Roman" w:eastAsia="Times New Roman" w:hAnsi="Times New Roman" w:cs="Times New Roman"/>
                <w:lang w:eastAsia="ar-SA"/>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30</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2</w:t>
            </w:r>
          </w:p>
        </w:tc>
        <w:tc>
          <w:tcPr>
            <w:tcW w:w="212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i/>
                <w:color w:val="00000A"/>
                <w:lang w:eastAsia="ru-RU"/>
              </w:rPr>
            </w:pPr>
            <w:r w:rsidRPr="0034653E">
              <w:rPr>
                <w:rFonts w:ascii="Times New Roman" w:eastAsia="Times New Roman" w:hAnsi="Times New Roman" w:cs="Times New Roman"/>
                <w:color w:val="00000A"/>
                <w:lang w:eastAsia="ru-RU"/>
              </w:rPr>
              <w:t>Использование ветра. В</w:t>
            </w:r>
            <w:r w:rsidRPr="0034653E">
              <w:rPr>
                <w:rFonts w:ascii="Times New Roman" w:eastAsia="Times New Roman" w:hAnsi="Times New Roman" w:cs="Times New Roman"/>
                <w:iCs/>
                <w:color w:val="00000A"/>
                <w:lang w:eastAsia="ru-RU"/>
              </w:rPr>
              <w:t>етряная мельница.</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97" w:type="dxa"/>
            <w:gridSpan w:val="3"/>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806" w:type="dxa"/>
            <w:gridSpan w:val="3"/>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36" w:type="dxa"/>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lastRenderedPageBreak/>
              <w:t>31</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3</w:t>
            </w:r>
          </w:p>
        </w:tc>
        <w:tc>
          <w:tcPr>
            <w:tcW w:w="212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iCs/>
                <w:color w:val="00000A"/>
                <w:lang w:eastAsia="ru-RU"/>
              </w:rPr>
              <w:t>Изделие: флюгер.</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p>
        </w:tc>
        <w:tc>
          <w:tcPr>
            <w:tcW w:w="3118"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97" w:type="dxa"/>
            <w:gridSpan w:val="3"/>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806" w:type="dxa"/>
            <w:gridSpan w:val="3"/>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36" w:type="dxa"/>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34653E" w:rsidRPr="0034653E" w:rsidTr="00D403C2">
        <w:tc>
          <w:tcPr>
            <w:tcW w:w="14786" w:type="dxa"/>
            <w:gridSpan w:val="12"/>
          </w:tcPr>
          <w:p w:rsidR="0034653E" w:rsidRPr="0034653E" w:rsidRDefault="0034653E" w:rsidP="0034653E">
            <w:pPr>
              <w:suppressAutoHyphens/>
              <w:spacing w:after="0" w:line="240" w:lineRule="auto"/>
              <w:jc w:val="center"/>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lastRenderedPageBreak/>
              <w:t>Человек и информация(3ч)</w:t>
            </w: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32</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1</w:t>
            </w:r>
          </w:p>
        </w:tc>
        <w:tc>
          <w:tcPr>
            <w:tcW w:w="212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Книгопечатание. К</w:t>
            </w:r>
            <w:r w:rsidRPr="0034653E">
              <w:rPr>
                <w:rFonts w:ascii="Times New Roman" w:eastAsia="Times New Roman" w:hAnsi="Times New Roman" w:cs="Times New Roman"/>
                <w:iCs/>
                <w:color w:val="00000A"/>
                <w:lang w:eastAsia="ru-RU"/>
              </w:rPr>
              <w:t>нижка-ширма</w:t>
            </w:r>
          </w:p>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p>
        </w:tc>
        <w:tc>
          <w:tcPr>
            <w:tcW w:w="3118" w:type="dxa"/>
          </w:tcPr>
          <w:p w:rsidR="00D403C2" w:rsidRPr="0034653E" w:rsidRDefault="00D403C2" w:rsidP="0034653E">
            <w:pPr>
              <w:suppressAutoHyphens/>
              <w:spacing w:after="0" w:line="240" w:lineRule="auto"/>
              <w:ind w:left="33" w:right="77"/>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 xml:space="preserve">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D403C2" w:rsidRPr="0034653E" w:rsidRDefault="00D403C2" w:rsidP="0034653E">
            <w:pPr>
              <w:tabs>
                <w:tab w:val="left" w:pos="180"/>
                <w:tab w:val="left" w:pos="720"/>
              </w:tabs>
              <w:suppressAutoHyphens/>
              <w:spacing w:after="0" w:line="240" w:lineRule="auto"/>
              <w:ind w:left="33" w:right="77"/>
              <w:rPr>
                <w:rFonts w:ascii="Times New Roman" w:eastAsia="Times New Roman" w:hAnsi="Times New Roman" w:cs="Times New Roman"/>
                <w:lang w:eastAsia="zh-CN"/>
              </w:rPr>
            </w:pPr>
            <w:r w:rsidRPr="0034653E">
              <w:rPr>
                <w:rFonts w:ascii="Times New Roman" w:eastAsia="Times New Roman" w:hAnsi="Times New Roman" w:cs="Times New Roman"/>
                <w:bCs/>
                <w:lang w:eastAsia="zh-CN"/>
              </w:rPr>
              <w:t>Элементы графической грамоты.</w:t>
            </w:r>
          </w:p>
          <w:p w:rsidR="00D403C2" w:rsidRPr="0034653E" w:rsidRDefault="00D403C2" w:rsidP="0034653E">
            <w:pPr>
              <w:suppressAutoHyphens/>
              <w:spacing w:after="0" w:line="240" w:lineRule="auto"/>
              <w:ind w:left="33" w:right="77"/>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 xml:space="preserve">Общее понятие о материалах; многообразие материалов и их практическое применение в жизни; происхождение материалов и разнообразие их свойств (на уровне общих представлений). </w:t>
            </w:r>
          </w:p>
          <w:p w:rsidR="00D403C2" w:rsidRPr="0034653E" w:rsidRDefault="00D403C2" w:rsidP="0034653E">
            <w:pPr>
              <w:suppressAutoHyphens/>
              <w:spacing w:after="0" w:line="240" w:lineRule="auto"/>
              <w:ind w:left="33"/>
              <w:rPr>
                <w:rFonts w:ascii="Times New Roman" w:eastAsia="Times New Roman" w:hAnsi="Times New Roman" w:cs="Times New Roman"/>
                <w:b/>
                <w:lang w:eastAsia="zh-CN"/>
              </w:rPr>
            </w:pPr>
            <w:r w:rsidRPr="0034653E">
              <w:rPr>
                <w:rFonts w:ascii="Times New Roman" w:eastAsia="Times New Roman" w:hAnsi="Times New Roman" w:cs="Times New Roman"/>
                <w:lang w:eastAsia="zh-CN"/>
              </w:rPr>
              <w:t>Подготовка материалов к работе.  Экономное расходование материалов</w:t>
            </w:r>
          </w:p>
        </w:tc>
        <w:tc>
          <w:tcPr>
            <w:tcW w:w="3260" w:type="dxa"/>
            <w:vMerge w:val="restart"/>
          </w:tcPr>
          <w:p w:rsidR="00D403C2" w:rsidRPr="0034653E" w:rsidRDefault="00D403C2" w:rsidP="0034653E">
            <w:pPr>
              <w:shd w:val="clear" w:color="auto" w:fill="FFFFFF"/>
              <w:tabs>
                <w:tab w:val="left" w:pos="708"/>
              </w:tabs>
              <w:suppressAutoHyphens/>
              <w:spacing w:after="0" w:line="240" w:lineRule="auto"/>
              <w:ind w:left="43"/>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t xml:space="preserve">Составлять </w:t>
            </w:r>
            <w:r w:rsidRPr="0034653E">
              <w:rPr>
                <w:rFonts w:ascii="Times New Roman" w:eastAsia="Times New Roman" w:hAnsi="Times New Roman" w:cs="Times New Roman"/>
                <w:color w:val="00000A"/>
                <w:lang w:eastAsia="ru-RU"/>
              </w:rPr>
              <w:t xml:space="preserve">рассказ об истории книгопечатания, о способах изготовления книг, о первопечатнике Иване Фёдорове. </w:t>
            </w:r>
            <w:r w:rsidRPr="0034653E">
              <w:rPr>
                <w:rFonts w:ascii="Times New Roman" w:eastAsia="Times New Roman" w:hAnsi="Times New Roman" w:cs="Times New Roman"/>
                <w:b/>
                <w:bCs/>
                <w:color w:val="00000A"/>
                <w:lang w:eastAsia="ru-RU"/>
              </w:rPr>
              <w:t xml:space="preserve">Делать выводы </w:t>
            </w:r>
            <w:r w:rsidRPr="0034653E">
              <w:rPr>
                <w:rFonts w:ascii="Times New Roman" w:eastAsia="Times New Roman" w:hAnsi="Times New Roman" w:cs="Times New Roman"/>
                <w:color w:val="00000A"/>
                <w:lang w:eastAsia="ru-RU"/>
              </w:rPr>
              <w:t xml:space="preserve">о значении книг для сохранения и передачи информации, культурно-исторического наследия (с помощью учителя). </w:t>
            </w:r>
            <w:r w:rsidRPr="0034653E">
              <w:rPr>
                <w:rFonts w:ascii="Times New Roman" w:eastAsia="Times New Roman" w:hAnsi="Times New Roman" w:cs="Times New Roman"/>
                <w:b/>
                <w:bCs/>
                <w:color w:val="00000A"/>
                <w:lang w:eastAsia="ru-RU"/>
              </w:rPr>
              <w:t xml:space="preserve">Анализировать </w:t>
            </w:r>
            <w:r w:rsidRPr="0034653E">
              <w:rPr>
                <w:rFonts w:ascii="Times New Roman" w:eastAsia="Times New Roman" w:hAnsi="Times New Roman" w:cs="Times New Roman"/>
                <w:color w:val="00000A"/>
                <w:lang w:eastAsia="ru-RU"/>
              </w:rPr>
              <w:t xml:space="preserve">различные виды книг и </w:t>
            </w:r>
            <w:r w:rsidRPr="0034653E">
              <w:rPr>
                <w:rFonts w:ascii="Times New Roman" w:eastAsia="Times New Roman" w:hAnsi="Times New Roman" w:cs="Times New Roman"/>
                <w:b/>
                <w:bCs/>
                <w:color w:val="00000A"/>
                <w:lang w:eastAsia="ru-RU"/>
              </w:rPr>
              <w:t xml:space="preserve">определять </w:t>
            </w:r>
            <w:r w:rsidRPr="0034653E">
              <w:rPr>
                <w:rFonts w:ascii="Times New Roman" w:eastAsia="Times New Roman" w:hAnsi="Times New Roman" w:cs="Times New Roman"/>
                <w:color w:val="00000A"/>
                <w:lang w:eastAsia="ru-RU"/>
              </w:rPr>
              <w:t xml:space="preserve">особенности их оформления. </w:t>
            </w:r>
          </w:p>
          <w:p w:rsidR="00D403C2" w:rsidRPr="0034653E" w:rsidRDefault="00D403C2" w:rsidP="0034653E">
            <w:pPr>
              <w:shd w:val="clear" w:color="auto" w:fill="FFFFFF"/>
              <w:tabs>
                <w:tab w:val="left" w:pos="708"/>
              </w:tabs>
              <w:suppressAutoHyphens/>
              <w:spacing w:after="0" w:line="240" w:lineRule="auto"/>
              <w:ind w:left="48"/>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t xml:space="preserve">Создавать </w:t>
            </w:r>
            <w:r w:rsidRPr="0034653E">
              <w:rPr>
                <w:rFonts w:ascii="Times New Roman" w:eastAsia="Times New Roman" w:hAnsi="Times New Roman" w:cs="Times New Roman"/>
                <w:color w:val="00000A"/>
                <w:lang w:eastAsia="ru-RU"/>
              </w:rPr>
              <w:t xml:space="preserve">книжку-ширму и использовать её как папку своих достижений. </w:t>
            </w:r>
          </w:p>
          <w:p w:rsidR="00D403C2" w:rsidRPr="0034653E" w:rsidRDefault="00D403C2" w:rsidP="0034653E">
            <w:pPr>
              <w:shd w:val="clear" w:color="auto" w:fill="FFFFFF"/>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b/>
                <w:bCs/>
                <w:color w:val="00000A"/>
                <w:lang w:eastAsia="ru-RU"/>
              </w:rPr>
              <w:t xml:space="preserve">Отбирать, обобщать </w:t>
            </w:r>
            <w:r w:rsidRPr="0034653E">
              <w:rPr>
                <w:rFonts w:ascii="Times New Roman" w:eastAsia="Times New Roman" w:hAnsi="Times New Roman" w:cs="Times New Roman"/>
                <w:color w:val="00000A"/>
                <w:lang w:eastAsia="ru-RU"/>
              </w:rPr>
              <w:t xml:space="preserve">и </w:t>
            </w:r>
            <w:r w:rsidRPr="0034653E">
              <w:rPr>
                <w:rFonts w:ascii="Times New Roman" w:eastAsia="Times New Roman" w:hAnsi="Times New Roman" w:cs="Times New Roman"/>
                <w:b/>
                <w:bCs/>
                <w:color w:val="00000A"/>
                <w:lang w:eastAsia="ru-RU"/>
              </w:rPr>
              <w:t xml:space="preserve">использовать </w:t>
            </w:r>
            <w:r w:rsidRPr="0034653E">
              <w:rPr>
                <w:rFonts w:ascii="Times New Roman" w:eastAsia="Times New Roman" w:hAnsi="Times New Roman" w:cs="Times New Roman"/>
                <w:color w:val="00000A"/>
                <w:lang w:eastAsia="ru-RU"/>
              </w:rPr>
              <w:t>на практике информацию о компьютере и способах поиска её в Интернете.</w:t>
            </w:r>
          </w:p>
          <w:p w:rsidR="00D403C2" w:rsidRPr="0034653E" w:rsidRDefault="00D403C2" w:rsidP="0034653E">
            <w:pPr>
              <w:suppressAutoHyphens/>
              <w:spacing w:after="0" w:line="240" w:lineRule="auto"/>
              <w:rPr>
                <w:rFonts w:ascii="Times New Roman" w:eastAsia="Times New Roman" w:hAnsi="Times New Roman" w:cs="Times New Roman"/>
                <w:lang w:eastAsia="zh-CN"/>
              </w:rPr>
            </w:pPr>
            <w:r w:rsidRPr="0034653E">
              <w:rPr>
                <w:rFonts w:ascii="Times New Roman" w:eastAsia="Times New Roman" w:hAnsi="Times New Roman" w:cs="Times New Roman"/>
                <w:b/>
                <w:bCs/>
                <w:lang w:eastAsia="zh-CN"/>
              </w:rPr>
              <w:t xml:space="preserve">Осваивать </w:t>
            </w:r>
            <w:r w:rsidRPr="0034653E">
              <w:rPr>
                <w:rFonts w:ascii="Times New Roman" w:eastAsia="Times New Roman" w:hAnsi="Times New Roman" w:cs="Times New Roman"/>
                <w:lang w:eastAsia="zh-CN"/>
              </w:rPr>
              <w:t xml:space="preserve">правила безопасного использования компьютера, правила набора текста. </w:t>
            </w:r>
            <w:r w:rsidRPr="0034653E">
              <w:rPr>
                <w:rFonts w:ascii="Times New Roman" w:eastAsia="Times New Roman" w:hAnsi="Times New Roman" w:cs="Times New Roman"/>
                <w:b/>
                <w:bCs/>
                <w:lang w:eastAsia="zh-CN"/>
              </w:rPr>
              <w:t xml:space="preserve">Исследовать </w:t>
            </w:r>
            <w:r w:rsidRPr="0034653E">
              <w:rPr>
                <w:rFonts w:ascii="Times New Roman" w:eastAsia="Times New Roman" w:hAnsi="Times New Roman" w:cs="Times New Roman"/>
                <w:lang w:eastAsia="zh-CN"/>
              </w:rPr>
              <w:t xml:space="preserve">возможности Интернета для поиска информации. </w:t>
            </w:r>
            <w:r w:rsidRPr="0034653E">
              <w:rPr>
                <w:rFonts w:ascii="Times New Roman" w:eastAsia="Times New Roman" w:hAnsi="Times New Roman" w:cs="Times New Roman"/>
                <w:b/>
                <w:bCs/>
                <w:lang w:eastAsia="zh-CN"/>
              </w:rPr>
              <w:t xml:space="preserve">Формулировать </w:t>
            </w:r>
            <w:r w:rsidRPr="0034653E">
              <w:rPr>
                <w:rFonts w:ascii="Times New Roman" w:eastAsia="Times New Roman" w:hAnsi="Times New Roman" w:cs="Times New Roman"/>
                <w:lang w:eastAsia="zh-CN"/>
              </w:rPr>
              <w:t xml:space="preserve">запрос для поиска информации в Интернете по разным основаниям. </w:t>
            </w:r>
            <w:r w:rsidRPr="0034653E">
              <w:rPr>
                <w:rFonts w:ascii="Times New Roman" w:eastAsia="Times New Roman" w:hAnsi="Times New Roman" w:cs="Times New Roman"/>
                <w:b/>
                <w:lang w:eastAsia="zh-CN"/>
              </w:rPr>
              <w:t>На</w:t>
            </w:r>
            <w:r w:rsidRPr="0034653E">
              <w:rPr>
                <w:rFonts w:ascii="Times New Roman" w:eastAsia="Times New Roman" w:hAnsi="Times New Roman" w:cs="Times New Roman"/>
                <w:b/>
                <w:bCs/>
                <w:lang w:eastAsia="zh-CN"/>
              </w:rPr>
              <w:t xml:space="preserve">ходить </w:t>
            </w:r>
            <w:r w:rsidRPr="0034653E">
              <w:rPr>
                <w:rFonts w:ascii="Times New Roman" w:eastAsia="Times New Roman" w:hAnsi="Times New Roman" w:cs="Times New Roman"/>
                <w:lang w:eastAsia="zh-CN"/>
              </w:rPr>
              <w:t xml:space="preserve">информацию в Интернете с помощью взрослого. </w:t>
            </w:r>
            <w:r w:rsidRPr="0034653E">
              <w:rPr>
                <w:rFonts w:ascii="Times New Roman" w:eastAsia="Times New Roman" w:hAnsi="Times New Roman" w:cs="Times New Roman"/>
                <w:b/>
                <w:bCs/>
                <w:lang w:eastAsia="zh-CN"/>
              </w:rPr>
              <w:t>Использовать</w:t>
            </w:r>
            <w:r w:rsidRPr="0034653E">
              <w:rPr>
                <w:rFonts w:ascii="Times New Roman" w:eastAsia="Times New Roman" w:hAnsi="Times New Roman" w:cs="Times New Roman"/>
                <w:lang w:eastAsia="zh-CN"/>
              </w:rPr>
              <w:t xml:space="preserve"> свои знания для поиска в Интернете  материалов для презентации своих изделий.</w:t>
            </w:r>
          </w:p>
        </w:tc>
        <w:tc>
          <w:tcPr>
            <w:tcW w:w="3480" w:type="dxa"/>
            <w:vMerge w:val="restart"/>
            <w:tcBorders>
              <w:right w:val="single" w:sz="4" w:space="0" w:color="auto"/>
            </w:tcBorders>
          </w:tcPr>
          <w:p w:rsidR="00D403C2" w:rsidRPr="0034653E" w:rsidRDefault="00D403C2" w:rsidP="0034653E">
            <w:pPr>
              <w:shd w:val="clear" w:color="auto" w:fill="FFFFFF"/>
              <w:suppressAutoHyphens/>
              <w:spacing w:after="0" w:line="240" w:lineRule="auto"/>
              <w:ind w:left="48"/>
              <w:rPr>
                <w:rFonts w:ascii="Times New Roman" w:eastAsia="Times New Roman" w:hAnsi="Times New Roman" w:cs="Times New Roman"/>
                <w:b/>
                <w:i/>
                <w:lang w:eastAsia="zh-CN"/>
              </w:rPr>
            </w:pPr>
            <w:proofErr w:type="spellStart"/>
            <w:r w:rsidRPr="0034653E">
              <w:rPr>
                <w:rFonts w:ascii="Times New Roman" w:eastAsia="Times New Roman" w:hAnsi="Times New Roman" w:cs="Times New Roman"/>
                <w:b/>
                <w:i/>
                <w:lang w:eastAsia="zh-CN"/>
              </w:rPr>
              <w:t>Метапредметные</w:t>
            </w:r>
            <w:proofErr w:type="spellEnd"/>
            <w:r w:rsidRPr="0034653E">
              <w:rPr>
                <w:rFonts w:ascii="Times New Roman" w:eastAsia="Times New Roman" w:hAnsi="Times New Roman" w:cs="Times New Roman"/>
                <w:b/>
                <w:i/>
                <w:lang w:eastAsia="zh-CN"/>
              </w:rPr>
              <w:t xml:space="preserve"> УУД: </w:t>
            </w:r>
          </w:p>
          <w:p w:rsidR="00D403C2" w:rsidRPr="0034653E" w:rsidRDefault="00D403C2" w:rsidP="0034653E">
            <w:pPr>
              <w:widowControl w:val="0"/>
              <w:suppressAutoHyphens/>
              <w:overflowPunct w:val="0"/>
              <w:autoSpaceDE w:val="0"/>
              <w:spacing w:after="0" w:line="240" w:lineRule="auto"/>
              <w:rPr>
                <w:rFonts w:ascii="Times New Roman" w:eastAsia="Times New Roman" w:hAnsi="Times New Roman" w:cs="Times New Roman"/>
                <w:i/>
                <w:lang w:eastAsia="ar-SA"/>
              </w:rPr>
            </w:pPr>
            <w:r w:rsidRPr="0034653E">
              <w:rPr>
                <w:rFonts w:ascii="Times New Roman" w:eastAsia="Times New Roman" w:hAnsi="Times New Roman" w:cs="Times New Roman"/>
                <w:i/>
                <w:lang w:eastAsia="ar-SA"/>
              </w:rPr>
              <w:t>Регулятивные УУД:</w:t>
            </w:r>
          </w:p>
          <w:p w:rsidR="00D403C2" w:rsidRPr="0034653E" w:rsidRDefault="00D403C2" w:rsidP="0034653E">
            <w:pPr>
              <w:widowControl w:val="0"/>
              <w:suppressAutoHyphens/>
              <w:overflowPunct w:val="0"/>
              <w:autoSpaceDE w:val="0"/>
              <w:spacing w:after="0" w:line="240" w:lineRule="auto"/>
              <w:rPr>
                <w:rFonts w:ascii="Times New Roman" w:eastAsia="Times New Roman" w:hAnsi="Times New Roman" w:cs="Times New Roman"/>
                <w:lang w:eastAsia="ar-SA"/>
              </w:rPr>
            </w:pPr>
            <w:r w:rsidRPr="0034653E">
              <w:rPr>
                <w:rFonts w:ascii="Times New Roman" w:eastAsia="Times New Roman" w:hAnsi="Times New Roman" w:cs="Times New Roman"/>
                <w:lang w:eastAsia="ar-SA"/>
              </w:rPr>
              <w:t>-О</w:t>
            </w:r>
            <w:r w:rsidRPr="0034653E">
              <w:rPr>
                <w:rFonts w:ascii="Times New Roman" w:eastAsia="Times New Roman" w:hAnsi="Times New Roman" w:cs="Times New Roman"/>
                <w:iCs/>
                <w:lang w:eastAsia="ar-SA"/>
              </w:rPr>
              <w:t>пределять</w:t>
            </w:r>
            <w:r w:rsidRPr="0034653E">
              <w:rPr>
                <w:rFonts w:ascii="Times New Roman" w:eastAsia="Times New Roman" w:hAnsi="Times New Roman" w:cs="Times New Roman"/>
                <w:lang w:eastAsia="ar-SA"/>
              </w:rPr>
              <w:t xml:space="preserve"> с помощью учителя и самостоятельно цель деятельности на уроке,</w:t>
            </w:r>
          </w:p>
          <w:p w:rsidR="00D403C2" w:rsidRPr="0034653E" w:rsidRDefault="00D403C2" w:rsidP="0034653E">
            <w:pPr>
              <w:widowControl w:val="0"/>
              <w:suppressAutoHyphens/>
              <w:overflowPunct w:val="0"/>
              <w:autoSpaceDE w:val="0"/>
              <w:spacing w:after="0" w:line="240" w:lineRule="auto"/>
              <w:rPr>
                <w:rFonts w:ascii="Times New Roman" w:eastAsia="Times New Roman" w:hAnsi="Times New Roman" w:cs="Times New Roman"/>
                <w:lang w:eastAsia="ar-SA"/>
              </w:rPr>
            </w:pPr>
            <w:r w:rsidRPr="0034653E">
              <w:rPr>
                <w:rFonts w:ascii="Times New Roman" w:eastAsia="Times New Roman" w:hAnsi="Times New Roman" w:cs="Times New Roman"/>
                <w:lang w:eastAsia="ar-SA"/>
              </w:rPr>
              <w:t xml:space="preserve">-Учиться выявлять и </w:t>
            </w:r>
            <w:r w:rsidRPr="0034653E">
              <w:rPr>
                <w:rFonts w:ascii="Times New Roman" w:eastAsia="Times New Roman" w:hAnsi="Times New Roman" w:cs="Times New Roman"/>
                <w:iCs/>
                <w:lang w:eastAsia="ar-SA"/>
              </w:rPr>
              <w:t xml:space="preserve">формулировать учебную проблему </w:t>
            </w:r>
            <w:r w:rsidRPr="0034653E">
              <w:rPr>
                <w:rFonts w:ascii="Times New Roman" w:eastAsia="Times New Roman" w:hAnsi="Times New Roman" w:cs="Times New Roman"/>
                <w:lang w:eastAsia="ar-SA"/>
              </w:rPr>
              <w:t xml:space="preserve">совместно с учителем </w:t>
            </w:r>
            <w:r w:rsidRPr="0034653E">
              <w:rPr>
                <w:rFonts w:ascii="Times New Roman" w:eastAsia="Times New Roman" w:hAnsi="Times New Roman" w:cs="Times New Roman"/>
                <w:iCs/>
                <w:lang w:eastAsia="ar-SA"/>
              </w:rPr>
              <w:t>(в ходе</w:t>
            </w:r>
            <w:r w:rsidRPr="0034653E">
              <w:rPr>
                <w:rFonts w:ascii="Times New Roman" w:eastAsia="Times New Roman" w:hAnsi="Times New Roman" w:cs="Times New Roman"/>
                <w:lang w:eastAsia="ar-SA"/>
              </w:rPr>
              <w:t xml:space="preserve"> анализа предлагаемых заданий, образцов изделий);</w:t>
            </w:r>
          </w:p>
          <w:p w:rsidR="00D403C2" w:rsidRPr="0034653E" w:rsidRDefault="00D403C2" w:rsidP="0034653E">
            <w:pPr>
              <w:widowControl w:val="0"/>
              <w:suppressAutoHyphens/>
              <w:overflowPunct w:val="0"/>
              <w:autoSpaceDE w:val="0"/>
              <w:spacing w:after="0" w:line="240" w:lineRule="auto"/>
              <w:rPr>
                <w:rFonts w:ascii="Times New Roman" w:eastAsia="Times New Roman" w:hAnsi="Times New Roman" w:cs="Times New Roman"/>
                <w:i/>
                <w:lang w:eastAsia="ar-SA"/>
              </w:rPr>
            </w:pPr>
            <w:proofErr w:type="spellStart"/>
            <w:r w:rsidRPr="0034653E">
              <w:rPr>
                <w:rFonts w:ascii="Times New Roman" w:eastAsia="Times New Roman" w:hAnsi="Times New Roman" w:cs="Times New Roman"/>
                <w:i/>
                <w:lang w:eastAsia="ar-SA"/>
              </w:rPr>
              <w:t>ПознавательныеУУД</w:t>
            </w:r>
            <w:proofErr w:type="spellEnd"/>
            <w:r w:rsidRPr="0034653E">
              <w:rPr>
                <w:rFonts w:ascii="Times New Roman" w:eastAsia="Times New Roman" w:hAnsi="Times New Roman" w:cs="Times New Roman"/>
                <w:i/>
                <w:lang w:eastAsia="ar-SA"/>
              </w:rPr>
              <w:t>:</w:t>
            </w:r>
          </w:p>
          <w:p w:rsidR="00D403C2" w:rsidRPr="0034653E" w:rsidRDefault="00D403C2" w:rsidP="0034653E">
            <w:pPr>
              <w:widowControl w:val="0"/>
              <w:suppressAutoHyphens/>
              <w:overflowPunct w:val="0"/>
              <w:autoSpaceDE w:val="0"/>
              <w:spacing w:after="0" w:line="240" w:lineRule="auto"/>
              <w:rPr>
                <w:rFonts w:ascii="Times New Roman" w:eastAsia="Times New Roman" w:hAnsi="Times New Roman" w:cs="Times New Roman"/>
                <w:lang w:eastAsia="ar-SA"/>
              </w:rPr>
            </w:pPr>
            <w:r w:rsidRPr="0034653E">
              <w:rPr>
                <w:rFonts w:ascii="Times New Roman" w:eastAsia="Times New Roman" w:hAnsi="Times New Roman" w:cs="Times New Roman"/>
                <w:b/>
                <w:lang w:eastAsia="ar-SA"/>
              </w:rPr>
              <w:t>-</w:t>
            </w:r>
            <w:r w:rsidRPr="0034653E">
              <w:rPr>
                <w:rFonts w:ascii="Times New Roman" w:eastAsia="Times New Roman" w:hAnsi="Times New Roman" w:cs="Times New Roman"/>
                <w:lang w:eastAsia="ar-SA"/>
              </w:rPr>
              <w:t xml:space="preserve">Учиться </w:t>
            </w:r>
            <w:r w:rsidRPr="0034653E">
              <w:rPr>
                <w:rFonts w:ascii="Times New Roman" w:eastAsia="Times New Roman" w:hAnsi="Times New Roman" w:cs="Times New Roman"/>
                <w:iCs/>
                <w:lang w:eastAsia="ar-SA"/>
              </w:rPr>
              <w:t>понимать</w:t>
            </w:r>
            <w:r w:rsidRPr="0034653E">
              <w:rPr>
                <w:rFonts w:ascii="Times New Roman" w:eastAsia="Times New Roman" w:hAnsi="Times New Roman" w:cs="Times New Roman"/>
                <w:lang w:eastAsia="ar-SA"/>
              </w:rPr>
              <w:t xml:space="preserve"> необходимость использования пробно-поисковых</w:t>
            </w:r>
            <w:r w:rsidRPr="0034653E">
              <w:rPr>
                <w:rFonts w:ascii="Times New Roman" w:eastAsia="Times New Roman" w:hAnsi="Times New Roman" w:cs="Times New Roman"/>
                <w:b/>
                <w:lang w:eastAsia="ar-SA"/>
              </w:rPr>
              <w:t xml:space="preserve"> </w:t>
            </w:r>
            <w:r w:rsidRPr="0034653E">
              <w:rPr>
                <w:rFonts w:ascii="Times New Roman" w:eastAsia="Times New Roman" w:hAnsi="Times New Roman" w:cs="Times New Roman"/>
                <w:lang w:eastAsia="ar-SA"/>
              </w:rPr>
              <w:t>практических упражнений для открытия нового знания и умения.</w:t>
            </w:r>
          </w:p>
          <w:p w:rsidR="00D403C2" w:rsidRPr="0034653E" w:rsidRDefault="00D403C2" w:rsidP="0034653E">
            <w:pPr>
              <w:widowControl w:val="0"/>
              <w:suppressAutoHyphens/>
              <w:overflowPunct w:val="0"/>
              <w:autoSpaceDE w:val="0"/>
              <w:spacing w:after="0" w:line="240" w:lineRule="auto"/>
              <w:rPr>
                <w:rFonts w:ascii="Times New Roman" w:eastAsia="Times New Roman" w:hAnsi="Times New Roman" w:cs="Times New Roman"/>
                <w:i/>
                <w:lang w:eastAsia="ar-SA"/>
              </w:rPr>
            </w:pPr>
            <w:r w:rsidRPr="0034653E">
              <w:rPr>
                <w:rFonts w:ascii="Times New Roman" w:eastAsia="Times New Roman" w:hAnsi="Times New Roman" w:cs="Times New Roman"/>
                <w:i/>
                <w:lang w:eastAsia="ar-SA"/>
              </w:rPr>
              <w:t>Коммуникативные УУД:</w:t>
            </w:r>
          </w:p>
          <w:p w:rsidR="00D403C2" w:rsidRPr="0034653E" w:rsidRDefault="00D403C2" w:rsidP="0034653E">
            <w:pPr>
              <w:widowControl w:val="0"/>
              <w:suppressAutoHyphens/>
              <w:overflowPunct w:val="0"/>
              <w:autoSpaceDE w:val="0"/>
              <w:spacing w:after="0" w:line="240" w:lineRule="auto"/>
              <w:rPr>
                <w:rFonts w:ascii="Times New Roman" w:eastAsia="Times New Roman" w:hAnsi="Times New Roman" w:cs="Times New Roman"/>
                <w:lang w:eastAsia="ar-SA"/>
              </w:rPr>
            </w:pPr>
            <w:r w:rsidRPr="0034653E">
              <w:rPr>
                <w:rFonts w:ascii="Times New Roman" w:eastAsia="Times New Roman" w:hAnsi="Times New Roman" w:cs="Times New Roman"/>
                <w:lang w:eastAsia="ar-SA"/>
              </w:rPr>
              <w:t xml:space="preserve">-Уметь слушать учителя и одноклассников, высказывать свое мнение; </w:t>
            </w:r>
            <w:r w:rsidRPr="0034653E">
              <w:rPr>
                <w:rFonts w:ascii="Times New Roman" w:eastAsia="Times New Roman" w:hAnsi="Times New Roman" w:cs="Times New Roman"/>
                <w:iCs/>
                <w:lang w:eastAsia="ar-SA"/>
              </w:rPr>
              <w:t>уметь вести небольшой познавательный диалог</w:t>
            </w:r>
            <w:r w:rsidRPr="0034653E">
              <w:rPr>
                <w:rFonts w:ascii="Times New Roman" w:eastAsia="Times New Roman" w:hAnsi="Times New Roman" w:cs="Times New Roman"/>
                <w:lang w:eastAsia="ar-SA"/>
              </w:rPr>
              <w:t xml:space="preserve"> по теме урока.</w:t>
            </w:r>
          </w:p>
          <w:p w:rsidR="00D403C2" w:rsidRPr="0034653E" w:rsidRDefault="00D403C2" w:rsidP="0034653E">
            <w:pPr>
              <w:widowControl w:val="0"/>
              <w:suppressAutoHyphens/>
              <w:overflowPunct w:val="0"/>
              <w:autoSpaceDE w:val="0"/>
              <w:spacing w:after="0" w:line="240" w:lineRule="auto"/>
              <w:rPr>
                <w:rFonts w:ascii="Times New Roman" w:eastAsia="Times New Roman" w:hAnsi="Times New Roman" w:cs="Times New Roman"/>
                <w:lang w:eastAsia="ar-SA"/>
              </w:rPr>
            </w:pPr>
            <w:r w:rsidRPr="0034653E">
              <w:rPr>
                <w:rFonts w:ascii="Times New Roman" w:eastAsia="Times New Roman" w:hAnsi="Times New Roman" w:cs="Times New Roman"/>
                <w:lang w:eastAsia="ar-SA"/>
              </w:rPr>
              <w:t xml:space="preserve">-Коллективно анализировать изделия; </w:t>
            </w:r>
            <w:r w:rsidRPr="0034653E">
              <w:rPr>
                <w:rFonts w:ascii="Times New Roman" w:eastAsia="Times New Roman" w:hAnsi="Times New Roman" w:cs="Times New Roman"/>
                <w:iCs/>
                <w:lang w:eastAsia="ar-SA"/>
              </w:rPr>
              <w:t>- вступать</w:t>
            </w:r>
            <w:r w:rsidRPr="0034653E">
              <w:rPr>
                <w:rFonts w:ascii="Times New Roman" w:eastAsia="Times New Roman" w:hAnsi="Times New Roman" w:cs="Times New Roman"/>
                <w:lang w:eastAsia="ar-SA"/>
              </w:rPr>
              <w:t xml:space="preserve"> в беседу и обсуждение на уроке и в жизни.</w:t>
            </w:r>
          </w:p>
          <w:p w:rsidR="00D403C2" w:rsidRPr="0034653E" w:rsidRDefault="00D403C2" w:rsidP="0034653E">
            <w:pPr>
              <w:suppressAutoHyphens/>
              <w:snapToGrid w:val="0"/>
              <w:spacing w:after="0" w:line="240" w:lineRule="auto"/>
              <w:rPr>
                <w:rFonts w:ascii="Times New Roman" w:eastAsia="Times New Roman" w:hAnsi="Times New Roman" w:cs="Times New Roman"/>
                <w:b/>
                <w:i/>
                <w:lang w:eastAsia="zh-CN"/>
              </w:rPr>
            </w:pPr>
            <w:r w:rsidRPr="0034653E">
              <w:rPr>
                <w:rFonts w:ascii="Times New Roman" w:eastAsia="Times New Roman" w:hAnsi="Times New Roman" w:cs="Times New Roman"/>
                <w:b/>
                <w:i/>
                <w:lang w:eastAsia="zh-CN"/>
              </w:rPr>
              <w:t>Личностные УУД:</w:t>
            </w:r>
          </w:p>
          <w:p w:rsidR="00D403C2" w:rsidRPr="0034653E" w:rsidRDefault="00D403C2" w:rsidP="0034653E">
            <w:pPr>
              <w:suppressAutoHyphens/>
              <w:spacing w:after="0" w:line="240" w:lineRule="auto"/>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-С</w:t>
            </w:r>
            <w:r w:rsidRPr="0034653E">
              <w:rPr>
                <w:rFonts w:ascii="Times New Roman" w:eastAsia="Times New Roman" w:hAnsi="Times New Roman" w:cs="Times New Roman"/>
                <w:bCs/>
                <w:lang w:eastAsia="zh-CN"/>
              </w:rPr>
              <w:t>оздание условий для</w:t>
            </w:r>
            <w:r w:rsidRPr="0034653E">
              <w:rPr>
                <w:rFonts w:ascii="Times New Roman" w:eastAsia="Times New Roman" w:hAnsi="Times New Roman" w:cs="Times New Roman"/>
                <w:b/>
                <w:lang w:eastAsia="zh-CN"/>
              </w:rPr>
              <w:t xml:space="preserve"> </w:t>
            </w:r>
            <w:r w:rsidRPr="0034653E">
              <w:rPr>
                <w:rFonts w:ascii="Times New Roman" w:eastAsia="Times New Roman" w:hAnsi="Times New Roman" w:cs="Times New Roman"/>
                <w:lang w:eastAsia="zh-CN"/>
              </w:rPr>
              <w:t>формирования следующих умений: уважительно относиться к чужому мнению, к результатам труда мастеров.</w:t>
            </w:r>
          </w:p>
          <w:p w:rsidR="00D403C2" w:rsidRPr="0034653E" w:rsidRDefault="00D403C2" w:rsidP="0034653E">
            <w:pPr>
              <w:suppressAutoHyphens/>
              <w:spacing w:after="0" w:line="240" w:lineRule="auto"/>
              <w:rPr>
                <w:rFonts w:ascii="Times New Roman" w:eastAsia="Times New Roman" w:hAnsi="Times New Roman" w:cs="Times New Roman"/>
                <w:b/>
                <w:lang w:eastAsia="zh-CN"/>
              </w:rPr>
            </w:pPr>
            <w:r w:rsidRPr="0034653E">
              <w:rPr>
                <w:rFonts w:ascii="Times New Roman" w:eastAsia="Times New Roman" w:hAnsi="Times New Roman" w:cs="Times New Roman"/>
                <w:b/>
                <w:lang w:eastAsia="zh-CN"/>
              </w:rPr>
              <w:t>Предметные результаты:</w:t>
            </w:r>
          </w:p>
          <w:p w:rsidR="00D403C2" w:rsidRPr="0034653E" w:rsidRDefault="00D403C2" w:rsidP="0034653E">
            <w:pPr>
              <w:shd w:val="clear" w:color="auto" w:fill="FFFFFF"/>
              <w:spacing w:after="0" w:line="240" w:lineRule="auto"/>
              <w:rPr>
                <w:rFonts w:ascii="Times New Roman" w:eastAsia="Times New Roman" w:hAnsi="Times New Roman" w:cs="Times New Roman"/>
                <w:color w:val="000000"/>
                <w:lang w:eastAsia="ru-RU"/>
              </w:rPr>
            </w:pPr>
            <w:r w:rsidRPr="0034653E">
              <w:rPr>
                <w:rFonts w:ascii="Times New Roman" w:eastAsia="Times New Roman" w:hAnsi="Times New Roman" w:cs="Times New Roman"/>
                <w:bCs/>
                <w:i/>
                <w:iCs/>
                <w:color w:val="000000"/>
                <w:lang w:eastAsia="ru-RU"/>
              </w:rPr>
              <w:t>Научатся</w:t>
            </w:r>
            <w:r w:rsidRPr="0034653E">
              <w:rPr>
                <w:rFonts w:ascii="Times New Roman" w:eastAsia="Times New Roman" w:hAnsi="Times New Roman" w:cs="Times New Roman"/>
                <w:b/>
                <w:bCs/>
                <w:i/>
                <w:iCs/>
                <w:color w:val="000000"/>
                <w:lang w:eastAsia="ru-RU"/>
              </w:rPr>
              <w:t xml:space="preserve">: </w:t>
            </w:r>
            <w:r w:rsidRPr="0034653E">
              <w:rPr>
                <w:rFonts w:ascii="Times New Roman" w:eastAsia="Times New Roman" w:hAnsi="Times New Roman" w:cs="Times New Roman"/>
                <w:color w:val="000000"/>
                <w:lang w:eastAsia="ru-RU"/>
              </w:rPr>
              <w:t>правилам безопасного использования компьютера, правила набора текста (предложения).</w:t>
            </w:r>
          </w:p>
        </w:tc>
        <w:tc>
          <w:tcPr>
            <w:tcW w:w="789" w:type="dxa"/>
            <w:gridSpan w:val="3"/>
            <w:vMerge w:val="restart"/>
            <w:tcBorders>
              <w:right w:val="single" w:sz="4" w:space="0" w:color="auto"/>
            </w:tcBorders>
          </w:tcPr>
          <w:p w:rsidR="00D403C2" w:rsidRDefault="00D403C2">
            <w:pPr>
              <w:rPr>
                <w:rFonts w:ascii="Times New Roman" w:eastAsia="Times New Roman" w:hAnsi="Times New Roman" w:cs="Times New Roman"/>
                <w:color w:val="000000"/>
                <w:lang w:eastAsia="ru-RU"/>
              </w:rPr>
            </w:pPr>
          </w:p>
          <w:p w:rsidR="00D403C2" w:rsidRDefault="00D403C2">
            <w:pPr>
              <w:rPr>
                <w:rFonts w:ascii="Times New Roman" w:eastAsia="Times New Roman" w:hAnsi="Times New Roman" w:cs="Times New Roman"/>
                <w:color w:val="000000"/>
                <w:lang w:eastAsia="ru-RU"/>
              </w:rPr>
            </w:pPr>
          </w:p>
          <w:p w:rsidR="00D403C2" w:rsidRDefault="00D403C2">
            <w:pPr>
              <w:rPr>
                <w:rFonts w:ascii="Times New Roman" w:eastAsia="Times New Roman" w:hAnsi="Times New Roman" w:cs="Times New Roman"/>
                <w:color w:val="000000"/>
                <w:lang w:eastAsia="ru-RU"/>
              </w:rPr>
            </w:pPr>
          </w:p>
          <w:p w:rsidR="00D403C2" w:rsidRPr="0034653E" w:rsidRDefault="00D403C2" w:rsidP="0034653E">
            <w:pPr>
              <w:shd w:val="clear" w:color="auto" w:fill="FFFFFF"/>
              <w:spacing w:after="0" w:line="240" w:lineRule="auto"/>
              <w:rPr>
                <w:rFonts w:ascii="Times New Roman" w:eastAsia="Times New Roman" w:hAnsi="Times New Roman" w:cs="Times New Roman"/>
                <w:color w:val="000000"/>
                <w:lang w:eastAsia="ru-RU"/>
              </w:rPr>
            </w:pPr>
          </w:p>
        </w:tc>
        <w:tc>
          <w:tcPr>
            <w:tcW w:w="770" w:type="dxa"/>
            <w:gridSpan w:val="3"/>
            <w:vMerge w:val="restart"/>
            <w:tcBorders>
              <w:left w:val="single" w:sz="4" w:space="0" w:color="auto"/>
            </w:tcBorders>
          </w:tcPr>
          <w:p w:rsidR="00D403C2" w:rsidRPr="0034653E" w:rsidRDefault="00D403C2" w:rsidP="0034653E">
            <w:pPr>
              <w:shd w:val="clear" w:color="auto" w:fill="FFFFFF"/>
              <w:spacing w:after="0" w:line="240" w:lineRule="auto"/>
              <w:rPr>
                <w:rFonts w:ascii="Times New Roman" w:eastAsia="Times New Roman" w:hAnsi="Times New Roman" w:cs="Times New Roman"/>
                <w:color w:val="000000"/>
                <w:lang w:eastAsia="ru-RU"/>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33</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2</w:t>
            </w:r>
          </w:p>
        </w:tc>
        <w:tc>
          <w:tcPr>
            <w:tcW w:w="212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 xml:space="preserve">  Поиск информации в Интернете.</w:t>
            </w:r>
          </w:p>
        </w:tc>
        <w:tc>
          <w:tcPr>
            <w:tcW w:w="3118" w:type="dxa"/>
            <w:vMerge w:val="restart"/>
          </w:tcPr>
          <w:p w:rsidR="00D403C2" w:rsidRPr="0034653E" w:rsidRDefault="00D403C2" w:rsidP="0034653E">
            <w:pPr>
              <w:tabs>
                <w:tab w:val="left" w:pos="33"/>
              </w:tabs>
              <w:suppressAutoHyphens/>
              <w:spacing w:after="0" w:line="240" w:lineRule="auto"/>
              <w:ind w:left="33"/>
              <w:rPr>
                <w:rFonts w:ascii="Times New Roman" w:eastAsia="Times New Roman" w:hAnsi="Times New Roman" w:cs="Times New Roman"/>
                <w:b/>
                <w:lang w:eastAsia="zh-CN"/>
              </w:rPr>
            </w:pPr>
            <w:r w:rsidRPr="0034653E">
              <w:rPr>
                <w:rFonts w:ascii="Times New Roman" w:eastAsia="Times New Roman" w:hAnsi="Times New Roman" w:cs="Times New Roman"/>
                <w:color w:val="000000"/>
                <w:lang w:eastAsia="zh-CN"/>
              </w:rPr>
              <w:t>Информация, ее отбор, анализ и систематизация. Использование простейших средств текстового редактора.</w:t>
            </w:r>
          </w:p>
          <w:p w:rsidR="00D403C2" w:rsidRPr="0034653E" w:rsidRDefault="00D403C2" w:rsidP="0034653E">
            <w:pPr>
              <w:suppressAutoHyphens/>
              <w:spacing w:after="0" w:line="240" w:lineRule="auto"/>
              <w:ind w:left="33"/>
              <w:rPr>
                <w:rFonts w:ascii="Times New Roman" w:eastAsia="Times New Roman" w:hAnsi="Times New Roman" w:cs="Times New Roman"/>
                <w:b/>
                <w:lang w:eastAsia="zh-CN"/>
              </w:rPr>
            </w:pPr>
            <w:r w:rsidRPr="0034653E">
              <w:rPr>
                <w:rFonts w:ascii="Times New Roman" w:eastAsia="Times New Roman" w:hAnsi="Times New Roman" w:cs="Times New Roman"/>
                <w:color w:val="000000"/>
                <w:lang w:eastAsia="zh-CN"/>
              </w:rPr>
              <w:t>Соблюдение безопасных приёмов труда при работе на компьютере; бережное отношение к техническим устрой</w:t>
            </w:r>
            <w:r w:rsidRPr="0034653E">
              <w:rPr>
                <w:rFonts w:ascii="Times New Roman" w:eastAsia="Times New Roman" w:hAnsi="Times New Roman" w:cs="Times New Roman"/>
                <w:color w:val="000000"/>
                <w:lang w:eastAsia="zh-CN"/>
              </w:rPr>
              <w:softHyphen/>
              <w:t>ствам.</w:t>
            </w: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0" w:type="dxa"/>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9" w:type="dxa"/>
            <w:gridSpan w:val="3"/>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r w:rsidR="00D403C2" w:rsidRPr="0034653E" w:rsidTr="002B5D34">
        <w:tc>
          <w:tcPr>
            <w:tcW w:w="675"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34</w:t>
            </w:r>
          </w:p>
        </w:tc>
        <w:tc>
          <w:tcPr>
            <w:tcW w:w="567" w:type="dxa"/>
          </w:tcPr>
          <w:p w:rsidR="00D403C2" w:rsidRPr="0034653E" w:rsidRDefault="00D403C2" w:rsidP="0034653E">
            <w:pPr>
              <w:suppressAutoHyphens/>
              <w:spacing w:after="0" w:line="240" w:lineRule="auto"/>
              <w:jc w:val="center"/>
              <w:rPr>
                <w:rFonts w:ascii="Times New Roman" w:eastAsia="Times New Roman" w:hAnsi="Times New Roman" w:cs="Times New Roman"/>
                <w:lang w:eastAsia="zh-CN"/>
              </w:rPr>
            </w:pPr>
            <w:r w:rsidRPr="0034653E">
              <w:rPr>
                <w:rFonts w:ascii="Times New Roman" w:eastAsia="Times New Roman" w:hAnsi="Times New Roman" w:cs="Times New Roman"/>
                <w:lang w:eastAsia="zh-CN"/>
              </w:rPr>
              <w:t>3</w:t>
            </w:r>
          </w:p>
        </w:tc>
        <w:tc>
          <w:tcPr>
            <w:tcW w:w="2127" w:type="dxa"/>
          </w:tcPr>
          <w:p w:rsidR="00D403C2" w:rsidRPr="0034653E" w:rsidRDefault="00D403C2" w:rsidP="0034653E">
            <w:pPr>
              <w:tabs>
                <w:tab w:val="left" w:pos="708"/>
              </w:tabs>
              <w:suppressAutoHyphens/>
              <w:spacing w:after="0" w:line="240" w:lineRule="auto"/>
              <w:rPr>
                <w:rFonts w:ascii="Times New Roman" w:eastAsia="Times New Roman" w:hAnsi="Times New Roman" w:cs="Times New Roman"/>
                <w:color w:val="00000A"/>
                <w:lang w:eastAsia="ru-RU"/>
              </w:rPr>
            </w:pPr>
            <w:r w:rsidRPr="0034653E">
              <w:rPr>
                <w:rFonts w:ascii="Times New Roman" w:eastAsia="Times New Roman" w:hAnsi="Times New Roman" w:cs="Times New Roman"/>
                <w:color w:val="00000A"/>
                <w:lang w:eastAsia="ru-RU"/>
              </w:rPr>
              <w:t>Поиск информации в Интернете.</w:t>
            </w:r>
          </w:p>
        </w:tc>
        <w:tc>
          <w:tcPr>
            <w:tcW w:w="3118" w:type="dxa"/>
            <w:vMerge/>
          </w:tcPr>
          <w:p w:rsidR="00D403C2" w:rsidRPr="0034653E" w:rsidRDefault="00D403C2" w:rsidP="0034653E">
            <w:pPr>
              <w:suppressAutoHyphens/>
              <w:spacing w:after="0" w:line="240" w:lineRule="auto"/>
              <w:ind w:left="33"/>
              <w:rPr>
                <w:rFonts w:ascii="Times New Roman" w:eastAsia="Times New Roman" w:hAnsi="Times New Roman" w:cs="Times New Roman"/>
                <w:b/>
                <w:lang w:eastAsia="zh-CN"/>
              </w:rPr>
            </w:pPr>
          </w:p>
        </w:tc>
        <w:tc>
          <w:tcPr>
            <w:tcW w:w="3260" w:type="dxa"/>
            <w:vMerge/>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3480" w:type="dxa"/>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89" w:type="dxa"/>
            <w:gridSpan w:val="3"/>
            <w:vMerge/>
            <w:tcBorders>
              <w:righ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c>
          <w:tcPr>
            <w:tcW w:w="770" w:type="dxa"/>
            <w:gridSpan w:val="3"/>
            <w:vMerge/>
            <w:tcBorders>
              <w:left w:val="single" w:sz="4" w:space="0" w:color="auto"/>
            </w:tcBorders>
          </w:tcPr>
          <w:p w:rsidR="00D403C2" w:rsidRPr="0034653E" w:rsidRDefault="00D403C2" w:rsidP="0034653E">
            <w:pPr>
              <w:suppressAutoHyphens/>
              <w:spacing w:after="0" w:line="240" w:lineRule="auto"/>
              <w:jc w:val="center"/>
              <w:rPr>
                <w:rFonts w:ascii="Times New Roman" w:eastAsia="Times New Roman" w:hAnsi="Times New Roman" w:cs="Times New Roman"/>
                <w:b/>
                <w:lang w:eastAsia="zh-CN"/>
              </w:rPr>
            </w:pPr>
          </w:p>
        </w:tc>
      </w:tr>
    </w:tbl>
    <w:p w:rsidR="0034653E" w:rsidRPr="0034653E" w:rsidRDefault="0034653E" w:rsidP="0034653E">
      <w:pPr>
        <w:suppressAutoHyphens/>
        <w:spacing w:after="0" w:line="240" w:lineRule="auto"/>
        <w:jc w:val="center"/>
        <w:rPr>
          <w:rFonts w:ascii="Times New Roman" w:eastAsia="Times New Roman" w:hAnsi="Times New Roman" w:cs="Times New Roman"/>
          <w:sz w:val="24"/>
          <w:szCs w:val="24"/>
          <w:lang w:eastAsia="zh-CN"/>
        </w:rPr>
      </w:pPr>
    </w:p>
    <w:p w:rsidR="0034653E" w:rsidRPr="0034653E" w:rsidRDefault="0034653E" w:rsidP="0034653E">
      <w:pPr>
        <w:suppressAutoHyphens/>
        <w:spacing w:after="0" w:line="240" w:lineRule="auto"/>
        <w:rPr>
          <w:rFonts w:ascii="Times New Roman" w:eastAsia="Times New Roman" w:hAnsi="Times New Roman" w:cs="Times New Roman"/>
          <w:sz w:val="24"/>
          <w:szCs w:val="24"/>
          <w:lang w:eastAsia="zh-CN"/>
        </w:rPr>
      </w:pPr>
    </w:p>
    <w:p w:rsidR="00A40362" w:rsidRPr="00A40362" w:rsidRDefault="00A40362" w:rsidP="00A40362">
      <w:pPr>
        <w:shd w:val="clear" w:color="auto" w:fill="FFFFFF"/>
        <w:suppressAutoHyphens/>
        <w:spacing w:after="0" w:line="240" w:lineRule="auto"/>
        <w:ind w:left="151"/>
        <w:jc w:val="center"/>
        <w:rPr>
          <w:rFonts w:ascii="Times New Roman" w:eastAsia="Times New Roman" w:hAnsi="Times New Roman" w:cs="Times New Roman"/>
          <w:b/>
          <w:bCs/>
          <w:spacing w:val="-3"/>
          <w:sz w:val="24"/>
          <w:szCs w:val="24"/>
          <w:lang w:eastAsia="zh-CN"/>
        </w:rPr>
      </w:pPr>
      <w:bookmarkStart w:id="8" w:name="_GoBack"/>
      <w:bookmarkEnd w:id="8"/>
      <w:r w:rsidRPr="00A40362">
        <w:rPr>
          <w:rFonts w:ascii="Times New Roman" w:eastAsia="Times New Roman" w:hAnsi="Times New Roman" w:cs="Times New Roman"/>
          <w:b/>
          <w:bCs/>
          <w:spacing w:val="-3"/>
          <w:sz w:val="24"/>
          <w:szCs w:val="24"/>
          <w:lang w:eastAsia="zh-CN"/>
        </w:rPr>
        <w:t>Описание материально-технического обеспечения образовательной деятельности</w:t>
      </w:r>
    </w:p>
    <w:p w:rsidR="00A40362" w:rsidRPr="00A40362" w:rsidRDefault="00A40362" w:rsidP="00A40362">
      <w:pPr>
        <w:shd w:val="clear" w:color="auto" w:fill="FFFFFF"/>
        <w:suppressAutoHyphens/>
        <w:spacing w:after="0" w:line="240" w:lineRule="auto"/>
        <w:ind w:left="151"/>
        <w:jc w:val="center"/>
        <w:rPr>
          <w:rFonts w:ascii="Times New Roman" w:eastAsia="Times New Roman" w:hAnsi="Times New Roman" w:cs="Times New Roman"/>
          <w:b/>
          <w:bCs/>
          <w:spacing w:val="-3"/>
          <w:sz w:val="24"/>
          <w:szCs w:val="24"/>
          <w:lang w:eastAsia="zh-CN"/>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552"/>
        <w:gridCol w:w="2126"/>
        <w:gridCol w:w="1843"/>
        <w:gridCol w:w="3653"/>
        <w:gridCol w:w="2377"/>
      </w:tblGrid>
      <w:tr w:rsidR="00A40362" w:rsidRPr="00A40362" w:rsidTr="007C55B7">
        <w:tc>
          <w:tcPr>
            <w:tcW w:w="1658"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
                <w:bCs/>
                <w:spacing w:val="-3"/>
                <w:sz w:val="24"/>
                <w:szCs w:val="24"/>
                <w:lang w:eastAsia="zh-CN"/>
              </w:rPr>
            </w:pPr>
            <w:r w:rsidRPr="00A40362">
              <w:rPr>
                <w:rFonts w:ascii="Times New Roman" w:eastAsia="Times New Roman" w:hAnsi="Times New Roman" w:cs="Times New Roman"/>
                <w:b/>
                <w:bCs/>
                <w:spacing w:val="-3"/>
                <w:sz w:val="24"/>
                <w:szCs w:val="24"/>
                <w:lang w:eastAsia="zh-CN"/>
              </w:rPr>
              <w:t>Класс</w:t>
            </w:r>
          </w:p>
        </w:tc>
        <w:tc>
          <w:tcPr>
            <w:tcW w:w="2552"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
                <w:bCs/>
                <w:spacing w:val="-3"/>
                <w:sz w:val="24"/>
                <w:szCs w:val="24"/>
                <w:lang w:eastAsia="zh-CN"/>
              </w:rPr>
            </w:pPr>
            <w:r w:rsidRPr="00A40362">
              <w:rPr>
                <w:rFonts w:ascii="Times New Roman" w:eastAsia="Times New Roman" w:hAnsi="Times New Roman" w:cs="Times New Roman"/>
                <w:b/>
                <w:bCs/>
                <w:spacing w:val="-3"/>
                <w:sz w:val="24"/>
                <w:szCs w:val="24"/>
                <w:lang w:eastAsia="zh-CN"/>
              </w:rPr>
              <w:t>№ учебника в ФП учебников</w:t>
            </w:r>
          </w:p>
        </w:tc>
        <w:tc>
          <w:tcPr>
            <w:tcW w:w="2126"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
                <w:bCs/>
                <w:spacing w:val="-3"/>
                <w:sz w:val="24"/>
                <w:szCs w:val="24"/>
                <w:lang w:eastAsia="zh-CN"/>
              </w:rPr>
            </w:pPr>
            <w:r w:rsidRPr="00A40362">
              <w:rPr>
                <w:rFonts w:ascii="Times New Roman" w:eastAsia="Times New Roman" w:hAnsi="Times New Roman" w:cs="Times New Roman"/>
                <w:b/>
                <w:bCs/>
                <w:spacing w:val="-3"/>
                <w:sz w:val="24"/>
                <w:szCs w:val="24"/>
                <w:lang w:eastAsia="zh-CN"/>
              </w:rPr>
              <w:t>Предметная область</w:t>
            </w:r>
          </w:p>
        </w:tc>
        <w:tc>
          <w:tcPr>
            <w:tcW w:w="1843"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
                <w:bCs/>
                <w:spacing w:val="-3"/>
                <w:sz w:val="24"/>
                <w:szCs w:val="24"/>
                <w:lang w:eastAsia="zh-CN"/>
              </w:rPr>
            </w:pPr>
            <w:r w:rsidRPr="00A40362">
              <w:rPr>
                <w:rFonts w:ascii="Times New Roman" w:eastAsia="Times New Roman" w:hAnsi="Times New Roman" w:cs="Times New Roman"/>
                <w:b/>
                <w:bCs/>
                <w:spacing w:val="-3"/>
                <w:sz w:val="24"/>
                <w:szCs w:val="24"/>
                <w:lang w:eastAsia="zh-CN"/>
              </w:rPr>
              <w:t>Предмет</w:t>
            </w:r>
          </w:p>
        </w:tc>
        <w:tc>
          <w:tcPr>
            <w:tcW w:w="3653"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
                <w:bCs/>
                <w:spacing w:val="-3"/>
                <w:sz w:val="24"/>
                <w:szCs w:val="24"/>
                <w:lang w:eastAsia="zh-CN"/>
              </w:rPr>
            </w:pPr>
            <w:r w:rsidRPr="00A40362">
              <w:rPr>
                <w:rFonts w:ascii="Times New Roman" w:eastAsia="Times New Roman" w:hAnsi="Times New Roman" w:cs="Times New Roman"/>
                <w:b/>
                <w:bCs/>
                <w:spacing w:val="-3"/>
                <w:sz w:val="24"/>
                <w:szCs w:val="24"/>
                <w:lang w:eastAsia="zh-CN"/>
              </w:rPr>
              <w:t>Авторы учебников</w:t>
            </w:r>
          </w:p>
        </w:tc>
        <w:tc>
          <w:tcPr>
            <w:tcW w:w="2377"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
                <w:bCs/>
                <w:spacing w:val="-3"/>
                <w:sz w:val="24"/>
                <w:szCs w:val="24"/>
                <w:lang w:eastAsia="zh-CN"/>
              </w:rPr>
            </w:pPr>
            <w:r w:rsidRPr="00A40362">
              <w:rPr>
                <w:rFonts w:ascii="Times New Roman" w:eastAsia="Times New Roman" w:hAnsi="Times New Roman" w:cs="Times New Roman"/>
                <w:b/>
                <w:bCs/>
                <w:spacing w:val="-3"/>
                <w:sz w:val="24"/>
                <w:szCs w:val="24"/>
                <w:lang w:eastAsia="zh-CN"/>
              </w:rPr>
              <w:t>Издательство</w:t>
            </w:r>
          </w:p>
        </w:tc>
      </w:tr>
      <w:tr w:rsidR="00A40362" w:rsidRPr="00A40362" w:rsidTr="007C55B7">
        <w:tc>
          <w:tcPr>
            <w:tcW w:w="1658"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Cs/>
                <w:spacing w:val="-3"/>
                <w:sz w:val="24"/>
                <w:szCs w:val="24"/>
                <w:lang w:eastAsia="zh-CN"/>
              </w:rPr>
            </w:pPr>
            <w:r w:rsidRPr="00A40362">
              <w:rPr>
                <w:rFonts w:ascii="Times New Roman" w:eastAsia="Times New Roman" w:hAnsi="Times New Roman" w:cs="Times New Roman"/>
                <w:bCs/>
                <w:spacing w:val="-3"/>
                <w:sz w:val="24"/>
                <w:szCs w:val="24"/>
                <w:lang w:eastAsia="zh-CN"/>
              </w:rPr>
              <w:t>1 класс</w:t>
            </w:r>
          </w:p>
        </w:tc>
        <w:tc>
          <w:tcPr>
            <w:tcW w:w="2552"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Cs/>
                <w:spacing w:val="-3"/>
                <w:sz w:val="24"/>
                <w:szCs w:val="24"/>
                <w:lang w:eastAsia="zh-CN"/>
              </w:rPr>
            </w:pPr>
            <w:r w:rsidRPr="00A40362">
              <w:rPr>
                <w:rFonts w:ascii="Times New Roman" w:eastAsia="Times New Roman" w:hAnsi="Times New Roman" w:cs="Times New Roman"/>
                <w:bCs/>
                <w:spacing w:val="-3"/>
                <w:sz w:val="24"/>
                <w:szCs w:val="24"/>
                <w:lang w:eastAsia="zh-CN"/>
              </w:rPr>
              <w:t>1.1.6.1.9.1</w:t>
            </w:r>
          </w:p>
        </w:tc>
        <w:tc>
          <w:tcPr>
            <w:tcW w:w="2126"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Cs/>
                <w:spacing w:val="-3"/>
                <w:sz w:val="24"/>
                <w:szCs w:val="24"/>
                <w:lang w:eastAsia="zh-CN"/>
              </w:rPr>
            </w:pPr>
            <w:r w:rsidRPr="00A40362">
              <w:rPr>
                <w:rFonts w:ascii="Times New Roman" w:eastAsia="@Arial Unicode MS" w:hAnsi="Times New Roman" w:cs="Times New Roman"/>
                <w:color w:val="000000"/>
                <w:sz w:val="24"/>
                <w:szCs w:val="24"/>
                <w:lang w:val="x-none" w:eastAsia="zh-CN"/>
              </w:rPr>
              <w:t>Технология</w:t>
            </w:r>
          </w:p>
        </w:tc>
        <w:tc>
          <w:tcPr>
            <w:tcW w:w="1843"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Cs/>
                <w:spacing w:val="-3"/>
                <w:sz w:val="24"/>
                <w:szCs w:val="24"/>
                <w:lang w:eastAsia="zh-CN"/>
              </w:rPr>
            </w:pPr>
            <w:r w:rsidRPr="00A40362">
              <w:rPr>
                <w:rFonts w:ascii="Times New Roman" w:eastAsia="Times New Roman" w:hAnsi="Times New Roman" w:cs="Times New Roman"/>
                <w:bCs/>
                <w:spacing w:val="-3"/>
                <w:sz w:val="24"/>
                <w:szCs w:val="24"/>
                <w:lang w:eastAsia="zh-CN"/>
              </w:rPr>
              <w:t>Технология</w:t>
            </w:r>
          </w:p>
        </w:tc>
        <w:tc>
          <w:tcPr>
            <w:tcW w:w="3653"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Cs/>
                <w:spacing w:val="-3"/>
                <w:sz w:val="24"/>
                <w:szCs w:val="24"/>
                <w:lang w:eastAsia="zh-CN"/>
              </w:rPr>
            </w:pPr>
            <w:proofErr w:type="spellStart"/>
            <w:r w:rsidRPr="00A40362">
              <w:rPr>
                <w:rFonts w:ascii="Times New Roman" w:eastAsia="Times New Roman" w:hAnsi="Times New Roman" w:cs="Times New Roman"/>
                <w:sz w:val="24"/>
                <w:szCs w:val="24"/>
                <w:lang w:val="x-none" w:eastAsia="zh-CN"/>
              </w:rPr>
              <w:t>Роговцева</w:t>
            </w:r>
            <w:proofErr w:type="spellEnd"/>
            <w:r w:rsidRPr="00A40362">
              <w:rPr>
                <w:rFonts w:ascii="Times New Roman" w:eastAsia="Times New Roman" w:hAnsi="Times New Roman" w:cs="Times New Roman"/>
                <w:sz w:val="24"/>
                <w:szCs w:val="24"/>
                <w:lang w:val="x-none" w:eastAsia="zh-CN"/>
              </w:rPr>
              <w:t xml:space="preserve"> Н.И., Богданова Н.Ф., </w:t>
            </w:r>
            <w:proofErr w:type="spellStart"/>
            <w:r w:rsidRPr="00A40362">
              <w:rPr>
                <w:rFonts w:ascii="Times New Roman" w:eastAsia="Times New Roman" w:hAnsi="Times New Roman" w:cs="Times New Roman"/>
                <w:sz w:val="24"/>
                <w:szCs w:val="24"/>
                <w:lang w:val="x-none" w:eastAsia="zh-CN"/>
              </w:rPr>
              <w:t>Фрейтаг</w:t>
            </w:r>
            <w:proofErr w:type="spellEnd"/>
            <w:r w:rsidRPr="00A40362">
              <w:rPr>
                <w:rFonts w:ascii="Times New Roman" w:eastAsia="Times New Roman" w:hAnsi="Times New Roman" w:cs="Times New Roman"/>
                <w:sz w:val="24"/>
                <w:szCs w:val="24"/>
                <w:lang w:val="x-none" w:eastAsia="zh-CN"/>
              </w:rPr>
              <w:t xml:space="preserve"> И.П.</w:t>
            </w:r>
          </w:p>
        </w:tc>
        <w:tc>
          <w:tcPr>
            <w:tcW w:w="2377"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Cs/>
                <w:spacing w:val="-3"/>
                <w:sz w:val="24"/>
                <w:szCs w:val="24"/>
                <w:lang w:eastAsia="zh-CN"/>
              </w:rPr>
            </w:pPr>
            <w:r w:rsidRPr="00A40362">
              <w:rPr>
                <w:rFonts w:ascii="Times New Roman" w:eastAsia="Times New Roman" w:hAnsi="Times New Roman" w:cs="Times New Roman"/>
                <w:bCs/>
                <w:spacing w:val="-3"/>
                <w:sz w:val="24"/>
                <w:szCs w:val="24"/>
                <w:lang w:eastAsia="zh-CN"/>
              </w:rPr>
              <w:t>«Просвещение»</w:t>
            </w:r>
          </w:p>
        </w:tc>
      </w:tr>
      <w:tr w:rsidR="00A40362" w:rsidRPr="00A40362" w:rsidTr="007C55B7">
        <w:tc>
          <w:tcPr>
            <w:tcW w:w="1658"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Cs/>
                <w:spacing w:val="-3"/>
                <w:sz w:val="24"/>
                <w:szCs w:val="24"/>
                <w:lang w:eastAsia="zh-CN"/>
              </w:rPr>
            </w:pPr>
            <w:r w:rsidRPr="00A40362">
              <w:rPr>
                <w:rFonts w:ascii="Times New Roman" w:eastAsia="Times New Roman" w:hAnsi="Times New Roman" w:cs="Times New Roman"/>
                <w:bCs/>
                <w:spacing w:val="-3"/>
                <w:sz w:val="24"/>
                <w:szCs w:val="24"/>
                <w:lang w:eastAsia="zh-CN"/>
              </w:rPr>
              <w:t>2 класс</w:t>
            </w:r>
          </w:p>
        </w:tc>
        <w:tc>
          <w:tcPr>
            <w:tcW w:w="2552"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Cs/>
                <w:spacing w:val="-3"/>
                <w:sz w:val="24"/>
                <w:szCs w:val="24"/>
                <w:lang w:eastAsia="zh-CN"/>
              </w:rPr>
            </w:pPr>
            <w:r w:rsidRPr="00A40362">
              <w:rPr>
                <w:rFonts w:ascii="Times New Roman" w:eastAsia="Times New Roman" w:hAnsi="Times New Roman" w:cs="Times New Roman"/>
                <w:bCs/>
                <w:spacing w:val="-3"/>
                <w:sz w:val="24"/>
                <w:szCs w:val="24"/>
                <w:lang w:eastAsia="zh-CN"/>
              </w:rPr>
              <w:t>1.1.6.1.9.2</w:t>
            </w:r>
          </w:p>
        </w:tc>
        <w:tc>
          <w:tcPr>
            <w:tcW w:w="2126"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Cs/>
                <w:spacing w:val="-3"/>
                <w:sz w:val="24"/>
                <w:szCs w:val="24"/>
                <w:lang w:eastAsia="zh-CN"/>
              </w:rPr>
            </w:pPr>
            <w:r w:rsidRPr="00A40362">
              <w:rPr>
                <w:rFonts w:ascii="Times New Roman" w:eastAsia="@Arial Unicode MS" w:hAnsi="Times New Roman" w:cs="Times New Roman"/>
                <w:color w:val="000000"/>
                <w:sz w:val="24"/>
                <w:szCs w:val="24"/>
                <w:lang w:val="x-none" w:eastAsia="zh-CN"/>
              </w:rPr>
              <w:t>Технология</w:t>
            </w:r>
          </w:p>
        </w:tc>
        <w:tc>
          <w:tcPr>
            <w:tcW w:w="1843"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Cs/>
                <w:spacing w:val="-3"/>
                <w:sz w:val="24"/>
                <w:szCs w:val="24"/>
                <w:lang w:eastAsia="zh-CN"/>
              </w:rPr>
            </w:pPr>
            <w:r w:rsidRPr="00A40362">
              <w:rPr>
                <w:rFonts w:ascii="Times New Roman" w:eastAsia="Times New Roman" w:hAnsi="Times New Roman" w:cs="Times New Roman"/>
                <w:bCs/>
                <w:spacing w:val="-3"/>
                <w:sz w:val="24"/>
                <w:szCs w:val="24"/>
                <w:lang w:eastAsia="zh-CN"/>
              </w:rPr>
              <w:t>Технология</w:t>
            </w:r>
          </w:p>
        </w:tc>
        <w:tc>
          <w:tcPr>
            <w:tcW w:w="3653"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Cs/>
                <w:spacing w:val="-3"/>
                <w:sz w:val="24"/>
                <w:szCs w:val="24"/>
                <w:lang w:eastAsia="zh-CN"/>
              </w:rPr>
            </w:pPr>
            <w:proofErr w:type="spellStart"/>
            <w:r w:rsidRPr="00A40362">
              <w:rPr>
                <w:rFonts w:ascii="Times New Roman" w:eastAsia="Times New Roman" w:hAnsi="Times New Roman" w:cs="Times New Roman"/>
                <w:sz w:val="24"/>
                <w:szCs w:val="24"/>
                <w:lang w:val="x-none" w:eastAsia="zh-CN"/>
              </w:rPr>
              <w:t>Роговцева</w:t>
            </w:r>
            <w:proofErr w:type="spellEnd"/>
            <w:r w:rsidRPr="00A40362">
              <w:rPr>
                <w:rFonts w:ascii="Times New Roman" w:eastAsia="Times New Roman" w:hAnsi="Times New Roman" w:cs="Times New Roman"/>
                <w:sz w:val="24"/>
                <w:szCs w:val="24"/>
                <w:lang w:val="x-none" w:eastAsia="zh-CN"/>
              </w:rPr>
              <w:t xml:space="preserve"> Н.И., Богданова Н.Ф., Добромыслова Н.В.</w:t>
            </w:r>
          </w:p>
        </w:tc>
        <w:tc>
          <w:tcPr>
            <w:tcW w:w="2377" w:type="dxa"/>
            <w:shd w:val="clear" w:color="auto" w:fill="auto"/>
          </w:tcPr>
          <w:p w:rsidR="00A40362" w:rsidRPr="00A40362" w:rsidRDefault="00A40362" w:rsidP="00A40362">
            <w:pPr>
              <w:suppressAutoHyphens/>
              <w:spacing w:after="0" w:line="240" w:lineRule="auto"/>
              <w:jc w:val="center"/>
              <w:rPr>
                <w:rFonts w:ascii="Times New Roman" w:eastAsia="Times New Roman" w:hAnsi="Times New Roman" w:cs="Times New Roman"/>
                <w:bCs/>
                <w:spacing w:val="-3"/>
                <w:sz w:val="24"/>
                <w:szCs w:val="24"/>
                <w:lang w:eastAsia="zh-CN"/>
              </w:rPr>
            </w:pPr>
            <w:r w:rsidRPr="00A40362">
              <w:rPr>
                <w:rFonts w:ascii="Times New Roman" w:eastAsia="Times New Roman" w:hAnsi="Times New Roman" w:cs="Times New Roman"/>
                <w:bCs/>
                <w:spacing w:val="-3"/>
                <w:sz w:val="24"/>
                <w:szCs w:val="24"/>
                <w:lang w:eastAsia="zh-CN"/>
              </w:rPr>
              <w:t>«Просвещение»</w:t>
            </w:r>
          </w:p>
        </w:tc>
      </w:tr>
    </w:tbl>
    <w:p w:rsidR="00A40362" w:rsidRPr="00A40362" w:rsidRDefault="00A40362" w:rsidP="00A40362">
      <w:pPr>
        <w:spacing w:after="0" w:line="240" w:lineRule="auto"/>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Для характеристики количественных показателей используются следующие символические обозначения:</w:t>
      </w:r>
    </w:p>
    <w:p w:rsidR="00A40362" w:rsidRPr="00A40362" w:rsidRDefault="00A40362" w:rsidP="00A40362">
      <w:pPr>
        <w:spacing w:after="0"/>
        <w:jc w:val="both"/>
        <w:rPr>
          <w:rFonts w:ascii="Times New Roman" w:eastAsia="Times New Roman" w:hAnsi="Times New Roman" w:cs="Times New Roman"/>
          <w:b/>
          <w:sz w:val="24"/>
          <w:szCs w:val="24"/>
          <w:lang w:eastAsia="ru-RU"/>
        </w:rPr>
      </w:pPr>
      <w:r w:rsidRPr="00A40362">
        <w:rPr>
          <w:rFonts w:ascii="Times New Roman" w:eastAsia="Times New Roman" w:hAnsi="Times New Roman" w:cs="Times New Roman"/>
          <w:b/>
          <w:sz w:val="24"/>
          <w:szCs w:val="24"/>
          <w:lang w:eastAsia="ru-RU"/>
        </w:rPr>
        <w:t xml:space="preserve"> -  Д – </w:t>
      </w:r>
      <w:r w:rsidRPr="00A40362">
        <w:rPr>
          <w:rFonts w:ascii="Times New Roman" w:eastAsia="Times New Roman" w:hAnsi="Times New Roman" w:cs="Times New Roman"/>
          <w:sz w:val="24"/>
          <w:szCs w:val="24"/>
          <w:lang w:eastAsia="ru-RU"/>
        </w:rPr>
        <w:t>демонстрационный экземпляр (не менее 1 экземпляра на класс);</w:t>
      </w:r>
      <w:r w:rsidRPr="00A40362">
        <w:rPr>
          <w:rFonts w:ascii="Times New Roman" w:eastAsia="Times New Roman" w:hAnsi="Times New Roman" w:cs="Times New Roman"/>
          <w:b/>
          <w:sz w:val="24"/>
          <w:szCs w:val="24"/>
          <w:lang w:eastAsia="ru-RU"/>
        </w:rPr>
        <w:t xml:space="preserve"> </w:t>
      </w:r>
    </w:p>
    <w:p w:rsidR="00A40362" w:rsidRPr="00A40362" w:rsidRDefault="00A40362" w:rsidP="00A40362">
      <w:pPr>
        <w:spacing w:after="0"/>
        <w:jc w:val="both"/>
        <w:rPr>
          <w:rFonts w:ascii="Times New Roman" w:eastAsia="Times New Roman" w:hAnsi="Times New Roman" w:cs="Times New Roman"/>
          <w:sz w:val="24"/>
          <w:szCs w:val="24"/>
          <w:lang w:eastAsia="ru-RU"/>
        </w:rPr>
      </w:pPr>
      <w:r w:rsidRPr="00A40362">
        <w:rPr>
          <w:rFonts w:ascii="Times New Roman" w:eastAsia="Times New Roman" w:hAnsi="Times New Roman" w:cs="Times New Roman"/>
          <w:b/>
          <w:sz w:val="24"/>
          <w:szCs w:val="24"/>
          <w:lang w:eastAsia="ru-RU"/>
        </w:rPr>
        <w:t xml:space="preserve">-   </w:t>
      </w:r>
      <w:proofErr w:type="gramStart"/>
      <w:r w:rsidRPr="00A40362">
        <w:rPr>
          <w:rFonts w:ascii="Times New Roman" w:eastAsia="Times New Roman" w:hAnsi="Times New Roman" w:cs="Times New Roman"/>
          <w:b/>
          <w:sz w:val="24"/>
          <w:szCs w:val="24"/>
          <w:lang w:eastAsia="ru-RU"/>
        </w:rPr>
        <w:t>К</w:t>
      </w:r>
      <w:proofErr w:type="gramEnd"/>
      <w:r w:rsidRPr="00A40362">
        <w:rPr>
          <w:rFonts w:ascii="Times New Roman" w:eastAsia="Times New Roman" w:hAnsi="Times New Roman" w:cs="Times New Roman"/>
          <w:b/>
          <w:sz w:val="24"/>
          <w:szCs w:val="24"/>
          <w:lang w:eastAsia="ru-RU"/>
        </w:rPr>
        <w:t xml:space="preserve"> – </w:t>
      </w:r>
      <w:r w:rsidRPr="00A40362">
        <w:rPr>
          <w:rFonts w:ascii="Times New Roman" w:eastAsia="Times New Roman" w:hAnsi="Times New Roman" w:cs="Times New Roman"/>
          <w:sz w:val="24"/>
          <w:szCs w:val="24"/>
          <w:lang w:eastAsia="ru-RU"/>
        </w:rPr>
        <w:t>полный комплект (на</w:t>
      </w:r>
      <w:r w:rsidRPr="00A40362">
        <w:rPr>
          <w:rFonts w:ascii="Times New Roman" w:eastAsia="Times New Roman" w:hAnsi="Times New Roman" w:cs="Times New Roman"/>
          <w:b/>
          <w:sz w:val="24"/>
          <w:szCs w:val="24"/>
          <w:lang w:eastAsia="ru-RU"/>
        </w:rPr>
        <w:t xml:space="preserve"> </w:t>
      </w:r>
      <w:r w:rsidRPr="00A40362">
        <w:rPr>
          <w:rFonts w:ascii="Times New Roman" w:eastAsia="Times New Roman" w:hAnsi="Times New Roman" w:cs="Times New Roman"/>
          <w:sz w:val="24"/>
          <w:szCs w:val="24"/>
          <w:lang w:eastAsia="ru-RU"/>
        </w:rPr>
        <w:t>каждого ученика класса);</w:t>
      </w:r>
    </w:p>
    <w:p w:rsidR="00A40362" w:rsidRPr="00A40362" w:rsidRDefault="00A40362" w:rsidP="00A40362">
      <w:pPr>
        <w:spacing w:after="0"/>
        <w:jc w:val="both"/>
        <w:rPr>
          <w:rFonts w:ascii="Times New Roman" w:eastAsia="Times New Roman" w:hAnsi="Times New Roman" w:cs="Times New Roman"/>
          <w:sz w:val="24"/>
          <w:szCs w:val="24"/>
          <w:lang w:eastAsia="ru-RU"/>
        </w:rPr>
      </w:pPr>
      <w:r w:rsidRPr="00A40362">
        <w:rPr>
          <w:rFonts w:ascii="Times New Roman" w:eastAsia="Times New Roman" w:hAnsi="Times New Roman" w:cs="Times New Roman"/>
          <w:b/>
          <w:sz w:val="24"/>
          <w:szCs w:val="24"/>
          <w:lang w:eastAsia="ru-RU"/>
        </w:rPr>
        <w:t xml:space="preserve">-   </w:t>
      </w:r>
      <w:proofErr w:type="gramStart"/>
      <w:r w:rsidRPr="00A40362">
        <w:rPr>
          <w:rFonts w:ascii="Times New Roman" w:eastAsia="Times New Roman" w:hAnsi="Times New Roman" w:cs="Times New Roman"/>
          <w:b/>
          <w:sz w:val="24"/>
          <w:szCs w:val="24"/>
          <w:lang w:eastAsia="ru-RU"/>
        </w:rPr>
        <w:t>П</w:t>
      </w:r>
      <w:proofErr w:type="gramEnd"/>
      <w:r w:rsidRPr="00A40362">
        <w:rPr>
          <w:rFonts w:ascii="Times New Roman" w:eastAsia="Times New Roman" w:hAnsi="Times New Roman" w:cs="Times New Roman"/>
          <w:b/>
          <w:sz w:val="24"/>
          <w:szCs w:val="24"/>
          <w:lang w:eastAsia="ru-RU"/>
        </w:rPr>
        <w:t xml:space="preserve"> – </w:t>
      </w:r>
      <w:r w:rsidRPr="00A40362">
        <w:rPr>
          <w:rFonts w:ascii="Times New Roman" w:eastAsia="Times New Roman" w:hAnsi="Times New Roman" w:cs="Times New Roman"/>
          <w:sz w:val="24"/>
          <w:szCs w:val="24"/>
          <w:lang w:eastAsia="ru-RU"/>
        </w:rPr>
        <w:t>комплект необходимый в группах (1 экземпляр на 5 – 6 человек);</w:t>
      </w:r>
    </w:p>
    <w:p w:rsidR="00A40362" w:rsidRPr="00A40362" w:rsidRDefault="00A40362" w:rsidP="00A40362">
      <w:pPr>
        <w:spacing w:after="0"/>
        <w:jc w:val="both"/>
        <w:rPr>
          <w:rFonts w:ascii="Times New Roman" w:eastAsia="Times New Roman" w:hAnsi="Times New Roman" w:cs="Times New Roman"/>
          <w:sz w:val="24"/>
          <w:szCs w:val="24"/>
          <w:lang w:eastAsia="ru-RU"/>
        </w:rPr>
      </w:pPr>
      <w:r w:rsidRPr="00A40362">
        <w:rPr>
          <w:rFonts w:ascii="Times New Roman" w:eastAsia="Times New Roman" w:hAnsi="Times New Roman" w:cs="Times New Roman"/>
          <w:b/>
          <w:sz w:val="24"/>
          <w:szCs w:val="24"/>
          <w:lang w:eastAsia="ru-RU"/>
        </w:rPr>
        <w:t xml:space="preserve">-   Ф – </w:t>
      </w:r>
      <w:r w:rsidRPr="00A40362">
        <w:rPr>
          <w:rFonts w:ascii="Times New Roman" w:eastAsia="Times New Roman" w:hAnsi="Times New Roman" w:cs="Times New Roman"/>
          <w:sz w:val="24"/>
          <w:szCs w:val="24"/>
          <w:lang w:eastAsia="ru-RU"/>
        </w:rPr>
        <w:t>комплект для фронтальной работы (не менее чем 1 экземпляр на 2-х учеников)</w:t>
      </w:r>
    </w:p>
    <w:tbl>
      <w:tblPr>
        <w:tblW w:w="13957" w:type="dxa"/>
        <w:jc w:val="center"/>
        <w:tblInd w:w="-2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8080"/>
        <w:gridCol w:w="992"/>
        <w:gridCol w:w="4202"/>
      </w:tblGrid>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b/>
                <w:color w:val="000000"/>
                <w:sz w:val="24"/>
                <w:szCs w:val="24"/>
                <w:lang w:eastAsia="ru-RU"/>
              </w:rPr>
            </w:pPr>
            <w:r w:rsidRPr="00A40362">
              <w:rPr>
                <w:rFonts w:ascii="Times New Roman" w:eastAsia="Times New Roman" w:hAnsi="Times New Roman" w:cs="Times New Roman"/>
                <w:b/>
                <w:color w:val="000000"/>
                <w:sz w:val="24"/>
                <w:szCs w:val="24"/>
                <w:lang w:eastAsia="ru-RU"/>
              </w:rPr>
              <w:t>№</w:t>
            </w:r>
          </w:p>
          <w:p w:rsidR="00A40362" w:rsidRPr="00A40362" w:rsidRDefault="00A40362" w:rsidP="00A40362">
            <w:pPr>
              <w:spacing w:after="0" w:line="240" w:lineRule="auto"/>
              <w:ind w:right="41"/>
              <w:rPr>
                <w:rFonts w:ascii="Times New Roman" w:eastAsia="Times New Roman" w:hAnsi="Times New Roman" w:cs="Times New Roman"/>
                <w:b/>
                <w:color w:val="000000"/>
                <w:sz w:val="24"/>
                <w:szCs w:val="24"/>
                <w:lang w:eastAsia="ru-RU"/>
              </w:rPr>
            </w:pPr>
            <w:proofErr w:type="gramStart"/>
            <w:r w:rsidRPr="00A40362">
              <w:rPr>
                <w:rFonts w:ascii="Times New Roman" w:eastAsia="Times New Roman" w:hAnsi="Times New Roman" w:cs="Times New Roman"/>
                <w:b/>
                <w:color w:val="000000"/>
                <w:sz w:val="24"/>
                <w:szCs w:val="24"/>
                <w:lang w:eastAsia="ru-RU"/>
              </w:rPr>
              <w:t>п</w:t>
            </w:r>
            <w:proofErr w:type="gramEnd"/>
            <w:r w:rsidRPr="00A40362">
              <w:rPr>
                <w:rFonts w:ascii="Times New Roman" w:eastAsia="Times New Roman" w:hAnsi="Times New Roman" w:cs="Times New Roman"/>
                <w:b/>
                <w:color w:val="000000"/>
                <w:sz w:val="24"/>
                <w:szCs w:val="24"/>
                <w:lang w:eastAsia="ru-RU"/>
              </w:rPr>
              <w:t>/п</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b/>
                <w:color w:val="000000"/>
                <w:sz w:val="24"/>
                <w:szCs w:val="24"/>
                <w:lang w:eastAsia="ru-RU"/>
              </w:rPr>
            </w:pPr>
            <w:r w:rsidRPr="00A40362">
              <w:rPr>
                <w:rFonts w:ascii="Times New Roman" w:eastAsia="Times New Roman" w:hAnsi="Times New Roman" w:cs="Times New Roman"/>
                <w:b/>
                <w:color w:val="000000"/>
                <w:sz w:val="24"/>
                <w:szCs w:val="24"/>
                <w:lang w:eastAsia="ru-RU"/>
              </w:rPr>
              <w:t xml:space="preserve">Наименование объектов и средств материально-технического обеспечения </w:t>
            </w:r>
          </w:p>
        </w:tc>
        <w:tc>
          <w:tcPr>
            <w:tcW w:w="992" w:type="dxa"/>
          </w:tcPr>
          <w:p w:rsidR="00A40362" w:rsidRPr="00A40362" w:rsidRDefault="00A40362" w:rsidP="00A40362">
            <w:pPr>
              <w:spacing w:after="0" w:line="240" w:lineRule="auto"/>
              <w:ind w:right="41"/>
              <w:rPr>
                <w:rFonts w:ascii="Times New Roman" w:eastAsia="Times New Roman" w:hAnsi="Times New Roman" w:cs="Times New Roman"/>
                <w:b/>
                <w:color w:val="000000"/>
                <w:sz w:val="24"/>
                <w:szCs w:val="24"/>
                <w:lang w:eastAsia="ru-RU"/>
              </w:rPr>
            </w:pPr>
            <w:r w:rsidRPr="00A40362">
              <w:rPr>
                <w:rFonts w:ascii="Times New Roman" w:eastAsia="Times New Roman" w:hAnsi="Times New Roman" w:cs="Times New Roman"/>
                <w:b/>
                <w:color w:val="000000"/>
                <w:sz w:val="24"/>
                <w:szCs w:val="24"/>
                <w:lang w:eastAsia="ru-RU"/>
              </w:rPr>
              <w:t>Коли-</w:t>
            </w:r>
          </w:p>
          <w:p w:rsidR="00A40362" w:rsidRPr="00A40362" w:rsidRDefault="00A40362" w:rsidP="00A40362">
            <w:pPr>
              <w:spacing w:after="0" w:line="240" w:lineRule="auto"/>
              <w:ind w:right="41"/>
              <w:rPr>
                <w:rFonts w:ascii="Times New Roman" w:eastAsia="Times New Roman" w:hAnsi="Times New Roman" w:cs="Times New Roman"/>
                <w:b/>
                <w:color w:val="000000"/>
                <w:sz w:val="24"/>
                <w:szCs w:val="24"/>
                <w:lang w:eastAsia="ru-RU"/>
              </w:rPr>
            </w:pPr>
            <w:proofErr w:type="spellStart"/>
            <w:r w:rsidRPr="00A40362">
              <w:rPr>
                <w:rFonts w:ascii="Times New Roman" w:eastAsia="Times New Roman" w:hAnsi="Times New Roman" w:cs="Times New Roman"/>
                <w:b/>
                <w:color w:val="000000"/>
                <w:sz w:val="24"/>
                <w:szCs w:val="24"/>
                <w:lang w:eastAsia="ru-RU"/>
              </w:rPr>
              <w:t>чество</w:t>
            </w:r>
            <w:proofErr w:type="spellEnd"/>
          </w:p>
        </w:tc>
        <w:tc>
          <w:tcPr>
            <w:tcW w:w="4202" w:type="dxa"/>
          </w:tcPr>
          <w:p w:rsidR="00A40362" w:rsidRPr="00A40362" w:rsidRDefault="00A40362" w:rsidP="00A40362">
            <w:pPr>
              <w:spacing w:after="0" w:line="240" w:lineRule="auto"/>
              <w:ind w:right="41"/>
              <w:rPr>
                <w:rFonts w:ascii="Times New Roman" w:eastAsia="Times New Roman" w:hAnsi="Times New Roman" w:cs="Times New Roman"/>
                <w:b/>
                <w:color w:val="000000"/>
                <w:sz w:val="24"/>
                <w:szCs w:val="24"/>
                <w:lang w:eastAsia="ru-RU"/>
              </w:rPr>
            </w:pPr>
            <w:r w:rsidRPr="00A40362">
              <w:rPr>
                <w:rFonts w:ascii="Times New Roman" w:eastAsia="Times New Roman" w:hAnsi="Times New Roman" w:cs="Times New Roman"/>
                <w:b/>
                <w:color w:val="000000"/>
                <w:sz w:val="24"/>
                <w:szCs w:val="24"/>
                <w:lang w:eastAsia="ru-RU"/>
              </w:rPr>
              <w:t xml:space="preserve">Примечание </w:t>
            </w:r>
          </w:p>
        </w:tc>
      </w:tr>
      <w:tr w:rsidR="00A40362" w:rsidRPr="00A40362" w:rsidTr="007C55B7">
        <w:trPr>
          <w:jc w:val="center"/>
        </w:trPr>
        <w:tc>
          <w:tcPr>
            <w:tcW w:w="13957" w:type="dxa"/>
            <w:gridSpan w:val="4"/>
          </w:tcPr>
          <w:p w:rsidR="00A40362" w:rsidRPr="00A40362" w:rsidRDefault="00A40362" w:rsidP="00A40362">
            <w:pPr>
              <w:spacing w:after="0" w:line="240" w:lineRule="auto"/>
              <w:ind w:right="41"/>
              <w:jc w:val="center"/>
              <w:rPr>
                <w:rFonts w:ascii="Times New Roman" w:eastAsia="Times New Roman" w:hAnsi="Times New Roman" w:cs="Times New Roman"/>
                <w:b/>
                <w:color w:val="000000"/>
                <w:sz w:val="24"/>
                <w:szCs w:val="24"/>
                <w:lang w:eastAsia="ru-RU"/>
              </w:rPr>
            </w:pPr>
            <w:r w:rsidRPr="00A40362">
              <w:rPr>
                <w:rFonts w:ascii="Times New Roman" w:eastAsia="Times New Roman" w:hAnsi="Times New Roman" w:cs="Times New Roman"/>
                <w:b/>
                <w:color w:val="000000"/>
                <w:sz w:val="24"/>
                <w:szCs w:val="24"/>
                <w:lang w:eastAsia="ru-RU"/>
              </w:rPr>
              <w:t>БИБЛИОТЕЧНЫЙ ФОНД (КНИГОПЕЧАТНАЯ ПРОДУКЦИЯ)</w:t>
            </w:r>
          </w:p>
        </w:tc>
      </w:tr>
      <w:tr w:rsidR="00A40362" w:rsidRPr="00A40362" w:rsidTr="007C55B7">
        <w:trPr>
          <w:trHeight w:val="387"/>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1</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 xml:space="preserve">Стандарт начального образования по технологии </w:t>
            </w:r>
          </w:p>
        </w:tc>
        <w:tc>
          <w:tcPr>
            <w:tcW w:w="99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 xml:space="preserve">     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trHeight w:val="387"/>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2</w:t>
            </w:r>
          </w:p>
        </w:tc>
        <w:tc>
          <w:tcPr>
            <w:tcW w:w="8080" w:type="dxa"/>
          </w:tcPr>
          <w:p w:rsidR="00A40362" w:rsidRPr="00A40362" w:rsidRDefault="00A40362" w:rsidP="00A40362">
            <w:pPr>
              <w:shd w:val="clear" w:color="auto" w:fill="FFFFFF"/>
              <w:suppressAutoHyphens/>
              <w:spacing w:after="0" w:line="240" w:lineRule="auto"/>
              <w:rPr>
                <w:rFonts w:ascii="Times New Roman" w:eastAsia="Times New Roman" w:hAnsi="Times New Roman" w:cs="Times New Roman"/>
                <w:sz w:val="24"/>
                <w:szCs w:val="24"/>
                <w:lang w:eastAsia="zh-CN"/>
              </w:rPr>
            </w:pPr>
            <w:r w:rsidRPr="00A40362">
              <w:rPr>
                <w:rFonts w:ascii="Times New Roman" w:eastAsia="Times New Roman" w:hAnsi="Times New Roman" w:cs="Times New Roman"/>
                <w:color w:val="000000"/>
                <w:sz w:val="24"/>
                <w:szCs w:val="24"/>
                <w:lang w:eastAsia="ru-RU"/>
              </w:rPr>
              <w:t xml:space="preserve">Примерная программа по технологии </w:t>
            </w:r>
          </w:p>
          <w:p w:rsidR="00A40362" w:rsidRPr="00A40362" w:rsidRDefault="00A40362" w:rsidP="00A40362">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roofErr w:type="spellStart"/>
            <w:r w:rsidRPr="00A40362">
              <w:rPr>
                <w:rFonts w:ascii="Times New Roman" w:eastAsia="Times New Roman" w:hAnsi="Times New Roman" w:cs="Times New Roman"/>
                <w:sz w:val="24"/>
                <w:szCs w:val="24"/>
                <w:lang w:eastAsia="zh-CN"/>
              </w:rPr>
              <w:t>Роговцева</w:t>
            </w:r>
            <w:proofErr w:type="spellEnd"/>
            <w:r w:rsidRPr="00A40362">
              <w:rPr>
                <w:rFonts w:ascii="Times New Roman" w:eastAsia="Times New Roman" w:hAnsi="Times New Roman" w:cs="Times New Roman"/>
                <w:sz w:val="24"/>
                <w:szCs w:val="24"/>
                <w:lang w:eastAsia="zh-CN"/>
              </w:rPr>
              <w:t xml:space="preserve"> Н.И.,</w:t>
            </w:r>
            <w:r w:rsidRPr="00A40362">
              <w:rPr>
                <w:rFonts w:ascii="Times New Roman" w:eastAsia="Times New Roman" w:hAnsi="Times New Roman" w:cs="Times New Roman"/>
                <w:spacing w:val="-1"/>
                <w:sz w:val="24"/>
                <w:szCs w:val="24"/>
                <w:lang w:eastAsia="zh-CN"/>
              </w:rPr>
              <w:t xml:space="preserve"> </w:t>
            </w:r>
            <w:proofErr w:type="spellStart"/>
            <w:r w:rsidRPr="00A40362">
              <w:rPr>
                <w:rFonts w:ascii="Times New Roman" w:eastAsia="Times New Roman" w:hAnsi="Times New Roman" w:cs="Times New Roman"/>
                <w:spacing w:val="-1"/>
                <w:sz w:val="24"/>
                <w:szCs w:val="24"/>
                <w:lang w:eastAsia="zh-CN"/>
              </w:rPr>
              <w:t>Анащенкова</w:t>
            </w:r>
            <w:proofErr w:type="spellEnd"/>
            <w:r w:rsidRPr="00A40362">
              <w:rPr>
                <w:rFonts w:ascii="Times New Roman" w:eastAsia="Times New Roman" w:hAnsi="Times New Roman" w:cs="Times New Roman"/>
                <w:spacing w:val="-1"/>
                <w:sz w:val="24"/>
                <w:szCs w:val="24"/>
                <w:lang w:eastAsia="zh-CN"/>
              </w:rPr>
              <w:t xml:space="preserve"> С.В.</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trHeight w:val="387"/>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3</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Учебно-методические комплекты  (УМК) (программы, учебники, рабочие тетради, дидактический материал  и пр.)</w:t>
            </w:r>
          </w:p>
          <w:p w:rsidR="00A40362" w:rsidRPr="00A40362" w:rsidRDefault="00A40362" w:rsidP="00A40362">
            <w:pPr>
              <w:suppressAutoHyphens/>
              <w:spacing w:after="0" w:line="240" w:lineRule="auto"/>
              <w:rPr>
                <w:rFonts w:ascii="Times New Roman" w:eastAsia="Times New Roman" w:hAnsi="Times New Roman" w:cs="Times New Roman"/>
                <w:sz w:val="24"/>
                <w:szCs w:val="24"/>
                <w:u w:val="single"/>
                <w:lang w:val="x-none" w:eastAsia="zh-CN"/>
              </w:rPr>
            </w:pPr>
            <w:r w:rsidRPr="00A40362">
              <w:rPr>
                <w:rFonts w:ascii="Times New Roman" w:eastAsia="Times New Roman" w:hAnsi="Times New Roman" w:cs="Times New Roman"/>
                <w:sz w:val="24"/>
                <w:szCs w:val="24"/>
                <w:u w:val="single"/>
                <w:lang w:val="x-none" w:eastAsia="zh-CN"/>
              </w:rPr>
              <w:t>РАБОЧИЕ ТЕТРАДИ</w:t>
            </w:r>
          </w:p>
          <w:p w:rsidR="00A40362" w:rsidRPr="00A40362" w:rsidRDefault="00A40362" w:rsidP="00A40362">
            <w:pPr>
              <w:suppressAutoHyphens/>
              <w:spacing w:after="0" w:line="240" w:lineRule="auto"/>
              <w:rPr>
                <w:rFonts w:ascii="Times New Roman" w:eastAsia="Times New Roman" w:hAnsi="Times New Roman" w:cs="Times New Roman"/>
                <w:sz w:val="24"/>
                <w:szCs w:val="24"/>
                <w:lang w:val="x-none" w:eastAsia="zh-CN"/>
              </w:rPr>
            </w:pPr>
            <w:proofErr w:type="spellStart"/>
            <w:r w:rsidRPr="00A40362">
              <w:rPr>
                <w:rFonts w:ascii="Times New Roman" w:eastAsia="Times New Roman" w:hAnsi="Times New Roman" w:cs="Times New Roman"/>
                <w:sz w:val="24"/>
                <w:szCs w:val="24"/>
                <w:lang w:val="x-none" w:eastAsia="zh-CN"/>
              </w:rPr>
              <w:t>Роговцева</w:t>
            </w:r>
            <w:proofErr w:type="spellEnd"/>
            <w:r w:rsidRPr="00A40362">
              <w:rPr>
                <w:rFonts w:ascii="Times New Roman" w:eastAsia="Times New Roman" w:hAnsi="Times New Roman" w:cs="Times New Roman"/>
                <w:sz w:val="24"/>
                <w:szCs w:val="24"/>
                <w:lang w:val="x-none" w:eastAsia="zh-CN"/>
              </w:rPr>
              <w:t xml:space="preserve"> Н.И., Богданова Н.Ф., </w:t>
            </w:r>
            <w:proofErr w:type="spellStart"/>
            <w:r w:rsidRPr="00A40362">
              <w:rPr>
                <w:rFonts w:ascii="Times New Roman" w:eastAsia="Times New Roman" w:hAnsi="Times New Roman" w:cs="Times New Roman"/>
                <w:sz w:val="24"/>
                <w:szCs w:val="24"/>
                <w:lang w:val="x-none" w:eastAsia="zh-CN"/>
              </w:rPr>
              <w:t>Фрейтаг</w:t>
            </w:r>
            <w:proofErr w:type="spellEnd"/>
            <w:r w:rsidRPr="00A40362">
              <w:rPr>
                <w:rFonts w:ascii="Times New Roman" w:eastAsia="Times New Roman" w:hAnsi="Times New Roman" w:cs="Times New Roman"/>
                <w:sz w:val="24"/>
                <w:szCs w:val="24"/>
                <w:lang w:val="x-none" w:eastAsia="zh-CN"/>
              </w:rPr>
              <w:t xml:space="preserve"> И.П. Технология. Рабочая тетрадь. 1 класс.</w:t>
            </w:r>
          </w:p>
          <w:p w:rsidR="00A40362" w:rsidRPr="00A40362" w:rsidRDefault="00A40362" w:rsidP="00A40362">
            <w:pPr>
              <w:suppressAutoHyphens/>
              <w:spacing w:after="0" w:line="240" w:lineRule="auto"/>
              <w:rPr>
                <w:rFonts w:ascii="Times New Roman" w:eastAsia="Times New Roman" w:hAnsi="Times New Roman" w:cs="Times New Roman"/>
                <w:sz w:val="24"/>
                <w:szCs w:val="24"/>
                <w:lang w:eastAsia="zh-CN"/>
              </w:rPr>
            </w:pPr>
            <w:proofErr w:type="spellStart"/>
            <w:r w:rsidRPr="00A40362">
              <w:rPr>
                <w:rFonts w:ascii="Times New Roman" w:eastAsia="Times New Roman" w:hAnsi="Times New Roman" w:cs="Times New Roman"/>
                <w:sz w:val="24"/>
                <w:szCs w:val="24"/>
                <w:lang w:val="x-none" w:eastAsia="zh-CN"/>
              </w:rPr>
              <w:t>Роговцева</w:t>
            </w:r>
            <w:proofErr w:type="spellEnd"/>
            <w:r w:rsidRPr="00A40362">
              <w:rPr>
                <w:rFonts w:ascii="Times New Roman" w:eastAsia="Times New Roman" w:hAnsi="Times New Roman" w:cs="Times New Roman"/>
                <w:sz w:val="24"/>
                <w:szCs w:val="24"/>
                <w:lang w:val="x-none" w:eastAsia="zh-CN"/>
              </w:rPr>
              <w:t xml:space="preserve"> Н.И., Богданова Н.Ф., Шипилова Н.В. Технология. Рабочая тетрадь. 2 класс.</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К</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shd w:val="clear" w:color="auto" w:fill="FFFFFF"/>
                <w:lang w:eastAsia="ru-RU"/>
              </w:rPr>
              <w:t xml:space="preserve">Библиотечный фонд комплектуется на основе федерального перечня учебников, рекомендованных (допущенных) </w:t>
            </w:r>
            <w:proofErr w:type="spellStart"/>
            <w:r w:rsidRPr="00A40362">
              <w:rPr>
                <w:rFonts w:ascii="Times New Roman" w:eastAsia="Times New Roman" w:hAnsi="Times New Roman" w:cs="Times New Roman"/>
                <w:color w:val="000000"/>
                <w:sz w:val="24"/>
                <w:szCs w:val="24"/>
                <w:shd w:val="clear" w:color="auto" w:fill="FFFFFF"/>
                <w:lang w:eastAsia="ru-RU"/>
              </w:rPr>
              <w:t>Минобрнауки</w:t>
            </w:r>
            <w:proofErr w:type="spellEnd"/>
            <w:r w:rsidRPr="00A40362">
              <w:rPr>
                <w:rFonts w:ascii="Times New Roman" w:eastAsia="Times New Roman" w:hAnsi="Times New Roman" w:cs="Times New Roman"/>
                <w:color w:val="000000"/>
                <w:sz w:val="24"/>
                <w:szCs w:val="24"/>
                <w:shd w:val="clear" w:color="auto" w:fill="FFFFFF"/>
                <w:lang w:eastAsia="ru-RU"/>
              </w:rPr>
              <w:t xml:space="preserve"> РФ</w:t>
            </w:r>
          </w:p>
        </w:tc>
      </w:tr>
      <w:tr w:rsidR="00A40362" w:rsidRPr="00A40362" w:rsidTr="007C55B7">
        <w:trPr>
          <w:trHeight w:val="387"/>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4</w:t>
            </w:r>
          </w:p>
        </w:tc>
        <w:tc>
          <w:tcPr>
            <w:tcW w:w="8080" w:type="dxa"/>
          </w:tcPr>
          <w:p w:rsidR="00A40362" w:rsidRPr="00A40362" w:rsidRDefault="00A40362" w:rsidP="00A40362">
            <w:pPr>
              <w:suppressAutoHyphens/>
              <w:spacing w:after="0" w:line="240" w:lineRule="auto"/>
              <w:rPr>
                <w:rFonts w:ascii="Times New Roman" w:eastAsia="Times New Roman" w:hAnsi="Times New Roman" w:cs="Times New Roman"/>
                <w:sz w:val="24"/>
                <w:szCs w:val="24"/>
                <w:u w:val="single"/>
                <w:lang w:val="x-none" w:eastAsia="zh-CN"/>
              </w:rPr>
            </w:pPr>
            <w:r w:rsidRPr="00A40362">
              <w:rPr>
                <w:rFonts w:ascii="Times New Roman" w:eastAsia="Times New Roman" w:hAnsi="Times New Roman" w:cs="Times New Roman"/>
                <w:color w:val="000000"/>
                <w:sz w:val="24"/>
                <w:szCs w:val="24"/>
                <w:lang w:eastAsia="ru-RU"/>
              </w:rPr>
              <w:t>Методические пособия и книги для учителя</w:t>
            </w:r>
            <w:r w:rsidRPr="00A40362">
              <w:rPr>
                <w:rFonts w:ascii="Times New Roman" w:eastAsia="Times New Roman" w:hAnsi="Times New Roman" w:cs="Times New Roman"/>
                <w:sz w:val="24"/>
                <w:szCs w:val="24"/>
                <w:u w:val="single"/>
                <w:lang w:val="x-none" w:eastAsia="zh-CN"/>
              </w:rPr>
              <w:t xml:space="preserve"> МЕТОДИЧЕСКИЕ ПОСОБИЯ</w:t>
            </w:r>
          </w:p>
          <w:p w:rsidR="00A40362" w:rsidRPr="00A40362" w:rsidRDefault="00A40362" w:rsidP="00A40362">
            <w:pPr>
              <w:suppressAutoHyphens/>
              <w:spacing w:after="0" w:line="240" w:lineRule="auto"/>
              <w:rPr>
                <w:rFonts w:ascii="Times New Roman" w:eastAsia="Times New Roman" w:hAnsi="Times New Roman" w:cs="Times New Roman"/>
                <w:sz w:val="24"/>
                <w:szCs w:val="24"/>
                <w:lang w:val="x-none" w:eastAsia="zh-CN"/>
              </w:rPr>
            </w:pPr>
            <w:proofErr w:type="spellStart"/>
            <w:r w:rsidRPr="00A40362">
              <w:rPr>
                <w:rFonts w:ascii="Times New Roman" w:eastAsia="Times New Roman" w:hAnsi="Times New Roman" w:cs="Times New Roman"/>
                <w:sz w:val="24"/>
                <w:szCs w:val="24"/>
                <w:lang w:val="x-none" w:eastAsia="zh-CN"/>
              </w:rPr>
              <w:t>Роговцева</w:t>
            </w:r>
            <w:proofErr w:type="spellEnd"/>
            <w:r w:rsidRPr="00A40362">
              <w:rPr>
                <w:rFonts w:ascii="Times New Roman" w:eastAsia="Times New Roman" w:hAnsi="Times New Roman" w:cs="Times New Roman"/>
                <w:sz w:val="24"/>
                <w:szCs w:val="24"/>
                <w:lang w:val="x-none" w:eastAsia="zh-CN"/>
              </w:rPr>
              <w:t xml:space="preserve"> Н.И., Богданова Н.Ф., </w:t>
            </w:r>
            <w:proofErr w:type="spellStart"/>
            <w:r w:rsidRPr="00A40362">
              <w:rPr>
                <w:rFonts w:ascii="Times New Roman" w:eastAsia="Times New Roman" w:hAnsi="Times New Roman" w:cs="Times New Roman"/>
                <w:sz w:val="24"/>
                <w:szCs w:val="24"/>
                <w:lang w:val="x-none" w:eastAsia="zh-CN"/>
              </w:rPr>
              <w:t>Фрейтаг</w:t>
            </w:r>
            <w:proofErr w:type="spellEnd"/>
            <w:r w:rsidRPr="00A40362">
              <w:rPr>
                <w:rFonts w:ascii="Times New Roman" w:eastAsia="Times New Roman" w:hAnsi="Times New Roman" w:cs="Times New Roman"/>
                <w:sz w:val="24"/>
                <w:szCs w:val="24"/>
                <w:lang w:val="x-none" w:eastAsia="zh-CN"/>
              </w:rPr>
              <w:t xml:space="preserve"> И.П. Уроки технологии: 1 класс.</w:t>
            </w:r>
          </w:p>
          <w:p w:rsidR="00A40362" w:rsidRPr="00A40362" w:rsidRDefault="00A40362" w:rsidP="00A40362">
            <w:pPr>
              <w:suppressAutoHyphens/>
              <w:spacing w:after="0" w:line="240" w:lineRule="auto"/>
              <w:rPr>
                <w:rFonts w:ascii="Times New Roman" w:eastAsia="Times New Roman" w:hAnsi="Times New Roman" w:cs="Times New Roman"/>
                <w:sz w:val="24"/>
                <w:szCs w:val="24"/>
                <w:lang w:val="x-none" w:eastAsia="zh-CN"/>
              </w:rPr>
            </w:pPr>
            <w:proofErr w:type="spellStart"/>
            <w:r w:rsidRPr="00A40362">
              <w:rPr>
                <w:rFonts w:ascii="Times New Roman" w:eastAsia="Times New Roman" w:hAnsi="Times New Roman" w:cs="Times New Roman"/>
                <w:sz w:val="24"/>
                <w:szCs w:val="24"/>
                <w:lang w:val="x-none" w:eastAsia="zh-CN"/>
              </w:rPr>
              <w:t>Роговцева</w:t>
            </w:r>
            <w:proofErr w:type="spellEnd"/>
            <w:r w:rsidRPr="00A40362">
              <w:rPr>
                <w:rFonts w:ascii="Times New Roman" w:eastAsia="Times New Roman" w:hAnsi="Times New Roman" w:cs="Times New Roman"/>
                <w:sz w:val="24"/>
                <w:szCs w:val="24"/>
                <w:lang w:val="x-none" w:eastAsia="zh-CN"/>
              </w:rPr>
              <w:t xml:space="preserve"> Н.И., Богданова Н.Ф., Шипилова Н.В. Уроки технологии: 2 класс.</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jc w:val="center"/>
        </w:trPr>
        <w:tc>
          <w:tcPr>
            <w:tcW w:w="13957" w:type="dxa"/>
            <w:gridSpan w:val="4"/>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b/>
                <w:color w:val="000000"/>
                <w:sz w:val="24"/>
                <w:szCs w:val="24"/>
                <w:lang w:eastAsia="ru-RU"/>
              </w:rPr>
              <w:t>ПЕЧАТНЫЕ</w:t>
            </w:r>
            <w:r w:rsidRPr="00A40362">
              <w:rPr>
                <w:rFonts w:ascii="Times New Roman" w:eastAsia="Times New Roman" w:hAnsi="Times New Roman" w:cs="Times New Roman"/>
                <w:color w:val="000000"/>
                <w:sz w:val="24"/>
                <w:szCs w:val="24"/>
                <w:lang w:eastAsia="ru-RU"/>
              </w:rPr>
              <w:t xml:space="preserve"> </w:t>
            </w:r>
            <w:r w:rsidRPr="00A40362">
              <w:rPr>
                <w:rFonts w:ascii="Times New Roman" w:eastAsia="Times New Roman" w:hAnsi="Times New Roman" w:cs="Times New Roman"/>
                <w:b/>
                <w:color w:val="000000"/>
                <w:sz w:val="24"/>
                <w:szCs w:val="24"/>
                <w:lang w:eastAsia="ru-RU"/>
              </w:rPr>
              <w:t>ПОСОБИЯ</w:t>
            </w:r>
          </w:p>
        </w:tc>
      </w:tr>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5</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Таблицы в соответствии с основными разделами программы обучения</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электронные</w:t>
            </w:r>
          </w:p>
        </w:tc>
      </w:tr>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6</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Альбомы демонстрационного и раздаточного материала</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proofErr w:type="gramStart"/>
            <w:r w:rsidRPr="00A40362">
              <w:rPr>
                <w:rFonts w:ascii="Times New Roman" w:eastAsia="Times New Roman" w:hAnsi="Times New Roman" w:cs="Times New Roman"/>
                <w:color w:val="000000"/>
                <w:sz w:val="24"/>
                <w:szCs w:val="24"/>
                <w:lang w:eastAsia="ru-RU"/>
              </w:rPr>
              <w:t>П</w:t>
            </w:r>
            <w:proofErr w:type="gramEnd"/>
            <w:r w:rsidRPr="00A40362">
              <w:rPr>
                <w:rFonts w:ascii="Times New Roman" w:eastAsia="Times New Roman" w:hAnsi="Times New Roman" w:cs="Times New Roman"/>
                <w:color w:val="000000"/>
                <w:sz w:val="24"/>
                <w:szCs w:val="24"/>
                <w:lang w:eastAsia="ru-RU"/>
              </w:rPr>
              <w:t xml:space="preserve"> / 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trHeight w:val="69"/>
          <w:jc w:val="center"/>
        </w:trPr>
        <w:tc>
          <w:tcPr>
            <w:tcW w:w="13957" w:type="dxa"/>
            <w:gridSpan w:val="4"/>
          </w:tcPr>
          <w:p w:rsidR="00A40362" w:rsidRPr="00A40362" w:rsidRDefault="00A40362" w:rsidP="00A40362">
            <w:pPr>
              <w:spacing w:after="0" w:line="240" w:lineRule="auto"/>
              <w:ind w:right="41"/>
              <w:jc w:val="center"/>
              <w:rPr>
                <w:rFonts w:ascii="Times New Roman" w:eastAsia="Times New Roman" w:hAnsi="Times New Roman" w:cs="Times New Roman"/>
                <w:b/>
                <w:color w:val="000000"/>
                <w:sz w:val="24"/>
                <w:szCs w:val="24"/>
                <w:lang w:eastAsia="ru-RU"/>
              </w:rPr>
            </w:pPr>
            <w:r w:rsidRPr="00A40362">
              <w:rPr>
                <w:rFonts w:ascii="Times New Roman" w:eastAsia="Times New Roman" w:hAnsi="Times New Roman" w:cs="Times New Roman"/>
                <w:b/>
                <w:color w:val="000000"/>
                <w:sz w:val="24"/>
                <w:szCs w:val="24"/>
                <w:lang w:eastAsia="ru-RU"/>
              </w:rPr>
              <w:lastRenderedPageBreak/>
              <w:t>ИНФОРМАЦИОННО – КОММУНИКАТИВНЫЕ СРЕДСТВА</w:t>
            </w:r>
          </w:p>
        </w:tc>
      </w:tr>
      <w:tr w:rsidR="00A40362" w:rsidRPr="00A40362" w:rsidTr="007C55B7">
        <w:trPr>
          <w:trHeight w:val="67"/>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7</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Мультимедийные (цифровые) инструменты и образовательные ресурсы, соответствующие содержанию обучения, обучающие программы по предмету (пол возможности)</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p>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trHeight w:val="67"/>
          <w:jc w:val="center"/>
        </w:trPr>
        <w:tc>
          <w:tcPr>
            <w:tcW w:w="13957" w:type="dxa"/>
            <w:gridSpan w:val="4"/>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b/>
                <w:color w:val="000000"/>
                <w:sz w:val="24"/>
                <w:szCs w:val="24"/>
                <w:lang w:eastAsia="ru-RU"/>
              </w:rPr>
              <w:t>ЭКРАННО – ЗВУКОВЫЕ ПОСОБИЯ</w:t>
            </w:r>
          </w:p>
        </w:tc>
      </w:tr>
      <w:tr w:rsidR="00A40362" w:rsidRPr="00A40362" w:rsidTr="007C55B7">
        <w:trPr>
          <w:trHeight w:val="67"/>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8</w:t>
            </w:r>
          </w:p>
        </w:tc>
        <w:tc>
          <w:tcPr>
            <w:tcW w:w="8080" w:type="dxa"/>
          </w:tcPr>
          <w:p w:rsidR="00A40362" w:rsidRPr="00A40362" w:rsidRDefault="00A40362" w:rsidP="00A40362">
            <w:pPr>
              <w:suppressAutoHyphens/>
              <w:spacing w:after="0" w:line="240" w:lineRule="auto"/>
              <w:rPr>
                <w:rFonts w:ascii="Times New Roman" w:eastAsia="Times New Roman" w:hAnsi="Times New Roman" w:cs="Times New Roman"/>
                <w:sz w:val="24"/>
                <w:szCs w:val="24"/>
                <w:lang w:val="x-none" w:eastAsia="zh-CN"/>
              </w:rPr>
            </w:pPr>
            <w:r w:rsidRPr="00A40362">
              <w:rPr>
                <w:rFonts w:ascii="Times New Roman" w:eastAsia="Times New Roman" w:hAnsi="Times New Roman" w:cs="Times New Roman"/>
                <w:sz w:val="24"/>
                <w:szCs w:val="24"/>
                <w:lang w:val="x-none" w:eastAsia="zh-CN"/>
              </w:rPr>
              <w:t>Электронные учебные пособия</w:t>
            </w:r>
          </w:p>
          <w:p w:rsidR="00A40362" w:rsidRPr="00A40362" w:rsidRDefault="00A40362" w:rsidP="00A40362">
            <w:pPr>
              <w:numPr>
                <w:ilvl w:val="3"/>
                <w:numId w:val="2"/>
              </w:numPr>
              <w:tabs>
                <w:tab w:val="num" w:pos="142"/>
              </w:tabs>
              <w:suppressAutoHyphens/>
              <w:spacing w:after="0" w:line="240" w:lineRule="auto"/>
              <w:ind w:left="284"/>
              <w:rPr>
                <w:rFonts w:ascii="Times New Roman" w:eastAsia="Times New Roman" w:hAnsi="Times New Roman" w:cs="Times New Roman"/>
                <w:sz w:val="24"/>
                <w:szCs w:val="24"/>
                <w:lang w:val="x-none" w:eastAsia="zh-CN"/>
              </w:rPr>
            </w:pPr>
            <w:r w:rsidRPr="00A40362">
              <w:rPr>
                <w:rFonts w:ascii="Times New Roman" w:eastAsia="Times New Roman" w:hAnsi="Times New Roman" w:cs="Times New Roman"/>
                <w:sz w:val="24"/>
                <w:szCs w:val="24"/>
                <w:lang w:val="x-none" w:eastAsia="zh-CN"/>
              </w:rPr>
              <w:t xml:space="preserve">Электронное приложение к учебнику  «Технология» 1 класс  (диск </w:t>
            </w:r>
            <w:r w:rsidRPr="00A40362">
              <w:rPr>
                <w:rFonts w:ascii="Times New Roman" w:eastAsia="Times New Roman" w:hAnsi="Times New Roman" w:cs="Times New Roman"/>
                <w:sz w:val="24"/>
                <w:szCs w:val="24"/>
                <w:lang w:val="en-US" w:eastAsia="zh-CN"/>
              </w:rPr>
              <w:t>CD</w:t>
            </w:r>
            <w:r w:rsidRPr="00A40362">
              <w:rPr>
                <w:rFonts w:ascii="Times New Roman" w:eastAsia="Times New Roman" w:hAnsi="Times New Roman" w:cs="Times New Roman"/>
                <w:sz w:val="24"/>
                <w:szCs w:val="24"/>
                <w:lang w:val="x-none" w:eastAsia="zh-CN"/>
              </w:rPr>
              <w:t xml:space="preserve"> – </w:t>
            </w:r>
            <w:r w:rsidRPr="00A40362">
              <w:rPr>
                <w:rFonts w:ascii="Times New Roman" w:eastAsia="Times New Roman" w:hAnsi="Times New Roman" w:cs="Times New Roman"/>
                <w:sz w:val="24"/>
                <w:szCs w:val="24"/>
                <w:lang w:val="en-US" w:eastAsia="zh-CN"/>
              </w:rPr>
              <w:t>ROM</w:t>
            </w:r>
            <w:r w:rsidRPr="00A40362">
              <w:rPr>
                <w:rFonts w:ascii="Times New Roman" w:eastAsia="Times New Roman" w:hAnsi="Times New Roman" w:cs="Times New Roman"/>
                <w:sz w:val="24"/>
                <w:szCs w:val="24"/>
                <w:lang w:val="x-none" w:eastAsia="zh-CN"/>
              </w:rPr>
              <w:t xml:space="preserve">), авторы С.А. Володина, О.А. Петрова, М.О. </w:t>
            </w:r>
            <w:proofErr w:type="spellStart"/>
            <w:r w:rsidRPr="00A40362">
              <w:rPr>
                <w:rFonts w:ascii="Times New Roman" w:eastAsia="Times New Roman" w:hAnsi="Times New Roman" w:cs="Times New Roman"/>
                <w:sz w:val="24"/>
                <w:szCs w:val="24"/>
                <w:lang w:val="x-none" w:eastAsia="zh-CN"/>
              </w:rPr>
              <w:t>Майсурадзе</w:t>
            </w:r>
            <w:proofErr w:type="spellEnd"/>
            <w:r w:rsidRPr="00A40362">
              <w:rPr>
                <w:rFonts w:ascii="Times New Roman" w:eastAsia="Times New Roman" w:hAnsi="Times New Roman" w:cs="Times New Roman"/>
                <w:sz w:val="24"/>
                <w:szCs w:val="24"/>
                <w:lang w:val="x-none" w:eastAsia="zh-CN"/>
              </w:rPr>
              <w:t>, В. А. Мотылева</w:t>
            </w:r>
          </w:p>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sz w:val="24"/>
                <w:szCs w:val="24"/>
                <w:lang w:eastAsia="zh-CN"/>
              </w:rPr>
              <w:t xml:space="preserve">2. </w:t>
            </w:r>
            <w:r w:rsidRPr="00A40362">
              <w:rPr>
                <w:rFonts w:ascii="Times New Roman" w:eastAsia="Times New Roman" w:hAnsi="Times New Roman" w:cs="Times New Roman"/>
                <w:sz w:val="24"/>
                <w:szCs w:val="24"/>
                <w:lang w:val="x-none" w:eastAsia="zh-CN"/>
              </w:rPr>
              <w:t xml:space="preserve">Электронное приложение к учебнику «Технология» 2 класс (диск </w:t>
            </w:r>
            <w:r w:rsidRPr="00A40362">
              <w:rPr>
                <w:rFonts w:ascii="Times New Roman" w:eastAsia="Times New Roman" w:hAnsi="Times New Roman" w:cs="Times New Roman"/>
                <w:sz w:val="24"/>
                <w:szCs w:val="24"/>
                <w:lang w:val="en-US" w:eastAsia="zh-CN"/>
              </w:rPr>
              <w:t>CD</w:t>
            </w:r>
            <w:r w:rsidRPr="00A40362">
              <w:rPr>
                <w:rFonts w:ascii="Times New Roman" w:eastAsia="Times New Roman" w:hAnsi="Times New Roman" w:cs="Times New Roman"/>
                <w:sz w:val="24"/>
                <w:szCs w:val="24"/>
                <w:lang w:val="x-none" w:eastAsia="zh-CN"/>
              </w:rPr>
              <w:t xml:space="preserve"> – </w:t>
            </w:r>
            <w:r w:rsidRPr="00A40362">
              <w:rPr>
                <w:rFonts w:ascii="Times New Roman" w:eastAsia="Times New Roman" w:hAnsi="Times New Roman" w:cs="Times New Roman"/>
                <w:sz w:val="24"/>
                <w:szCs w:val="24"/>
                <w:lang w:val="en-US" w:eastAsia="zh-CN"/>
              </w:rPr>
              <w:t>ROM</w:t>
            </w:r>
            <w:r w:rsidRPr="00A40362">
              <w:rPr>
                <w:rFonts w:ascii="Times New Roman" w:eastAsia="Times New Roman" w:hAnsi="Times New Roman" w:cs="Times New Roman"/>
                <w:sz w:val="24"/>
                <w:szCs w:val="24"/>
                <w:lang w:val="x-none" w:eastAsia="zh-CN"/>
              </w:rPr>
              <w:t xml:space="preserve">), авторы С.А. Володина, О.А. Петрова, М.О. </w:t>
            </w:r>
            <w:proofErr w:type="spellStart"/>
            <w:r w:rsidRPr="00A40362">
              <w:rPr>
                <w:rFonts w:ascii="Times New Roman" w:eastAsia="Times New Roman" w:hAnsi="Times New Roman" w:cs="Times New Roman"/>
                <w:sz w:val="24"/>
                <w:szCs w:val="24"/>
                <w:lang w:val="x-none" w:eastAsia="zh-CN"/>
              </w:rPr>
              <w:t>Майсурадзе</w:t>
            </w:r>
            <w:proofErr w:type="spellEnd"/>
            <w:r w:rsidRPr="00A40362">
              <w:rPr>
                <w:rFonts w:ascii="Times New Roman" w:eastAsia="Times New Roman" w:hAnsi="Times New Roman" w:cs="Times New Roman"/>
                <w:sz w:val="24"/>
                <w:szCs w:val="24"/>
                <w:lang w:val="x-none" w:eastAsia="zh-CN"/>
              </w:rPr>
              <w:t>, В. А. Мотылева</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trHeight w:val="90"/>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9</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Слайды по основным темам курса</w:t>
            </w:r>
          </w:p>
        </w:tc>
        <w:tc>
          <w:tcPr>
            <w:tcW w:w="99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 xml:space="preserve">      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jc w:val="center"/>
        </w:trPr>
        <w:tc>
          <w:tcPr>
            <w:tcW w:w="13957" w:type="dxa"/>
            <w:gridSpan w:val="4"/>
          </w:tcPr>
          <w:p w:rsidR="00A40362" w:rsidRPr="00A40362" w:rsidRDefault="00A40362" w:rsidP="00A40362">
            <w:pPr>
              <w:spacing w:after="0" w:line="240" w:lineRule="auto"/>
              <w:ind w:right="41"/>
              <w:jc w:val="center"/>
              <w:rPr>
                <w:rFonts w:ascii="Times New Roman" w:eastAsia="Times New Roman" w:hAnsi="Times New Roman" w:cs="Times New Roman"/>
                <w:b/>
                <w:color w:val="000000"/>
                <w:sz w:val="24"/>
                <w:szCs w:val="24"/>
                <w:lang w:eastAsia="ru-RU"/>
              </w:rPr>
            </w:pPr>
            <w:r w:rsidRPr="00A40362">
              <w:rPr>
                <w:rFonts w:ascii="Times New Roman" w:eastAsia="Times New Roman" w:hAnsi="Times New Roman" w:cs="Times New Roman"/>
                <w:b/>
                <w:color w:val="000000"/>
                <w:sz w:val="24"/>
                <w:szCs w:val="24"/>
                <w:lang w:eastAsia="ru-RU"/>
              </w:rPr>
              <w:t>ТЕХНИЧЕСКИЕ СРЕДСТВА ОБУЧЕНИЯ</w:t>
            </w:r>
          </w:p>
        </w:tc>
      </w:tr>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10</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Классная доска с набором приспособлений для крепления таблиц</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11</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 xml:space="preserve">Аудиоцентр / магнитофон </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12</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 xml:space="preserve">Мультимедийный проектор </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13</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 xml:space="preserve">Компьютер </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14</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 xml:space="preserve">Сканер </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15</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 xml:space="preserve">Принтер струйный цветной </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16</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Интерактивная доска</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jc w:val="center"/>
        </w:trPr>
        <w:tc>
          <w:tcPr>
            <w:tcW w:w="13957" w:type="dxa"/>
            <w:gridSpan w:val="4"/>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b/>
                <w:color w:val="000000"/>
                <w:sz w:val="24"/>
                <w:szCs w:val="24"/>
                <w:lang w:eastAsia="ru-RU"/>
              </w:rPr>
              <w:t>УЧЕБНО-ПРАКТИЧЕКОЕ И УЧЕБНО-ЛАБОРАТОРНОЕ ОБОРУДОВАНИЕ</w:t>
            </w:r>
          </w:p>
        </w:tc>
      </w:tr>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17</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Набор инструментов для работы с различными материалами в соответствии с программой обучения</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К</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18</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Конструкторы для изучения простых конструкций и механизмов. Действующие модели механизмов</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 xml:space="preserve">Ф / </w:t>
            </w:r>
            <w:proofErr w:type="gramStart"/>
            <w:r w:rsidRPr="00A40362">
              <w:rPr>
                <w:rFonts w:ascii="Times New Roman" w:eastAsia="Times New Roman" w:hAnsi="Times New Roman" w:cs="Times New Roman"/>
                <w:color w:val="000000"/>
                <w:sz w:val="24"/>
                <w:szCs w:val="24"/>
                <w:lang w:eastAsia="ru-RU"/>
              </w:rPr>
              <w:t>П</w:t>
            </w:r>
            <w:proofErr w:type="gramEnd"/>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b/>
                <w:color w:val="000000"/>
                <w:sz w:val="24"/>
                <w:szCs w:val="24"/>
                <w:lang w:eastAsia="ru-RU"/>
              </w:rPr>
            </w:pPr>
            <w:r w:rsidRPr="00A40362">
              <w:rPr>
                <w:rFonts w:ascii="Times New Roman" w:eastAsia="Times New Roman" w:hAnsi="Times New Roman" w:cs="Times New Roman"/>
                <w:color w:val="000000"/>
                <w:sz w:val="24"/>
                <w:szCs w:val="24"/>
                <w:lang w:eastAsia="ru-RU"/>
              </w:rPr>
              <w:t xml:space="preserve"> 19       </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Объёмные модели геометрических фигур</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jc w:val="center"/>
        </w:trPr>
        <w:tc>
          <w:tcPr>
            <w:tcW w:w="13957" w:type="dxa"/>
            <w:gridSpan w:val="4"/>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b/>
                <w:color w:val="000000"/>
                <w:sz w:val="24"/>
                <w:szCs w:val="24"/>
                <w:lang w:eastAsia="ru-RU"/>
              </w:rPr>
              <w:t>ОБОРУДОВАНИЕ КЛАССА</w:t>
            </w:r>
          </w:p>
        </w:tc>
      </w:tr>
      <w:tr w:rsidR="00A40362" w:rsidRPr="00A40362" w:rsidTr="007C55B7">
        <w:trPr>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20</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Ученические столы 1 – 2 местные с комплектом стульев</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p>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К</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 xml:space="preserve">В соответствии с </w:t>
            </w:r>
            <w:proofErr w:type="spellStart"/>
            <w:r w:rsidRPr="00A40362">
              <w:rPr>
                <w:rFonts w:ascii="Times New Roman" w:eastAsia="Times New Roman" w:hAnsi="Times New Roman" w:cs="Times New Roman"/>
                <w:color w:val="000000"/>
                <w:sz w:val="24"/>
                <w:szCs w:val="24"/>
                <w:lang w:eastAsia="ru-RU"/>
              </w:rPr>
              <w:t>санитарно</w:t>
            </w:r>
            <w:proofErr w:type="spellEnd"/>
            <w:r w:rsidRPr="00A40362">
              <w:rPr>
                <w:rFonts w:ascii="Times New Roman" w:eastAsia="Times New Roman" w:hAnsi="Times New Roman" w:cs="Times New Roman"/>
                <w:color w:val="000000"/>
                <w:sz w:val="24"/>
                <w:szCs w:val="24"/>
                <w:lang w:eastAsia="ru-RU"/>
              </w:rPr>
              <w:t xml:space="preserve"> – гигиеническими нормами</w:t>
            </w:r>
          </w:p>
        </w:tc>
      </w:tr>
      <w:tr w:rsidR="00A40362" w:rsidRPr="00A40362" w:rsidTr="007C55B7">
        <w:trPr>
          <w:trHeight w:val="20"/>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21</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Стол учительский с тумбой</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trHeight w:val="20"/>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22</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Шкафы для хранения учебников, дидактических материалов, пособий, учебного оборудования  и пр.</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r w:rsidR="00A40362" w:rsidRPr="00A40362" w:rsidTr="007C55B7">
        <w:trPr>
          <w:trHeight w:val="20"/>
          <w:jc w:val="center"/>
        </w:trPr>
        <w:tc>
          <w:tcPr>
            <w:tcW w:w="683"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23</w:t>
            </w:r>
          </w:p>
        </w:tc>
        <w:tc>
          <w:tcPr>
            <w:tcW w:w="8080"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Настенные доски для вывешивания иллюстративного материала</w:t>
            </w:r>
          </w:p>
        </w:tc>
        <w:tc>
          <w:tcPr>
            <w:tcW w:w="992" w:type="dxa"/>
          </w:tcPr>
          <w:p w:rsidR="00A40362" w:rsidRPr="00A40362" w:rsidRDefault="00A40362" w:rsidP="00A40362">
            <w:pPr>
              <w:spacing w:after="0" w:line="240" w:lineRule="auto"/>
              <w:ind w:right="41"/>
              <w:jc w:val="center"/>
              <w:rPr>
                <w:rFonts w:ascii="Times New Roman" w:eastAsia="Times New Roman" w:hAnsi="Times New Roman" w:cs="Times New Roman"/>
                <w:color w:val="000000"/>
                <w:sz w:val="24"/>
                <w:szCs w:val="24"/>
                <w:lang w:eastAsia="ru-RU"/>
              </w:rPr>
            </w:pPr>
            <w:r w:rsidRPr="00A40362">
              <w:rPr>
                <w:rFonts w:ascii="Times New Roman" w:eastAsia="Times New Roman" w:hAnsi="Times New Roman" w:cs="Times New Roman"/>
                <w:color w:val="000000"/>
                <w:sz w:val="24"/>
                <w:szCs w:val="24"/>
                <w:lang w:eastAsia="ru-RU"/>
              </w:rPr>
              <w:t>Д</w:t>
            </w:r>
          </w:p>
        </w:tc>
        <w:tc>
          <w:tcPr>
            <w:tcW w:w="4202" w:type="dxa"/>
          </w:tcPr>
          <w:p w:rsidR="00A40362" w:rsidRPr="00A40362" w:rsidRDefault="00A40362" w:rsidP="00A40362">
            <w:pPr>
              <w:spacing w:after="0" w:line="240" w:lineRule="auto"/>
              <w:ind w:right="41"/>
              <w:rPr>
                <w:rFonts w:ascii="Times New Roman" w:eastAsia="Times New Roman" w:hAnsi="Times New Roman" w:cs="Times New Roman"/>
                <w:color w:val="000000"/>
                <w:sz w:val="24"/>
                <w:szCs w:val="24"/>
                <w:lang w:eastAsia="ru-RU"/>
              </w:rPr>
            </w:pPr>
          </w:p>
        </w:tc>
      </w:tr>
    </w:tbl>
    <w:p w:rsidR="0034653E" w:rsidRPr="0034653E" w:rsidRDefault="0034653E" w:rsidP="00A40362">
      <w:pPr>
        <w:suppressAutoHyphens/>
        <w:spacing w:after="0" w:line="240" w:lineRule="auto"/>
        <w:rPr>
          <w:rFonts w:ascii="Times New Roman" w:eastAsia="Times New Roman" w:hAnsi="Times New Roman" w:cs="Times New Roman"/>
          <w:b/>
          <w:bCs/>
          <w:sz w:val="24"/>
          <w:szCs w:val="24"/>
          <w:lang w:eastAsia="zh-CN"/>
        </w:rPr>
      </w:pPr>
    </w:p>
    <w:sectPr w:rsidR="0034653E" w:rsidRPr="0034653E" w:rsidSect="004E7FC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35" w:rsidRDefault="00811D35" w:rsidP="0034653E">
      <w:pPr>
        <w:spacing w:after="0" w:line="240" w:lineRule="auto"/>
      </w:pPr>
      <w:r>
        <w:separator/>
      </w:r>
    </w:p>
  </w:endnote>
  <w:endnote w:type="continuationSeparator" w:id="0">
    <w:p w:rsidR="00811D35" w:rsidRDefault="00811D35" w:rsidP="0034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Italic">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4" w:rsidRDefault="002B5D34">
    <w:pPr>
      <w:pStyle w:val="af1"/>
      <w:jc w:val="center"/>
    </w:pPr>
    <w:r>
      <w:fldChar w:fldCharType="begin"/>
    </w:r>
    <w:r>
      <w:instrText>PAGE   \* MERGEFORMAT</w:instrText>
    </w:r>
    <w:r>
      <w:fldChar w:fldCharType="separate"/>
    </w:r>
    <w:r w:rsidR="00DC4869">
      <w:rPr>
        <w:noProof/>
      </w:rPr>
      <w:t>35</w:t>
    </w:r>
    <w:r>
      <w:fldChar w:fldCharType="end"/>
    </w:r>
  </w:p>
  <w:p w:rsidR="002B5D34" w:rsidRDefault="002B5D3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35" w:rsidRDefault="00811D35" w:rsidP="0034653E">
      <w:pPr>
        <w:spacing w:after="0" w:line="240" w:lineRule="auto"/>
      </w:pPr>
      <w:r>
        <w:separator/>
      </w:r>
    </w:p>
  </w:footnote>
  <w:footnote w:type="continuationSeparator" w:id="0">
    <w:p w:rsidR="00811D35" w:rsidRDefault="00811D35" w:rsidP="0034653E">
      <w:pPr>
        <w:spacing w:after="0" w:line="240" w:lineRule="auto"/>
      </w:pPr>
      <w:r>
        <w:continuationSeparator/>
      </w:r>
    </w:p>
  </w:footnote>
  <w:footnote w:id="1">
    <w:p w:rsidR="002B5D34" w:rsidRPr="00BD7394" w:rsidRDefault="002B5D34" w:rsidP="0034653E">
      <w:pPr>
        <w:pStyle w:val="afe"/>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00000006"/>
    <w:name w:val="WW8Num31"/>
    <w:lvl w:ilvl="0">
      <w:numFmt w:val="bullet"/>
      <w:lvlText w:val=""/>
      <w:lvlJc w:val="left"/>
      <w:pPr>
        <w:tabs>
          <w:tab w:val="num" w:pos="1004"/>
        </w:tabs>
        <w:ind w:left="1004"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D"/>
    <w:multiLevelType w:val="multilevel"/>
    <w:tmpl w:val="0000000D"/>
    <w:name w:val="WW8Num6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F"/>
    <w:multiLevelType w:val="singleLevel"/>
    <w:tmpl w:val="0000000F"/>
    <w:name w:val="WW8Num67"/>
    <w:lvl w:ilvl="0">
      <w:start w:val="1"/>
      <w:numFmt w:val="bullet"/>
      <w:lvlText w:val=""/>
      <w:lvlJc w:val="left"/>
      <w:pPr>
        <w:tabs>
          <w:tab w:val="num" w:pos="720"/>
        </w:tabs>
        <w:ind w:left="720" w:hanging="360"/>
      </w:pPr>
      <w:rPr>
        <w:rFonts w:ascii="Symbol" w:hAnsi="Symbol" w:cs="Symbol"/>
      </w:rPr>
    </w:lvl>
  </w:abstractNum>
  <w:abstractNum w:abstractNumId="4">
    <w:nsid w:val="00000010"/>
    <w:multiLevelType w:val="singleLevel"/>
    <w:tmpl w:val="00000010"/>
    <w:name w:val="WW8Num69"/>
    <w:lvl w:ilvl="0">
      <w:start w:val="1"/>
      <w:numFmt w:val="bullet"/>
      <w:lvlText w:val=""/>
      <w:lvlJc w:val="left"/>
      <w:pPr>
        <w:tabs>
          <w:tab w:val="num" w:pos="720"/>
        </w:tabs>
        <w:ind w:left="720" w:hanging="360"/>
      </w:pPr>
      <w:rPr>
        <w:rFonts w:ascii="Symbol" w:hAnsi="Symbol" w:cs="Symbol"/>
      </w:rPr>
    </w:lvl>
  </w:abstractNum>
  <w:abstractNum w:abstractNumId="5">
    <w:nsid w:val="00000012"/>
    <w:multiLevelType w:val="singleLevel"/>
    <w:tmpl w:val="00000012"/>
    <w:name w:val="WW8Num71"/>
    <w:lvl w:ilvl="0">
      <w:start w:val="1"/>
      <w:numFmt w:val="bullet"/>
      <w:lvlText w:val=""/>
      <w:lvlJc w:val="left"/>
      <w:pPr>
        <w:tabs>
          <w:tab w:val="num" w:pos="720"/>
        </w:tabs>
        <w:ind w:left="720" w:hanging="360"/>
      </w:pPr>
      <w:rPr>
        <w:rFonts w:ascii="Symbol" w:hAnsi="Symbol" w:cs="Symbol"/>
      </w:rPr>
    </w:lvl>
  </w:abstractNum>
  <w:abstractNum w:abstractNumId="6">
    <w:nsid w:val="00000014"/>
    <w:multiLevelType w:val="multilevel"/>
    <w:tmpl w:val="00000014"/>
    <w:name w:val="WWNum35"/>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7">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BAB58E5"/>
    <w:multiLevelType w:val="hybridMultilevel"/>
    <w:tmpl w:val="E4A0636E"/>
    <w:lvl w:ilvl="0" w:tplc="534A903E">
      <w:start w:val="1"/>
      <w:numFmt w:val="bullet"/>
      <w:lvlText w:val=""/>
      <w:lvlJc w:val="left"/>
      <w:pPr>
        <w:tabs>
          <w:tab w:val="num" w:pos="793"/>
        </w:tabs>
        <w:ind w:firstLine="43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3F1F42"/>
    <w:multiLevelType w:val="hybridMultilevel"/>
    <w:tmpl w:val="C5169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412309C"/>
    <w:multiLevelType w:val="hybridMultilevel"/>
    <w:tmpl w:val="15CA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29316453"/>
    <w:multiLevelType w:val="hybridMultilevel"/>
    <w:tmpl w:val="3AC2B796"/>
    <w:lvl w:ilvl="0" w:tplc="534A903E">
      <w:start w:val="1"/>
      <w:numFmt w:val="bullet"/>
      <w:lvlText w:val=""/>
      <w:lvlJc w:val="left"/>
      <w:pPr>
        <w:tabs>
          <w:tab w:val="num" w:pos="793"/>
        </w:tabs>
        <w:ind w:firstLine="43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3B50352B"/>
    <w:multiLevelType w:val="hybridMultilevel"/>
    <w:tmpl w:val="E4BCA7B6"/>
    <w:lvl w:ilvl="0" w:tplc="534A903E">
      <w:start w:val="1"/>
      <w:numFmt w:val="bullet"/>
      <w:lvlText w:val=""/>
      <w:lvlJc w:val="left"/>
      <w:pPr>
        <w:tabs>
          <w:tab w:val="num" w:pos="793"/>
        </w:tabs>
        <w:ind w:firstLine="43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54AD49DD"/>
    <w:multiLevelType w:val="hybridMultilevel"/>
    <w:tmpl w:val="FAAE7EE6"/>
    <w:lvl w:ilvl="0" w:tplc="534A903E">
      <w:start w:val="1"/>
      <w:numFmt w:val="bullet"/>
      <w:lvlText w:val=""/>
      <w:lvlJc w:val="left"/>
      <w:pPr>
        <w:tabs>
          <w:tab w:val="num" w:pos="793"/>
        </w:tabs>
        <w:ind w:firstLine="43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751D19AB"/>
    <w:multiLevelType w:val="hybridMultilevel"/>
    <w:tmpl w:val="B262CFAA"/>
    <w:lvl w:ilvl="0" w:tplc="534A903E">
      <w:start w:val="1"/>
      <w:numFmt w:val="bullet"/>
      <w:lvlText w:val=""/>
      <w:lvlJc w:val="left"/>
      <w:pPr>
        <w:tabs>
          <w:tab w:val="num" w:pos="793"/>
        </w:tabs>
        <w:ind w:firstLine="43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9"/>
  </w:num>
  <w:num w:numId="2">
    <w:abstractNumId w:val="6"/>
  </w:num>
  <w:num w:numId="3">
    <w:abstractNumId w:val="18"/>
  </w:num>
  <w:num w:numId="4">
    <w:abstractNumId w:val="22"/>
  </w:num>
  <w:num w:numId="5">
    <w:abstractNumId w:val="27"/>
  </w:num>
  <w:num w:numId="6">
    <w:abstractNumId w:val="8"/>
  </w:num>
  <w:num w:numId="7">
    <w:abstractNumId w:val="31"/>
  </w:num>
  <w:num w:numId="8">
    <w:abstractNumId w:val="11"/>
  </w:num>
  <w:num w:numId="9">
    <w:abstractNumId w:val="32"/>
  </w:num>
  <w:num w:numId="10">
    <w:abstractNumId w:val="20"/>
  </w:num>
  <w:num w:numId="11">
    <w:abstractNumId w:val="25"/>
  </w:num>
  <w:num w:numId="12">
    <w:abstractNumId w:val="10"/>
  </w:num>
  <w:num w:numId="13">
    <w:abstractNumId w:val="12"/>
  </w:num>
  <w:num w:numId="14">
    <w:abstractNumId w:val="14"/>
  </w:num>
  <w:num w:numId="15">
    <w:abstractNumId w:val="24"/>
  </w:num>
  <w:num w:numId="16">
    <w:abstractNumId w:val="26"/>
  </w:num>
  <w:num w:numId="17">
    <w:abstractNumId w:val="29"/>
  </w:num>
  <w:num w:numId="18">
    <w:abstractNumId w:val="28"/>
  </w:num>
  <w:num w:numId="19">
    <w:abstractNumId w:val="21"/>
  </w:num>
  <w:num w:numId="20">
    <w:abstractNumId w:val="23"/>
  </w:num>
  <w:num w:numId="21">
    <w:abstractNumId w:val="17"/>
  </w:num>
  <w:num w:numId="22">
    <w:abstractNumId w:val="16"/>
  </w:num>
  <w:num w:numId="23">
    <w:abstractNumId w:val="7"/>
  </w:num>
  <w:num w:numId="24">
    <w:abstractNumId w:val="15"/>
  </w:num>
  <w:num w:numId="25">
    <w:abstractNumId w:val="19"/>
  </w:num>
  <w:num w:numId="26">
    <w:abstractNumId w:val="13"/>
  </w:num>
  <w:num w:numId="27">
    <w:abstractNumId w:val="30"/>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A3"/>
    <w:rsid w:val="000C6D67"/>
    <w:rsid w:val="002B5D34"/>
    <w:rsid w:val="0034653E"/>
    <w:rsid w:val="004E7FC5"/>
    <w:rsid w:val="004F220A"/>
    <w:rsid w:val="00656F8F"/>
    <w:rsid w:val="0071183D"/>
    <w:rsid w:val="00811D35"/>
    <w:rsid w:val="00845D01"/>
    <w:rsid w:val="008C47B7"/>
    <w:rsid w:val="008E4362"/>
    <w:rsid w:val="008F701C"/>
    <w:rsid w:val="00A40362"/>
    <w:rsid w:val="00AC0CA3"/>
    <w:rsid w:val="00BD687F"/>
    <w:rsid w:val="00CA45D9"/>
    <w:rsid w:val="00D403C2"/>
    <w:rsid w:val="00D76470"/>
    <w:rsid w:val="00DB3D16"/>
    <w:rsid w:val="00DC4869"/>
    <w:rsid w:val="00FE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7FC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4E7FC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Обычный 2"/>
    <w:basedOn w:val="a"/>
    <w:next w:val="a"/>
    <w:link w:val="30"/>
    <w:uiPriority w:val="9"/>
    <w:qFormat/>
    <w:rsid w:val="004E7FC5"/>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FC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E7FC5"/>
    <w:rPr>
      <w:rFonts w:ascii="Cambria" w:eastAsia="Times New Roman" w:hAnsi="Cambria" w:cs="Times New Roman"/>
      <w:b/>
      <w:bCs/>
      <w:i/>
      <w:iCs/>
      <w:sz w:val="28"/>
      <w:szCs w:val="28"/>
      <w:lang w:eastAsia="ru-RU"/>
    </w:rPr>
  </w:style>
  <w:style w:type="character" w:customStyle="1" w:styleId="30">
    <w:name w:val="Заголовок 3 Знак"/>
    <w:aliases w:val="Обычный 2 Знак"/>
    <w:basedOn w:val="a0"/>
    <w:link w:val="3"/>
    <w:uiPriority w:val="9"/>
    <w:rsid w:val="004E7FC5"/>
    <w:rPr>
      <w:rFonts w:ascii="Times New Roman" w:eastAsia="Times New Roman" w:hAnsi="Times New Roman" w:cs="Times New Roman"/>
      <w:b/>
      <w:bCs/>
      <w:sz w:val="28"/>
      <w:szCs w:val="27"/>
      <w:lang w:eastAsia="ru-RU"/>
    </w:rPr>
  </w:style>
  <w:style w:type="numbering" w:customStyle="1" w:styleId="11">
    <w:name w:val="Нет списка1"/>
    <w:next w:val="a2"/>
    <w:uiPriority w:val="99"/>
    <w:semiHidden/>
    <w:unhideWhenUsed/>
    <w:rsid w:val="004E7FC5"/>
  </w:style>
  <w:style w:type="table" w:customStyle="1" w:styleId="12">
    <w:name w:val="Сетка таблицы1"/>
    <w:basedOn w:val="a1"/>
    <w:next w:val="a3"/>
    <w:uiPriority w:val="59"/>
    <w:rsid w:val="004E7FC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А_основной"/>
    <w:basedOn w:val="a"/>
    <w:link w:val="a5"/>
    <w:qFormat/>
    <w:rsid w:val="004E7FC5"/>
    <w:pPr>
      <w:spacing w:after="0" w:line="360" w:lineRule="auto"/>
      <w:ind w:firstLine="454"/>
      <w:jc w:val="both"/>
    </w:pPr>
    <w:rPr>
      <w:rFonts w:ascii="Calibri" w:eastAsia="Calibri" w:hAnsi="Calibri" w:cs="Times New Roman"/>
      <w:sz w:val="28"/>
      <w:szCs w:val="28"/>
    </w:rPr>
  </w:style>
  <w:style w:type="character" w:customStyle="1" w:styleId="a5">
    <w:name w:val="А_основной Знак"/>
    <w:link w:val="a4"/>
    <w:rsid w:val="004E7FC5"/>
    <w:rPr>
      <w:rFonts w:ascii="Calibri" w:eastAsia="Calibri" w:hAnsi="Calibri" w:cs="Times New Roman"/>
      <w:sz w:val="28"/>
      <w:szCs w:val="28"/>
    </w:rPr>
  </w:style>
  <w:style w:type="paragraph" w:styleId="a6">
    <w:name w:val="No Spacing"/>
    <w:uiPriority w:val="99"/>
    <w:qFormat/>
    <w:rsid w:val="004E7FC5"/>
    <w:pPr>
      <w:spacing w:after="0" w:line="240" w:lineRule="auto"/>
    </w:pPr>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E7FC5"/>
    <w:rPr>
      <w:rFonts w:ascii="Times New Roman" w:hAnsi="Times New Roman" w:cs="Times New Roman"/>
      <w:strike w:val="0"/>
      <w:dstrike w:val="0"/>
      <w:sz w:val="24"/>
      <w:szCs w:val="24"/>
      <w:u w:val="none"/>
    </w:rPr>
  </w:style>
  <w:style w:type="character" w:styleId="a7">
    <w:name w:val="Hyperlink"/>
    <w:basedOn w:val="a0"/>
    <w:rsid w:val="004E7FC5"/>
    <w:rPr>
      <w:color w:val="0000FF"/>
      <w:u w:val="single"/>
    </w:rPr>
  </w:style>
  <w:style w:type="character" w:styleId="a8">
    <w:name w:val="Emphasis"/>
    <w:basedOn w:val="a0"/>
    <w:qFormat/>
    <w:rsid w:val="004E7FC5"/>
    <w:rPr>
      <w:i/>
      <w:iCs/>
    </w:rPr>
  </w:style>
  <w:style w:type="character" w:customStyle="1" w:styleId="dash041e0431044b0447043d044b0439char1">
    <w:name w:val="dash041e_0431_044b_0447_043d_044b_0439__char1"/>
    <w:rsid w:val="004E7FC5"/>
    <w:rPr>
      <w:rFonts w:ascii="Times New Roman" w:hAnsi="Times New Roman" w:cs="Times New Roman" w:hint="default"/>
      <w:strike w:val="0"/>
      <w:dstrike w:val="0"/>
      <w:sz w:val="24"/>
      <w:szCs w:val="24"/>
      <w:u w:val="none"/>
      <w:effect w:val="none"/>
    </w:rPr>
  </w:style>
  <w:style w:type="paragraph" w:customStyle="1" w:styleId="c4">
    <w:name w:val="c4"/>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7FC5"/>
  </w:style>
  <w:style w:type="paragraph" w:styleId="aa">
    <w:name w:val="Balloon Text"/>
    <w:basedOn w:val="a"/>
    <w:link w:val="ab"/>
    <w:unhideWhenUsed/>
    <w:rsid w:val="004E7FC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4E7FC5"/>
    <w:rPr>
      <w:rFonts w:ascii="Tahoma" w:eastAsia="Times New Roman" w:hAnsi="Tahoma" w:cs="Tahoma"/>
      <w:sz w:val="16"/>
      <w:szCs w:val="16"/>
      <w:lang w:eastAsia="ru-RU"/>
    </w:rPr>
  </w:style>
  <w:style w:type="table" w:styleId="a3">
    <w:name w:val="Table Grid"/>
    <w:basedOn w:val="a1"/>
    <w:uiPriority w:val="59"/>
    <w:rsid w:val="004E7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rsid w:val="004E7FC5"/>
  </w:style>
  <w:style w:type="table" w:customStyle="1" w:styleId="23">
    <w:name w:val="Сетка таблицы2"/>
    <w:basedOn w:val="a1"/>
    <w:next w:val="a3"/>
    <w:rsid w:val="004E7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pImDoc">
    <w:name w:val="Dop.Im.Doc"/>
    <w:basedOn w:val="a"/>
    <w:rsid w:val="004E7FC5"/>
    <w:pPr>
      <w:autoSpaceDE w:val="0"/>
      <w:autoSpaceDN w:val="0"/>
      <w:adjustRightInd w:val="0"/>
      <w:spacing w:before="113" w:after="57" w:line="240" w:lineRule="atLeast"/>
      <w:jc w:val="center"/>
    </w:pPr>
    <w:rPr>
      <w:rFonts w:ascii="FuturisC" w:eastAsia="Times New Roman" w:hAnsi="FuturisC" w:cs="Times New Roman"/>
      <w:b/>
      <w:szCs w:val="20"/>
      <w:lang w:eastAsia="ru-RU"/>
    </w:rPr>
  </w:style>
  <w:style w:type="paragraph" w:customStyle="1" w:styleId="ac">
    <w:name w:val="абзац"/>
    <w:basedOn w:val="a"/>
    <w:rsid w:val="004E7FC5"/>
    <w:pPr>
      <w:spacing w:after="0" w:line="240" w:lineRule="auto"/>
      <w:ind w:firstLine="851"/>
      <w:jc w:val="both"/>
    </w:pPr>
    <w:rPr>
      <w:rFonts w:ascii="Times New Roman" w:eastAsia="Times New Roman" w:hAnsi="Times New Roman" w:cs="Times New Roman"/>
      <w:sz w:val="26"/>
      <w:szCs w:val="20"/>
      <w:lang w:eastAsia="ru-RU"/>
    </w:rPr>
  </w:style>
  <w:style w:type="paragraph" w:styleId="31">
    <w:name w:val="Body Text Indent 3"/>
    <w:basedOn w:val="a"/>
    <w:link w:val="32"/>
    <w:rsid w:val="004E7FC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E7FC5"/>
    <w:rPr>
      <w:rFonts w:ascii="Times New Roman" w:eastAsia="Times New Roman" w:hAnsi="Times New Roman" w:cs="Times New Roman"/>
      <w:sz w:val="16"/>
      <w:szCs w:val="16"/>
      <w:lang w:eastAsia="ru-RU"/>
    </w:rPr>
  </w:style>
  <w:style w:type="paragraph" w:styleId="ad">
    <w:name w:val="Body Text Indent"/>
    <w:basedOn w:val="a"/>
    <w:link w:val="ae"/>
    <w:rsid w:val="004E7FC5"/>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4E7FC5"/>
    <w:rPr>
      <w:rFonts w:ascii="Times New Roman" w:eastAsia="Times New Roman" w:hAnsi="Times New Roman" w:cs="Times New Roman"/>
      <w:sz w:val="24"/>
      <w:szCs w:val="24"/>
      <w:lang w:eastAsia="ru-RU"/>
    </w:rPr>
  </w:style>
  <w:style w:type="paragraph" w:styleId="af">
    <w:name w:val="header"/>
    <w:basedOn w:val="a"/>
    <w:link w:val="af0"/>
    <w:uiPriority w:val="99"/>
    <w:rsid w:val="004E7FC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4E7FC5"/>
    <w:rPr>
      <w:rFonts w:ascii="Times New Roman" w:eastAsia="Times New Roman" w:hAnsi="Times New Roman" w:cs="Times New Roman"/>
      <w:sz w:val="24"/>
      <w:szCs w:val="24"/>
      <w:lang w:val="x-none" w:eastAsia="x-none"/>
    </w:rPr>
  </w:style>
  <w:style w:type="paragraph" w:styleId="af1">
    <w:name w:val="footer"/>
    <w:basedOn w:val="a"/>
    <w:link w:val="af2"/>
    <w:uiPriority w:val="99"/>
    <w:rsid w:val="004E7FC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4E7FC5"/>
    <w:rPr>
      <w:rFonts w:ascii="Times New Roman" w:eastAsia="Times New Roman" w:hAnsi="Times New Roman" w:cs="Times New Roman"/>
      <w:sz w:val="24"/>
      <w:szCs w:val="24"/>
      <w:lang w:val="x-none" w:eastAsia="x-none"/>
    </w:rPr>
  </w:style>
  <w:style w:type="paragraph" w:styleId="af3">
    <w:name w:val="List Paragraph"/>
    <w:basedOn w:val="a"/>
    <w:uiPriority w:val="34"/>
    <w:qFormat/>
    <w:rsid w:val="004E7FC5"/>
    <w:pPr>
      <w:spacing w:after="0" w:line="240" w:lineRule="auto"/>
      <w:ind w:left="720"/>
      <w:contextualSpacing/>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4E7FC5"/>
    <w:pPr>
      <w:tabs>
        <w:tab w:val="right" w:leader="dot" w:pos="9356"/>
      </w:tabs>
      <w:spacing w:after="0" w:line="240" w:lineRule="auto"/>
      <w:ind w:left="993" w:right="565" w:firstLine="283"/>
      <w:jc w:val="center"/>
    </w:pPr>
    <w:rPr>
      <w:rFonts w:ascii="Times New Roman" w:eastAsia="Calibri" w:hAnsi="Times New Roman" w:cs="Times New Roman"/>
      <w:b/>
      <w:sz w:val="28"/>
      <w:szCs w:val="28"/>
    </w:rPr>
  </w:style>
  <w:style w:type="paragraph" w:styleId="af4">
    <w:name w:val="Title"/>
    <w:basedOn w:val="a"/>
    <w:next w:val="a"/>
    <w:link w:val="af5"/>
    <w:qFormat/>
    <w:rsid w:val="004E7FC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4E7FC5"/>
    <w:rPr>
      <w:rFonts w:ascii="Cambria" w:eastAsia="Times New Roman" w:hAnsi="Cambria" w:cs="Times New Roman"/>
      <w:b/>
      <w:bCs/>
      <w:kern w:val="28"/>
      <w:sz w:val="32"/>
      <w:szCs w:val="32"/>
      <w:lang w:eastAsia="ru-RU"/>
    </w:rPr>
  </w:style>
  <w:style w:type="character" w:customStyle="1" w:styleId="c9">
    <w:name w:val="c9"/>
    <w:basedOn w:val="a0"/>
    <w:rsid w:val="004E7FC5"/>
  </w:style>
  <w:style w:type="paragraph" w:customStyle="1" w:styleId="c44">
    <w:name w:val="c44"/>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7FC5"/>
  </w:style>
  <w:style w:type="character" w:customStyle="1" w:styleId="c53">
    <w:name w:val="c53"/>
    <w:basedOn w:val="a0"/>
    <w:rsid w:val="004E7FC5"/>
  </w:style>
  <w:style w:type="character" w:customStyle="1" w:styleId="c37">
    <w:name w:val="c37"/>
    <w:basedOn w:val="a0"/>
    <w:rsid w:val="004E7FC5"/>
  </w:style>
  <w:style w:type="character" w:customStyle="1" w:styleId="c21">
    <w:name w:val="c21"/>
    <w:basedOn w:val="a0"/>
    <w:rsid w:val="004E7FC5"/>
  </w:style>
  <w:style w:type="paragraph" w:customStyle="1" w:styleId="c36">
    <w:name w:val="c36"/>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uiPriority w:val="99"/>
    <w:unhideWhenUsed/>
    <w:rsid w:val="004E7FC5"/>
    <w:rPr>
      <w:color w:val="800080"/>
      <w:u w:val="single"/>
    </w:rPr>
  </w:style>
  <w:style w:type="character" w:customStyle="1" w:styleId="c3">
    <w:name w:val="c3"/>
    <w:basedOn w:val="a0"/>
    <w:rsid w:val="004E7FC5"/>
  </w:style>
  <w:style w:type="paragraph" w:customStyle="1" w:styleId="c17">
    <w:name w:val="c17"/>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4E7FC5"/>
  </w:style>
  <w:style w:type="character" w:customStyle="1" w:styleId="c1">
    <w:name w:val="c1"/>
    <w:basedOn w:val="a0"/>
    <w:rsid w:val="004E7FC5"/>
  </w:style>
  <w:style w:type="character" w:customStyle="1" w:styleId="c14">
    <w:name w:val="c14"/>
    <w:basedOn w:val="a0"/>
    <w:rsid w:val="004E7FC5"/>
  </w:style>
  <w:style w:type="character" w:customStyle="1" w:styleId="c80">
    <w:name w:val="c80"/>
    <w:basedOn w:val="a0"/>
    <w:rsid w:val="004E7FC5"/>
  </w:style>
  <w:style w:type="paragraph" w:customStyle="1" w:styleId="c33">
    <w:name w:val="c33"/>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E7FC5"/>
  </w:style>
  <w:style w:type="character" w:customStyle="1" w:styleId="c72">
    <w:name w:val="c72"/>
    <w:basedOn w:val="a0"/>
    <w:rsid w:val="004E7FC5"/>
  </w:style>
  <w:style w:type="character" w:customStyle="1" w:styleId="c55">
    <w:name w:val="c55"/>
    <w:basedOn w:val="a0"/>
    <w:rsid w:val="004E7FC5"/>
  </w:style>
  <w:style w:type="character" w:customStyle="1" w:styleId="c15">
    <w:name w:val="c15"/>
    <w:basedOn w:val="a0"/>
    <w:rsid w:val="004E7FC5"/>
  </w:style>
  <w:style w:type="character" w:customStyle="1" w:styleId="c68">
    <w:name w:val="c68"/>
    <w:basedOn w:val="a0"/>
    <w:rsid w:val="004E7FC5"/>
  </w:style>
  <w:style w:type="character" w:customStyle="1" w:styleId="c51">
    <w:name w:val="c51"/>
    <w:basedOn w:val="a0"/>
    <w:rsid w:val="004E7FC5"/>
  </w:style>
  <w:style w:type="paragraph" w:customStyle="1" w:styleId="Style21">
    <w:name w:val="Style21"/>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1">
    <w:name w:val="Style31"/>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52">
    <w:name w:val="Font Style52"/>
    <w:uiPriority w:val="99"/>
    <w:rsid w:val="004E7FC5"/>
    <w:rPr>
      <w:rFonts w:ascii="Calibri" w:hAnsi="Calibri" w:cs="Calibri"/>
      <w:b/>
      <w:bCs/>
      <w:color w:val="000000"/>
      <w:sz w:val="26"/>
      <w:szCs w:val="26"/>
    </w:rPr>
  </w:style>
  <w:style w:type="character" w:customStyle="1" w:styleId="FontStyle55">
    <w:name w:val="Font Style55"/>
    <w:uiPriority w:val="99"/>
    <w:rsid w:val="004E7FC5"/>
    <w:rPr>
      <w:rFonts w:ascii="Century Schoolbook" w:hAnsi="Century Schoolbook" w:cs="Century Schoolbook"/>
      <w:i/>
      <w:iCs/>
      <w:color w:val="000000"/>
      <w:sz w:val="18"/>
      <w:szCs w:val="18"/>
    </w:rPr>
  </w:style>
  <w:style w:type="character" w:customStyle="1" w:styleId="FontStyle56">
    <w:name w:val="Font Style56"/>
    <w:uiPriority w:val="99"/>
    <w:rsid w:val="004E7FC5"/>
    <w:rPr>
      <w:rFonts w:ascii="Century Schoolbook" w:hAnsi="Century Schoolbook" w:cs="Century Schoolbook"/>
      <w:color w:val="000000"/>
      <w:sz w:val="18"/>
      <w:szCs w:val="18"/>
    </w:rPr>
  </w:style>
  <w:style w:type="paragraph" w:customStyle="1" w:styleId="Style16">
    <w:name w:val="Style16"/>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
    <w:name w:val="Style17"/>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
    <w:name w:val="Style19"/>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
    <w:name w:val="Style27"/>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9">
    <w:name w:val="Style29"/>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2">
    <w:name w:val="Style32"/>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7">
    <w:name w:val="Style37"/>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8">
    <w:name w:val="Style38"/>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1">
    <w:name w:val="Style41"/>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53">
    <w:name w:val="Font Style53"/>
    <w:uiPriority w:val="99"/>
    <w:rsid w:val="004E7FC5"/>
    <w:rPr>
      <w:rFonts w:ascii="Century Schoolbook" w:hAnsi="Century Schoolbook" w:cs="Century Schoolbook"/>
      <w:b/>
      <w:bCs/>
      <w:color w:val="000000"/>
      <w:sz w:val="22"/>
      <w:szCs w:val="22"/>
    </w:rPr>
  </w:style>
  <w:style w:type="character" w:customStyle="1" w:styleId="FontStyle54">
    <w:name w:val="Font Style54"/>
    <w:uiPriority w:val="99"/>
    <w:rsid w:val="004E7FC5"/>
    <w:rPr>
      <w:rFonts w:ascii="Calibri" w:hAnsi="Calibri" w:cs="Calibri"/>
      <w:color w:val="000000"/>
      <w:sz w:val="22"/>
      <w:szCs w:val="22"/>
    </w:rPr>
  </w:style>
  <w:style w:type="numbering" w:customStyle="1" w:styleId="34">
    <w:name w:val="Нет списка3"/>
    <w:next w:val="a2"/>
    <w:uiPriority w:val="99"/>
    <w:semiHidden/>
    <w:rsid w:val="004E7FC5"/>
  </w:style>
  <w:style w:type="table" w:customStyle="1" w:styleId="35">
    <w:name w:val="Сетка таблицы3"/>
    <w:basedOn w:val="a1"/>
    <w:next w:val="a3"/>
    <w:rsid w:val="004E7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E7FC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nhideWhenUsed/>
    <w:rsid w:val="0034653E"/>
    <w:pPr>
      <w:spacing w:after="120"/>
    </w:pPr>
  </w:style>
  <w:style w:type="character" w:customStyle="1" w:styleId="af8">
    <w:name w:val="Основной текст Знак"/>
    <w:basedOn w:val="a0"/>
    <w:link w:val="af7"/>
    <w:rsid w:val="0034653E"/>
  </w:style>
  <w:style w:type="numbering" w:customStyle="1" w:styleId="40">
    <w:name w:val="Нет списка4"/>
    <w:next w:val="a2"/>
    <w:semiHidden/>
    <w:unhideWhenUsed/>
    <w:rsid w:val="0034653E"/>
  </w:style>
  <w:style w:type="character" w:customStyle="1" w:styleId="13">
    <w:name w:val="Основной шрифт абзаца1"/>
    <w:rsid w:val="0034653E"/>
  </w:style>
  <w:style w:type="paragraph" w:customStyle="1" w:styleId="220">
    <w:name w:val="Основной текст с отступом 22"/>
    <w:basedOn w:val="a"/>
    <w:rsid w:val="0034653E"/>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210">
    <w:name w:val="Основной текст 21"/>
    <w:basedOn w:val="a"/>
    <w:rsid w:val="0034653E"/>
    <w:pPr>
      <w:suppressAutoHyphens/>
      <w:spacing w:after="120" w:line="480" w:lineRule="auto"/>
      <w:ind w:firstLine="567"/>
      <w:jc w:val="both"/>
    </w:pPr>
    <w:rPr>
      <w:rFonts w:ascii="Times New Roman" w:eastAsia="Times New Roman" w:hAnsi="Times New Roman" w:cs="Times New Roman"/>
      <w:sz w:val="28"/>
      <w:szCs w:val="28"/>
      <w:lang w:eastAsia="zh-CN"/>
    </w:rPr>
  </w:style>
  <w:style w:type="paragraph" w:customStyle="1" w:styleId="211">
    <w:name w:val="Основной текст с отступом 21"/>
    <w:basedOn w:val="a"/>
    <w:rsid w:val="0034653E"/>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14">
    <w:name w:val="Абзац списка1"/>
    <w:basedOn w:val="a"/>
    <w:rsid w:val="0034653E"/>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5">
    <w:name w:val="Абзац списка1"/>
    <w:basedOn w:val="a"/>
    <w:rsid w:val="0034653E"/>
    <w:pPr>
      <w:suppressAutoHyphens/>
      <w:spacing w:after="0" w:line="240" w:lineRule="auto"/>
      <w:ind w:left="720"/>
    </w:pPr>
    <w:rPr>
      <w:rFonts w:ascii="Times New Roman" w:eastAsia="Times New Roman" w:hAnsi="Times New Roman" w:cs="Times New Roman"/>
      <w:sz w:val="24"/>
      <w:szCs w:val="24"/>
      <w:lang w:eastAsia="zh-CN"/>
    </w:rPr>
  </w:style>
  <w:style w:type="paragraph" w:styleId="24">
    <w:name w:val="Body Text Indent 2"/>
    <w:basedOn w:val="a"/>
    <w:link w:val="25"/>
    <w:rsid w:val="0034653E"/>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5">
    <w:name w:val="Основной текст с отступом 2 Знак"/>
    <w:basedOn w:val="a0"/>
    <w:link w:val="24"/>
    <w:rsid w:val="0034653E"/>
    <w:rPr>
      <w:rFonts w:ascii="Times New Roman" w:eastAsia="Times New Roman" w:hAnsi="Times New Roman" w:cs="Times New Roman"/>
      <w:sz w:val="24"/>
      <w:szCs w:val="24"/>
      <w:lang w:eastAsia="zh-CN"/>
    </w:rPr>
  </w:style>
  <w:style w:type="character" w:customStyle="1" w:styleId="FontStyle21">
    <w:name w:val="Font Style21"/>
    <w:rsid w:val="0034653E"/>
    <w:rPr>
      <w:rFonts w:ascii="Times New Roman" w:hAnsi="Times New Roman" w:cs="Times New Roman"/>
      <w:sz w:val="20"/>
      <w:szCs w:val="20"/>
    </w:rPr>
  </w:style>
  <w:style w:type="character" w:customStyle="1" w:styleId="FontStyle22">
    <w:name w:val="Font Style22"/>
    <w:rsid w:val="0034653E"/>
    <w:rPr>
      <w:rFonts w:ascii="Arial" w:hAnsi="Arial" w:cs="Arial"/>
      <w:b/>
      <w:bCs/>
      <w:sz w:val="18"/>
      <w:szCs w:val="18"/>
    </w:rPr>
  </w:style>
  <w:style w:type="paragraph" w:customStyle="1" w:styleId="af9">
    <w:name w:val="Базовый"/>
    <w:rsid w:val="0034653E"/>
    <w:pPr>
      <w:tabs>
        <w:tab w:val="left" w:pos="708"/>
      </w:tabs>
      <w:suppressAutoHyphens/>
    </w:pPr>
    <w:rPr>
      <w:rFonts w:ascii="Calibri" w:eastAsia="Times New Roman" w:hAnsi="Calibri" w:cs="Times New Roman"/>
      <w:color w:val="00000A"/>
      <w:lang w:eastAsia="ru-RU"/>
    </w:rPr>
  </w:style>
  <w:style w:type="paragraph" w:customStyle="1" w:styleId="36">
    <w:name w:val="Заголовок 3+"/>
    <w:basedOn w:val="a"/>
    <w:rsid w:val="0034653E"/>
    <w:pPr>
      <w:widowControl w:val="0"/>
      <w:suppressAutoHyphens/>
      <w:overflowPunct w:val="0"/>
      <w:autoSpaceDE w:val="0"/>
      <w:spacing w:before="240" w:after="0" w:line="240" w:lineRule="auto"/>
      <w:jc w:val="center"/>
    </w:pPr>
    <w:rPr>
      <w:rFonts w:ascii="Times New Roman" w:eastAsia="Times New Roman" w:hAnsi="Times New Roman" w:cs="Calibri"/>
      <w:b/>
      <w:sz w:val="28"/>
      <w:szCs w:val="20"/>
      <w:lang w:eastAsia="ar-SA"/>
    </w:rPr>
  </w:style>
  <w:style w:type="character" w:customStyle="1" w:styleId="c5">
    <w:name w:val="c5"/>
    <w:rsid w:val="0034653E"/>
    <w:rPr>
      <w:rFonts w:cs="Times New Roman"/>
    </w:rPr>
  </w:style>
  <w:style w:type="paragraph" w:customStyle="1" w:styleId="16">
    <w:name w:val="Без интервала1"/>
    <w:rsid w:val="0034653E"/>
    <w:pPr>
      <w:spacing w:after="0" w:line="240" w:lineRule="auto"/>
    </w:pPr>
    <w:rPr>
      <w:rFonts w:ascii="Calibri" w:eastAsia="Times New Roman" w:hAnsi="Calibri" w:cs="Times New Roman"/>
    </w:rPr>
  </w:style>
  <w:style w:type="character" w:styleId="afa">
    <w:name w:val="Strong"/>
    <w:qFormat/>
    <w:rsid w:val="0034653E"/>
    <w:rPr>
      <w:b/>
      <w:bCs/>
    </w:rPr>
  </w:style>
  <w:style w:type="character" w:customStyle="1" w:styleId="Zag11">
    <w:name w:val="Zag_11"/>
    <w:rsid w:val="0034653E"/>
  </w:style>
  <w:style w:type="paragraph" w:customStyle="1" w:styleId="afb">
    <w:name w:val="Основной"/>
    <w:basedOn w:val="a"/>
    <w:link w:val="afc"/>
    <w:rsid w:val="0034653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1">
    <w:name w:val="Заг 4"/>
    <w:basedOn w:val="a"/>
    <w:rsid w:val="0034653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d">
    <w:name w:val="Курсив"/>
    <w:basedOn w:val="afb"/>
    <w:rsid w:val="0034653E"/>
    <w:rPr>
      <w:i/>
      <w:iCs/>
    </w:rPr>
  </w:style>
  <w:style w:type="paragraph" w:customStyle="1" w:styleId="21">
    <w:name w:val="Средняя сетка 21"/>
    <w:basedOn w:val="a"/>
    <w:uiPriority w:val="1"/>
    <w:qFormat/>
    <w:rsid w:val="0034653E"/>
    <w:pPr>
      <w:numPr>
        <w:numId w:val="28"/>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c">
    <w:name w:val="Основной Знак"/>
    <w:link w:val="afb"/>
    <w:rsid w:val="0034653E"/>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34653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e">
    <w:name w:val="Сноска"/>
    <w:basedOn w:val="afb"/>
    <w:rsid w:val="0034653E"/>
    <w:pPr>
      <w:spacing w:line="174" w:lineRule="atLeast"/>
    </w:pPr>
    <w:rPr>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7FC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4E7FC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Обычный 2"/>
    <w:basedOn w:val="a"/>
    <w:next w:val="a"/>
    <w:link w:val="30"/>
    <w:uiPriority w:val="9"/>
    <w:qFormat/>
    <w:rsid w:val="004E7FC5"/>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FC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E7FC5"/>
    <w:rPr>
      <w:rFonts w:ascii="Cambria" w:eastAsia="Times New Roman" w:hAnsi="Cambria" w:cs="Times New Roman"/>
      <w:b/>
      <w:bCs/>
      <w:i/>
      <w:iCs/>
      <w:sz w:val="28"/>
      <w:szCs w:val="28"/>
      <w:lang w:eastAsia="ru-RU"/>
    </w:rPr>
  </w:style>
  <w:style w:type="character" w:customStyle="1" w:styleId="30">
    <w:name w:val="Заголовок 3 Знак"/>
    <w:aliases w:val="Обычный 2 Знак"/>
    <w:basedOn w:val="a0"/>
    <w:link w:val="3"/>
    <w:uiPriority w:val="9"/>
    <w:rsid w:val="004E7FC5"/>
    <w:rPr>
      <w:rFonts w:ascii="Times New Roman" w:eastAsia="Times New Roman" w:hAnsi="Times New Roman" w:cs="Times New Roman"/>
      <w:b/>
      <w:bCs/>
      <w:sz w:val="28"/>
      <w:szCs w:val="27"/>
      <w:lang w:eastAsia="ru-RU"/>
    </w:rPr>
  </w:style>
  <w:style w:type="numbering" w:customStyle="1" w:styleId="11">
    <w:name w:val="Нет списка1"/>
    <w:next w:val="a2"/>
    <w:uiPriority w:val="99"/>
    <w:semiHidden/>
    <w:unhideWhenUsed/>
    <w:rsid w:val="004E7FC5"/>
  </w:style>
  <w:style w:type="table" w:customStyle="1" w:styleId="12">
    <w:name w:val="Сетка таблицы1"/>
    <w:basedOn w:val="a1"/>
    <w:next w:val="a3"/>
    <w:uiPriority w:val="59"/>
    <w:rsid w:val="004E7FC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А_основной"/>
    <w:basedOn w:val="a"/>
    <w:link w:val="a5"/>
    <w:qFormat/>
    <w:rsid w:val="004E7FC5"/>
    <w:pPr>
      <w:spacing w:after="0" w:line="360" w:lineRule="auto"/>
      <w:ind w:firstLine="454"/>
      <w:jc w:val="both"/>
    </w:pPr>
    <w:rPr>
      <w:rFonts w:ascii="Calibri" w:eastAsia="Calibri" w:hAnsi="Calibri" w:cs="Times New Roman"/>
      <w:sz w:val="28"/>
      <w:szCs w:val="28"/>
    </w:rPr>
  </w:style>
  <w:style w:type="character" w:customStyle="1" w:styleId="a5">
    <w:name w:val="А_основной Знак"/>
    <w:link w:val="a4"/>
    <w:rsid w:val="004E7FC5"/>
    <w:rPr>
      <w:rFonts w:ascii="Calibri" w:eastAsia="Calibri" w:hAnsi="Calibri" w:cs="Times New Roman"/>
      <w:sz w:val="28"/>
      <w:szCs w:val="28"/>
    </w:rPr>
  </w:style>
  <w:style w:type="paragraph" w:styleId="a6">
    <w:name w:val="No Spacing"/>
    <w:uiPriority w:val="99"/>
    <w:qFormat/>
    <w:rsid w:val="004E7FC5"/>
    <w:pPr>
      <w:spacing w:after="0" w:line="240" w:lineRule="auto"/>
    </w:pPr>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E7FC5"/>
    <w:rPr>
      <w:rFonts w:ascii="Times New Roman" w:hAnsi="Times New Roman" w:cs="Times New Roman"/>
      <w:strike w:val="0"/>
      <w:dstrike w:val="0"/>
      <w:sz w:val="24"/>
      <w:szCs w:val="24"/>
      <w:u w:val="none"/>
    </w:rPr>
  </w:style>
  <w:style w:type="character" w:styleId="a7">
    <w:name w:val="Hyperlink"/>
    <w:basedOn w:val="a0"/>
    <w:rsid w:val="004E7FC5"/>
    <w:rPr>
      <w:color w:val="0000FF"/>
      <w:u w:val="single"/>
    </w:rPr>
  </w:style>
  <w:style w:type="character" w:styleId="a8">
    <w:name w:val="Emphasis"/>
    <w:basedOn w:val="a0"/>
    <w:qFormat/>
    <w:rsid w:val="004E7FC5"/>
    <w:rPr>
      <w:i/>
      <w:iCs/>
    </w:rPr>
  </w:style>
  <w:style w:type="character" w:customStyle="1" w:styleId="dash041e0431044b0447043d044b0439char1">
    <w:name w:val="dash041e_0431_044b_0447_043d_044b_0439__char1"/>
    <w:rsid w:val="004E7FC5"/>
    <w:rPr>
      <w:rFonts w:ascii="Times New Roman" w:hAnsi="Times New Roman" w:cs="Times New Roman" w:hint="default"/>
      <w:strike w:val="0"/>
      <w:dstrike w:val="0"/>
      <w:sz w:val="24"/>
      <w:szCs w:val="24"/>
      <w:u w:val="none"/>
      <w:effect w:val="none"/>
    </w:rPr>
  </w:style>
  <w:style w:type="paragraph" w:customStyle="1" w:styleId="c4">
    <w:name w:val="c4"/>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7FC5"/>
  </w:style>
  <w:style w:type="paragraph" w:styleId="aa">
    <w:name w:val="Balloon Text"/>
    <w:basedOn w:val="a"/>
    <w:link w:val="ab"/>
    <w:unhideWhenUsed/>
    <w:rsid w:val="004E7FC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4E7FC5"/>
    <w:rPr>
      <w:rFonts w:ascii="Tahoma" w:eastAsia="Times New Roman" w:hAnsi="Tahoma" w:cs="Tahoma"/>
      <w:sz w:val="16"/>
      <w:szCs w:val="16"/>
      <w:lang w:eastAsia="ru-RU"/>
    </w:rPr>
  </w:style>
  <w:style w:type="table" w:styleId="a3">
    <w:name w:val="Table Grid"/>
    <w:basedOn w:val="a1"/>
    <w:uiPriority w:val="59"/>
    <w:rsid w:val="004E7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rsid w:val="004E7FC5"/>
  </w:style>
  <w:style w:type="table" w:customStyle="1" w:styleId="23">
    <w:name w:val="Сетка таблицы2"/>
    <w:basedOn w:val="a1"/>
    <w:next w:val="a3"/>
    <w:rsid w:val="004E7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pImDoc">
    <w:name w:val="Dop.Im.Doc"/>
    <w:basedOn w:val="a"/>
    <w:rsid w:val="004E7FC5"/>
    <w:pPr>
      <w:autoSpaceDE w:val="0"/>
      <w:autoSpaceDN w:val="0"/>
      <w:adjustRightInd w:val="0"/>
      <w:spacing w:before="113" w:after="57" w:line="240" w:lineRule="atLeast"/>
      <w:jc w:val="center"/>
    </w:pPr>
    <w:rPr>
      <w:rFonts w:ascii="FuturisC" w:eastAsia="Times New Roman" w:hAnsi="FuturisC" w:cs="Times New Roman"/>
      <w:b/>
      <w:szCs w:val="20"/>
      <w:lang w:eastAsia="ru-RU"/>
    </w:rPr>
  </w:style>
  <w:style w:type="paragraph" w:customStyle="1" w:styleId="ac">
    <w:name w:val="абзац"/>
    <w:basedOn w:val="a"/>
    <w:rsid w:val="004E7FC5"/>
    <w:pPr>
      <w:spacing w:after="0" w:line="240" w:lineRule="auto"/>
      <w:ind w:firstLine="851"/>
      <w:jc w:val="both"/>
    </w:pPr>
    <w:rPr>
      <w:rFonts w:ascii="Times New Roman" w:eastAsia="Times New Roman" w:hAnsi="Times New Roman" w:cs="Times New Roman"/>
      <w:sz w:val="26"/>
      <w:szCs w:val="20"/>
      <w:lang w:eastAsia="ru-RU"/>
    </w:rPr>
  </w:style>
  <w:style w:type="paragraph" w:styleId="31">
    <w:name w:val="Body Text Indent 3"/>
    <w:basedOn w:val="a"/>
    <w:link w:val="32"/>
    <w:rsid w:val="004E7FC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E7FC5"/>
    <w:rPr>
      <w:rFonts w:ascii="Times New Roman" w:eastAsia="Times New Roman" w:hAnsi="Times New Roman" w:cs="Times New Roman"/>
      <w:sz w:val="16"/>
      <w:szCs w:val="16"/>
      <w:lang w:eastAsia="ru-RU"/>
    </w:rPr>
  </w:style>
  <w:style w:type="paragraph" w:styleId="ad">
    <w:name w:val="Body Text Indent"/>
    <w:basedOn w:val="a"/>
    <w:link w:val="ae"/>
    <w:rsid w:val="004E7FC5"/>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4E7FC5"/>
    <w:rPr>
      <w:rFonts w:ascii="Times New Roman" w:eastAsia="Times New Roman" w:hAnsi="Times New Roman" w:cs="Times New Roman"/>
      <w:sz w:val="24"/>
      <w:szCs w:val="24"/>
      <w:lang w:eastAsia="ru-RU"/>
    </w:rPr>
  </w:style>
  <w:style w:type="paragraph" w:styleId="af">
    <w:name w:val="header"/>
    <w:basedOn w:val="a"/>
    <w:link w:val="af0"/>
    <w:uiPriority w:val="99"/>
    <w:rsid w:val="004E7FC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4E7FC5"/>
    <w:rPr>
      <w:rFonts w:ascii="Times New Roman" w:eastAsia="Times New Roman" w:hAnsi="Times New Roman" w:cs="Times New Roman"/>
      <w:sz w:val="24"/>
      <w:szCs w:val="24"/>
      <w:lang w:val="x-none" w:eastAsia="x-none"/>
    </w:rPr>
  </w:style>
  <w:style w:type="paragraph" w:styleId="af1">
    <w:name w:val="footer"/>
    <w:basedOn w:val="a"/>
    <w:link w:val="af2"/>
    <w:uiPriority w:val="99"/>
    <w:rsid w:val="004E7FC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4E7FC5"/>
    <w:rPr>
      <w:rFonts w:ascii="Times New Roman" w:eastAsia="Times New Roman" w:hAnsi="Times New Roman" w:cs="Times New Roman"/>
      <w:sz w:val="24"/>
      <w:szCs w:val="24"/>
      <w:lang w:val="x-none" w:eastAsia="x-none"/>
    </w:rPr>
  </w:style>
  <w:style w:type="paragraph" w:styleId="af3">
    <w:name w:val="List Paragraph"/>
    <w:basedOn w:val="a"/>
    <w:uiPriority w:val="34"/>
    <w:qFormat/>
    <w:rsid w:val="004E7FC5"/>
    <w:pPr>
      <w:spacing w:after="0" w:line="240" w:lineRule="auto"/>
      <w:ind w:left="720"/>
      <w:contextualSpacing/>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4E7FC5"/>
    <w:pPr>
      <w:tabs>
        <w:tab w:val="right" w:leader="dot" w:pos="9356"/>
      </w:tabs>
      <w:spacing w:after="0" w:line="240" w:lineRule="auto"/>
      <w:ind w:left="993" w:right="565" w:firstLine="283"/>
      <w:jc w:val="center"/>
    </w:pPr>
    <w:rPr>
      <w:rFonts w:ascii="Times New Roman" w:eastAsia="Calibri" w:hAnsi="Times New Roman" w:cs="Times New Roman"/>
      <w:b/>
      <w:sz w:val="28"/>
      <w:szCs w:val="28"/>
    </w:rPr>
  </w:style>
  <w:style w:type="paragraph" w:styleId="af4">
    <w:name w:val="Title"/>
    <w:basedOn w:val="a"/>
    <w:next w:val="a"/>
    <w:link w:val="af5"/>
    <w:qFormat/>
    <w:rsid w:val="004E7FC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4E7FC5"/>
    <w:rPr>
      <w:rFonts w:ascii="Cambria" w:eastAsia="Times New Roman" w:hAnsi="Cambria" w:cs="Times New Roman"/>
      <w:b/>
      <w:bCs/>
      <w:kern w:val="28"/>
      <w:sz w:val="32"/>
      <w:szCs w:val="32"/>
      <w:lang w:eastAsia="ru-RU"/>
    </w:rPr>
  </w:style>
  <w:style w:type="character" w:customStyle="1" w:styleId="c9">
    <w:name w:val="c9"/>
    <w:basedOn w:val="a0"/>
    <w:rsid w:val="004E7FC5"/>
  </w:style>
  <w:style w:type="paragraph" w:customStyle="1" w:styleId="c44">
    <w:name w:val="c44"/>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7FC5"/>
  </w:style>
  <w:style w:type="character" w:customStyle="1" w:styleId="c53">
    <w:name w:val="c53"/>
    <w:basedOn w:val="a0"/>
    <w:rsid w:val="004E7FC5"/>
  </w:style>
  <w:style w:type="character" w:customStyle="1" w:styleId="c37">
    <w:name w:val="c37"/>
    <w:basedOn w:val="a0"/>
    <w:rsid w:val="004E7FC5"/>
  </w:style>
  <w:style w:type="character" w:customStyle="1" w:styleId="c21">
    <w:name w:val="c21"/>
    <w:basedOn w:val="a0"/>
    <w:rsid w:val="004E7FC5"/>
  </w:style>
  <w:style w:type="paragraph" w:customStyle="1" w:styleId="c36">
    <w:name w:val="c36"/>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uiPriority w:val="99"/>
    <w:unhideWhenUsed/>
    <w:rsid w:val="004E7FC5"/>
    <w:rPr>
      <w:color w:val="800080"/>
      <w:u w:val="single"/>
    </w:rPr>
  </w:style>
  <w:style w:type="character" w:customStyle="1" w:styleId="c3">
    <w:name w:val="c3"/>
    <w:basedOn w:val="a0"/>
    <w:rsid w:val="004E7FC5"/>
  </w:style>
  <w:style w:type="paragraph" w:customStyle="1" w:styleId="c17">
    <w:name w:val="c17"/>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4E7FC5"/>
  </w:style>
  <w:style w:type="character" w:customStyle="1" w:styleId="c1">
    <w:name w:val="c1"/>
    <w:basedOn w:val="a0"/>
    <w:rsid w:val="004E7FC5"/>
  </w:style>
  <w:style w:type="character" w:customStyle="1" w:styleId="c14">
    <w:name w:val="c14"/>
    <w:basedOn w:val="a0"/>
    <w:rsid w:val="004E7FC5"/>
  </w:style>
  <w:style w:type="character" w:customStyle="1" w:styleId="c80">
    <w:name w:val="c80"/>
    <w:basedOn w:val="a0"/>
    <w:rsid w:val="004E7FC5"/>
  </w:style>
  <w:style w:type="paragraph" w:customStyle="1" w:styleId="c33">
    <w:name w:val="c33"/>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E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E7FC5"/>
  </w:style>
  <w:style w:type="character" w:customStyle="1" w:styleId="c72">
    <w:name w:val="c72"/>
    <w:basedOn w:val="a0"/>
    <w:rsid w:val="004E7FC5"/>
  </w:style>
  <w:style w:type="character" w:customStyle="1" w:styleId="c55">
    <w:name w:val="c55"/>
    <w:basedOn w:val="a0"/>
    <w:rsid w:val="004E7FC5"/>
  </w:style>
  <w:style w:type="character" w:customStyle="1" w:styleId="c15">
    <w:name w:val="c15"/>
    <w:basedOn w:val="a0"/>
    <w:rsid w:val="004E7FC5"/>
  </w:style>
  <w:style w:type="character" w:customStyle="1" w:styleId="c68">
    <w:name w:val="c68"/>
    <w:basedOn w:val="a0"/>
    <w:rsid w:val="004E7FC5"/>
  </w:style>
  <w:style w:type="character" w:customStyle="1" w:styleId="c51">
    <w:name w:val="c51"/>
    <w:basedOn w:val="a0"/>
    <w:rsid w:val="004E7FC5"/>
  </w:style>
  <w:style w:type="paragraph" w:customStyle="1" w:styleId="Style21">
    <w:name w:val="Style21"/>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1">
    <w:name w:val="Style31"/>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52">
    <w:name w:val="Font Style52"/>
    <w:uiPriority w:val="99"/>
    <w:rsid w:val="004E7FC5"/>
    <w:rPr>
      <w:rFonts w:ascii="Calibri" w:hAnsi="Calibri" w:cs="Calibri"/>
      <w:b/>
      <w:bCs/>
      <w:color w:val="000000"/>
      <w:sz w:val="26"/>
      <w:szCs w:val="26"/>
    </w:rPr>
  </w:style>
  <w:style w:type="character" w:customStyle="1" w:styleId="FontStyle55">
    <w:name w:val="Font Style55"/>
    <w:uiPriority w:val="99"/>
    <w:rsid w:val="004E7FC5"/>
    <w:rPr>
      <w:rFonts w:ascii="Century Schoolbook" w:hAnsi="Century Schoolbook" w:cs="Century Schoolbook"/>
      <w:i/>
      <w:iCs/>
      <w:color w:val="000000"/>
      <w:sz w:val="18"/>
      <w:szCs w:val="18"/>
    </w:rPr>
  </w:style>
  <w:style w:type="character" w:customStyle="1" w:styleId="FontStyle56">
    <w:name w:val="Font Style56"/>
    <w:uiPriority w:val="99"/>
    <w:rsid w:val="004E7FC5"/>
    <w:rPr>
      <w:rFonts w:ascii="Century Schoolbook" w:hAnsi="Century Schoolbook" w:cs="Century Schoolbook"/>
      <w:color w:val="000000"/>
      <w:sz w:val="18"/>
      <w:szCs w:val="18"/>
    </w:rPr>
  </w:style>
  <w:style w:type="paragraph" w:customStyle="1" w:styleId="Style16">
    <w:name w:val="Style16"/>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
    <w:name w:val="Style17"/>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
    <w:name w:val="Style19"/>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
    <w:name w:val="Style27"/>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9">
    <w:name w:val="Style29"/>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2">
    <w:name w:val="Style32"/>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7">
    <w:name w:val="Style37"/>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8">
    <w:name w:val="Style38"/>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1">
    <w:name w:val="Style41"/>
    <w:basedOn w:val="a"/>
    <w:uiPriority w:val="99"/>
    <w:rsid w:val="004E7FC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53">
    <w:name w:val="Font Style53"/>
    <w:uiPriority w:val="99"/>
    <w:rsid w:val="004E7FC5"/>
    <w:rPr>
      <w:rFonts w:ascii="Century Schoolbook" w:hAnsi="Century Schoolbook" w:cs="Century Schoolbook"/>
      <w:b/>
      <w:bCs/>
      <w:color w:val="000000"/>
      <w:sz w:val="22"/>
      <w:szCs w:val="22"/>
    </w:rPr>
  </w:style>
  <w:style w:type="character" w:customStyle="1" w:styleId="FontStyle54">
    <w:name w:val="Font Style54"/>
    <w:uiPriority w:val="99"/>
    <w:rsid w:val="004E7FC5"/>
    <w:rPr>
      <w:rFonts w:ascii="Calibri" w:hAnsi="Calibri" w:cs="Calibri"/>
      <w:color w:val="000000"/>
      <w:sz w:val="22"/>
      <w:szCs w:val="22"/>
    </w:rPr>
  </w:style>
  <w:style w:type="numbering" w:customStyle="1" w:styleId="34">
    <w:name w:val="Нет списка3"/>
    <w:next w:val="a2"/>
    <w:uiPriority w:val="99"/>
    <w:semiHidden/>
    <w:rsid w:val="004E7FC5"/>
  </w:style>
  <w:style w:type="table" w:customStyle="1" w:styleId="35">
    <w:name w:val="Сетка таблицы3"/>
    <w:basedOn w:val="a1"/>
    <w:next w:val="a3"/>
    <w:rsid w:val="004E7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E7FC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nhideWhenUsed/>
    <w:rsid w:val="0034653E"/>
    <w:pPr>
      <w:spacing w:after="120"/>
    </w:pPr>
  </w:style>
  <w:style w:type="character" w:customStyle="1" w:styleId="af8">
    <w:name w:val="Основной текст Знак"/>
    <w:basedOn w:val="a0"/>
    <w:link w:val="af7"/>
    <w:rsid w:val="0034653E"/>
  </w:style>
  <w:style w:type="numbering" w:customStyle="1" w:styleId="40">
    <w:name w:val="Нет списка4"/>
    <w:next w:val="a2"/>
    <w:semiHidden/>
    <w:unhideWhenUsed/>
    <w:rsid w:val="0034653E"/>
  </w:style>
  <w:style w:type="character" w:customStyle="1" w:styleId="13">
    <w:name w:val="Основной шрифт абзаца1"/>
    <w:rsid w:val="0034653E"/>
  </w:style>
  <w:style w:type="paragraph" w:customStyle="1" w:styleId="220">
    <w:name w:val="Основной текст с отступом 22"/>
    <w:basedOn w:val="a"/>
    <w:rsid w:val="0034653E"/>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210">
    <w:name w:val="Основной текст 21"/>
    <w:basedOn w:val="a"/>
    <w:rsid w:val="0034653E"/>
    <w:pPr>
      <w:suppressAutoHyphens/>
      <w:spacing w:after="120" w:line="480" w:lineRule="auto"/>
      <w:ind w:firstLine="567"/>
      <w:jc w:val="both"/>
    </w:pPr>
    <w:rPr>
      <w:rFonts w:ascii="Times New Roman" w:eastAsia="Times New Roman" w:hAnsi="Times New Roman" w:cs="Times New Roman"/>
      <w:sz w:val="28"/>
      <w:szCs w:val="28"/>
      <w:lang w:eastAsia="zh-CN"/>
    </w:rPr>
  </w:style>
  <w:style w:type="paragraph" w:customStyle="1" w:styleId="211">
    <w:name w:val="Основной текст с отступом 21"/>
    <w:basedOn w:val="a"/>
    <w:rsid w:val="0034653E"/>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14">
    <w:name w:val="Абзац списка1"/>
    <w:basedOn w:val="a"/>
    <w:rsid w:val="0034653E"/>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5">
    <w:name w:val="Абзац списка1"/>
    <w:basedOn w:val="a"/>
    <w:rsid w:val="0034653E"/>
    <w:pPr>
      <w:suppressAutoHyphens/>
      <w:spacing w:after="0" w:line="240" w:lineRule="auto"/>
      <w:ind w:left="720"/>
    </w:pPr>
    <w:rPr>
      <w:rFonts w:ascii="Times New Roman" w:eastAsia="Times New Roman" w:hAnsi="Times New Roman" w:cs="Times New Roman"/>
      <w:sz w:val="24"/>
      <w:szCs w:val="24"/>
      <w:lang w:eastAsia="zh-CN"/>
    </w:rPr>
  </w:style>
  <w:style w:type="paragraph" w:styleId="24">
    <w:name w:val="Body Text Indent 2"/>
    <w:basedOn w:val="a"/>
    <w:link w:val="25"/>
    <w:rsid w:val="0034653E"/>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5">
    <w:name w:val="Основной текст с отступом 2 Знак"/>
    <w:basedOn w:val="a0"/>
    <w:link w:val="24"/>
    <w:rsid w:val="0034653E"/>
    <w:rPr>
      <w:rFonts w:ascii="Times New Roman" w:eastAsia="Times New Roman" w:hAnsi="Times New Roman" w:cs="Times New Roman"/>
      <w:sz w:val="24"/>
      <w:szCs w:val="24"/>
      <w:lang w:eastAsia="zh-CN"/>
    </w:rPr>
  </w:style>
  <w:style w:type="character" w:customStyle="1" w:styleId="FontStyle21">
    <w:name w:val="Font Style21"/>
    <w:rsid w:val="0034653E"/>
    <w:rPr>
      <w:rFonts w:ascii="Times New Roman" w:hAnsi="Times New Roman" w:cs="Times New Roman"/>
      <w:sz w:val="20"/>
      <w:szCs w:val="20"/>
    </w:rPr>
  </w:style>
  <w:style w:type="character" w:customStyle="1" w:styleId="FontStyle22">
    <w:name w:val="Font Style22"/>
    <w:rsid w:val="0034653E"/>
    <w:rPr>
      <w:rFonts w:ascii="Arial" w:hAnsi="Arial" w:cs="Arial"/>
      <w:b/>
      <w:bCs/>
      <w:sz w:val="18"/>
      <w:szCs w:val="18"/>
    </w:rPr>
  </w:style>
  <w:style w:type="paragraph" w:customStyle="1" w:styleId="af9">
    <w:name w:val="Базовый"/>
    <w:rsid w:val="0034653E"/>
    <w:pPr>
      <w:tabs>
        <w:tab w:val="left" w:pos="708"/>
      </w:tabs>
      <w:suppressAutoHyphens/>
    </w:pPr>
    <w:rPr>
      <w:rFonts w:ascii="Calibri" w:eastAsia="Times New Roman" w:hAnsi="Calibri" w:cs="Times New Roman"/>
      <w:color w:val="00000A"/>
      <w:lang w:eastAsia="ru-RU"/>
    </w:rPr>
  </w:style>
  <w:style w:type="paragraph" w:customStyle="1" w:styleId="36">
    <w:name w:val="Заголовок 3+"/>
    <w:basedOn w:val="a"/>
    <w:rsid w:val="0034653E"/>
    <w:pPr>
      <w:widowControl w:val="0"/>
      <w:suppressAutoHyphens/>
      <w:overflowPunct w:val="0"/>
      <w:autoSpaceDE w:val="0"/>
      <w:spacing w:before="240" w:after="0" w:line="240" w:lineRule="auto"/>
      <w:jc w:val="center"/>
    </w:pPr>
    <w:rPr>
      <w:rFonts w:ascii="Times New Roman" w:eastAsia="Times New Roman" w:hAnsi="Times New Roman" w:cs="Calibri"/>
      <w:b/>
      <w:sz w:val="28"/>
      <w:szCs w:val="20"/>
      <w:lang w:eastAsia="ar-SA"/>
    </w:rPr>
  </w:style>
  <w:style w:type="character" w:customStyle="1" w:styleId="c5">
    <w:name w:val="c5"/>
    <w:rsid w:val="0034653E"/>
    <w:rPr>
      <w:rFonts w:cs="Times New Roman"/>
    </w:rPr>
  </w:style>
  <w:style w:type="paragraph" w:customStyle="1" w:styleId="16">
    <w:name w:val="Без интервала1"/>
    <w:rsid w:val="0034653E"/>
    <w:pPr>
      <w:spacing w:after="0" w:line="240" w:lineRule="auto"/>
    </w:pPr>
    <w:rPr>
      <w:rFonts w:ascii="Calibri" w:eastAsia="Times New Roman" w:hAnsi="Calibri" w:cs="Times New Roman"/>
    </w:rPr>
  </w:style>
  <w:style w:type="character" w:styleId="afa">
    <w:name w:val="Strong"/>
    <w:qFormat/>
    <w:rsid w:val="0034653E"/>
    <w:rPr>
      <w:b/>
      <w:bCs/>
    </w:rPr>
  </w:style>
  <w:style w:type="character" w:customStyle="1" w:styleId="Zag11">
    <w:name w:val="Zag_11"/>
    <w:rsid w:val="0034653E"/>
  </w:style>
  <w:style w:type="paragraph" w:customStyle="1" w:styleId="afb">
    <w:name w:val="Основной"/>
    <w:basedOn w:val="a"/>
    <w:link w:val="afc"/>
    <w:rsid w:val="0034653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1">
    <w:name w:val="Заг 4"/>
    <w:basedOn w:val="a"/>
    <w:rsid w:val="0034653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d">
    <w:name w:val="Курсив"/>
    <w:basedOn w:val="afb"/>
    <w:rsid w:val="0034653E"/>
    <w:rPr>
      <w:i/>
      <w:iCs/>
    </w:rPr>
  </w:style>
  <w:style w:type="paragraph" w:customStyle="1" w:styleId="21">
    <w:name w:val="Средняя сетка 21"/>
    <w:basedOn w:val="a"/>
    <w:uiPriority w:val="1"/>
    <w:qFormat/>
    <w:rsid w:val="0034653E"/>
    <w:pPr>
      <w:numPr>
        <w:numId w:val="28"/>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c">
    <w:name w:val="Основной Знак"/>
    <w:link w:val="afb"/>
    <w:rsid w:val="0034653E"/>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34653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e">
    <w:name w:val="Сноска"/>
    <w:basedOn w:val="afb"/>
    <w:rsid w:val="0034653E"/>
    <w:pPr>
      <w:spacing w:line="174" w:lineRule="atLeast"/>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ccst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36</Pages>
  <Words>14137</Words>
  <Characters>80583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cp:lastPrinted>2017-10-29T18:03:00Z</cp:lastPrinted>
  <dcterms:created xsi:type="dcterms:W3CDTF">2017-10-28T12:42:00Z</dcterms:created>
  <dcterms:modified xsi:type="dcterms:W3CDTF">2017-10-29T18:06:00Z</dcterms:modified>
</cp:coreProperties>
</file>